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772ef" w14:textId="ab772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Ұлттық экономика министрлігінің мәселелері" туралы Қазақстан Республикасы Үкіметінің 2014 жылғы 24 қыркүйектегі № 1011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9 ақпандағы № 105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Ұлттық экономика министрлігінің мәселелері" туралы Қазақстан Республикасы Үкіметінің 2014 жылғы 24 қыркүйектегі № 1011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Ұлттық экономика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93-1) және 93-2) тармақшалармен толықтырылсын: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"93-1) Ұлттық байланыс орталығы және оның Хатшылығы туралы ережелерді әзірлеу және бекіту, сондай-ақ Ұлттық байланыс орталығының құрамын бекіту;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93-2) Көпұлтты кәсіпорындарға арналған Экономикалық ынтымақтастық және даму ұйымының басшылық қағидаттарының бұзылуы туралы өтініштерді қарау регламентін әзірлеу және бекіту;".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