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86d13" w14:textId="2d86d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"Халықаралық экономика және қаржы академиясы" акционерлік қоғамы акцияларының пакетін сыйға тарту шарты бойынша жеке меншіктен республикалық меншікке қабылдау және Қазақстан Республикасы Үкіметінің кейбір шешімдеріне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15 ақпандағы № 129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Қазақстан Республикасының Заңы 11-бабының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"Cыйға тарту шарты бойынша мемлекеттің мүлік құқығына ие болу қағидасын бекіту туралы" Қазақстан Республикасы Үкіметінің 2011 жылғы 28 қыркүйектегі № 1103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"Л.Н. Гумилев атындағы Еуразия ұлттық университеті" коммерциялық емес акционерлік қоғамының (бұдан әрі – ЕҰУ КеАҚ) "Халықаралық экономика және қаржы академиясы" акционерлік қоғамының (бұдан әрі – ХЭҚА АҚ) 100 (жүз) пайыз мөлшердегі акцияларының пакетін сыйға тарту шарты бойынша республикалық меншікке беру туралы ұсынысы қабылдансын.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Қазақстан Республикасының заңнамасында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"Л.Н. Гумилев атындағы Еуразия ұлттық университеті" КеАҚ-мен (келісу бойынша) бірлесіп,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туындайтын шараларды қабылдасын;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ХЭҚА АҚ акцияларын иелену және пайдалану құқығын Қазақстан Республикасының Қаржылық мониторинг агенттігіне беруді қамтамасыз етсін.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Үкіметінің кейбір шешімдеріне мынадай толықтырулар енгізілсін: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№ 405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акцияларының мемлекеттік пакеттері мен қатысу үлестері республикалық меншікте қалатын акционерлік қоғамдар мен шаруашылық серіктестіктердің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"Астана қаласы" деген бөлім мынадай мазмұндағы реттік нөмірі 21-208-жолмен толықтырылсын: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"21-208. "Халықаралық экономика және қаржы академиясы" АҚ.";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№ 659 </w:t>
      </w:r>
      <w:r>
        <w:rPr>
          <w:rFonts w:ascii="Times New Roman"/>
          <w:b w:val="false"/>
          <w:i w:val="false"/>
          <w:color w:val="000000"/>
          <w:sz w:val="28"/>
        </w:rPr>
        <w:t>қаулысында: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иелік ету және пайдалану құқығы салалық министрліктерге,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бөліммен толықтырылсын: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Қаржылық мониторинг агенттігіне: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407. "Халықаралық экономика және қаржы академиясы" акционерлік қоғамы.".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Республикасының Қаржылық мониторинг агенттігі (келісу бойынша) осы қаулыдан туындайтын шараларды қабылдасын.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қол қойылған күнінен бастап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