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51ea" w14:textId="bbe5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2023 жылғы 27 маусымдағы № 497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3" w:id="1"/>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w:t>
      </w:r>
    </w:p>
    <w:bookmarkEnd w:id="1"/>
    <w:bookmarkStart w:name="z4" w:id="2"/>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2"/>
    <w:bookmarkStart w:name="z5" w:id="3"/>
    <w:p>
      <w:pPr>
        <w:spacing w:after="0"/>
        <w:ind w:left="0"/>
        <w:jc w:val="both"/>
      </w:pPr>
      <w:r>
        <w:rPr>
          <w:rFonts w:ascii="Times New Roman"/>
          <w:b w:val="false"/>
          <w:i w:val="false"/>
          <w:color w:val="000000"/>
          <w:sz w:val="28"/>
        </w:rPr>
        <w:t xml:space="preserve">
      1.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23-баптың үшінші бөлігі алып тасталсын; </w:t>
      </w:r>
    </w:p>
    <w:p>
      <w:pPr>
        <w:spacing w:after="0"/>
        <w:ind w:left="0"/>
        <w:jc w:val="both"/>
      </w:pPr>
      <w:r>
        <w:rPr>
          <w:rFonts w:ascii="Times New Roman"/>
          <w:b w:val="false"/>
          <w:i w:val="false"/>
          <w:color w:val="000000"/>
          <w:sz w:val="28"/>
        </w:rPr>
        <w:t xml:space="preserve">
      2) 183-баптың екінші бөлігінің екінші абзацындағы "ерекше талап қою және" деген сөздер алып тасталсын; </w:t>
      </w:r>
    </w:p>
    <w:p>
      <w:pPr>
        <w:spacing w:after="0"/>
        <w:ind w:left="0"/>
        <w:jc w:val="both"/>
      </w:pPr>
      <w:r>
        <w:rPr>
          <w:rFonts w:ascii="Times New Roman"/>
          <w:b w:val="false"/>
          <w:i w:val="false"/>
          <w:color w:val="000000"/>
          <w:sz w:val="28"/>
        </w:rPr>
        <w:t>
      3) 228-бап алып тасталсын;</w:t>
      </w:r>
    </w:p>
    <w:p>
      <w:pPr>
        <w:spacing w:after="0"/>
        <w:ind w:left="0"/>
        <w:jc w:val="both"/>
      </w:pPr>
      <w:r>
        <w:rPr>
          <w:rFonts w:ascii="Times New Roman"/>
          <w:b w:val="false"/>
          <w:i w:val="false"/>
          <w:color w:val="000000"/>
          <w:sz w:val="28"/>
        </w:rPr>
        <w:t xml:space="preserve">
      4) 30-тарау алып тасталсын; </w:t>
      </w:r>
    </w:p>
    <w:p>
      <w:pPr>
        <w:spacing w:after="0"/>
        <w:ind w:left="0"/>
        <w:jc w:val="both"/>
      </w:pPr>
      <w:r>
        <w:rPr>
          <w:rFonts w:ascii="Times New Roman"/>
          <w:b w:val="false"/>
          <w:i w:val="false"/>
          <w:color w:val="000000"/>
          <w:sz w:val="28"/>
        </w:rPr>
        <w:t xml:space="preserve">
      5) 302-баптың бірінші бөлігінің 13) тармақшасы алып тасталсын; </w:t>
      </w:r>
    </w:p>
    <w:p>
      <w:pPr>
        <w:spacing w:after="0"/>
        <w:ind w:left="0"/>
        <w:jc w:val="both"/>
      </w:pPr>
      <w:r>
        <w:rPr>
          <w:rFonts w:ascii="Times New Roman"/>
          <w:b w:val="false"/>
          <w:i w:val="false"/>
          <w:color w:val="000000"/>
          <w:sz w:val="28"/>
        </w:rPr>
        <w:t>
      6) 44-тарау алып тасталсын;</w:t>
      </w:r>
    </w:p>
    <w:p>
      <w:pPr>
        <w:spacing w:after="0"/>
        <w:ind w:left="0"/>
        <w:jc w:val="both"/>
      </w:pPr>
      <w:r>
        <w:rPr>
          <w:rFonts w:ascii="Times New Roman"/>
          <w:b w:val="false"/>
          <w:i w:val="false"/>
          <w:color w:val="000000"/>
          <w:sz w:val="28"/>
        </w:rPr>
        <w:t>
      7) 467-баптың бірінші бөлігінің 4) тармақшасы алып тасталсын.</w:t>
      </w:r>
    </w:p>
    <w:bookmarkStart w:name="z6" w:id="4"/>
    <w:p>
      <w:pPr>
        <w:spacing w:after="0"/>
        <w:ind w:left="0"/>
        <w:jc w:val="both"/>
      </w:pPr>
      <w:r>
        <w:rPr>
          <w:rFonts w:ascii="Times New Roman"/>
          <w:b w:val="false"/>
          <w:i w:val="false"/>
          <w:color w:val="000000"/>
          <w:sz w:val="28"/>
        </w:rPr>
        <w:t xml:space="preserve">
      2.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1) 4-баптың бірінші бөлігінде:</w:t>
      </w:r>
    </w:p>
    <w:p>
      <w:pPr>
        <w:spacing w:after="0"/>
        <w:ind w:left="0"/>
        <w:jc w:val="both"/>
      </w:pPr>
      <w:r>
        <w:rPr>
          <w:rFonts w:ascii="Times New Roman"/>
          <w:b w:val="false"/>
          <w:i w:val="false"/>
          <w:color w:val="000000"/>
          <w:sz w:val="28"/>
        </w:rPr>
        <w:t xml:space="preserve">
      4) тармақшадағы "жеке-дара айқындалған тұлғалар тобының" деген сөздер "айқындалатын тұлғалардың" деген сөздермен ауыстырылсын; </w:t>
      </w:r>
    </w:p>
    <w:p>
      <w:pPr>
        <w:spacing w:after="0"/>
        <w:ind w:left="0"/>
        <w:jc w:val="both"/>
      </w:pPr>
      <w:r>
        <w:rPr>
          <w:rFonts w:ascii="Times New Roman"/>
          <w:b w:val="false"/>
          <w:i w:val="false"/>
          <w:color w:val="000000"/>
          <w:sz w:val="28"/>
        </w:rPr>
        <w:t>
      8) тармақша "қатынастарда" деген сөзден кейін "уәкілетті" деген сөзбен толықтырылсын;</w:t>
      </w:r>
    </w:p>
    <w:p>
      <w:pPr>
        <w:spacing w:after="0"/>
        <w:ind w:left="0"/>
        <w:jc w:val="both"/>
      </w:pPr>
      <w:r>
        <w:rPr>
          <w:rFonts w:ascii="Times New Roman"/>
          <w:b w:val="false"/>
          <w:i w:val="false"/>
          <w:color w:val="000000"/>
          <w:sz w:val="28"/>
        </w:rPr>
        <w:t>
      2) 9-баптың үшінші бөлігі мынадай редакцияда жазылсын:</w:t>
      </w:r>
    </w:p>
    <w:p>
      <w:pPr>
        <w:spacing w:after="0"/>
        <w:ind w:left="0"/>
        <w:jc w:val="both"/>
      </w:pPr>
      <w:r>
        <w:rPr>
          <w:rFonts w:ascii="Times New Roman"/>
          <w:b w:val="false"/>
          <w:i w:val="false"/>
          <w:color w:val="000000"/>
          <w:sz w:val="28"/>
        </w:rPr>
        <w:t>
      "3. Егер заңда өзгеше көзделмесе, сотқа жолданым дауды реттеудің сотқа дейінгі тәртібі сақталғаннан кейін берілуі мүмкін.";</w:t>
      </w:r>
    </w:p>
    <w:p>
      <w:pPr>
        <w:spacing w:after="0"/>
        <w:ind w:left="0"/>
        <w:jc w:val="both"/>
      </w:pPr>
      <w:r>
        <w:rPr>
          <w:rFonts w:ascii="Times New Roman"/>
          <w:b w:val="false"/>
          <w:i w:val="false"/>
          <w:color w:val="000000"/>
          <w:sz w:val="28"/>
        </w:rPr>
        <w:t>
      3) 17-бап мынадай редакцияда жазылсын:</w:t>
      </w:r>
    </w:p>
    <w:p>
      <w:pPr>
        <w:spacing w:after="0"/>
        <w:ind w:left="0"/>
        <w:jc w:val="both"/>
      </w:pPr>
      <w:r>
        <w:rPr>
          <w:rFonts w:ascii="Times New Roman"/>
          <w:b w:val="false"/>
          <w:i w:val="false"/>
          <w:color w:val="000000"/>
          <w:sz w:val="28"/>
        </w:rPr>
        <w:t>
      "17-бап. Әкімшілік рәсімдер мен әкімшілік сот ісін жүргізудің ақылға қонымды мерзімі</w:t>
      </w:r>
    </w:p>
    <w:p>
      <w:pPr>
        <w:spacing w:after="0"/>
        <w:ind w:left="0"/>
        <w:jc w:val="both"/>
      </w:pPr>
      <w:r>
        <w:rPr>
          <w:rFonts w:ascii="Times New Roman"/>
          <w:b w:val="false"/>
          <w:i w:val="false"/>
          <w:color w:val="000000"/>
          <w:sz w:val="28"/>
        </w:rPr>
        <w:t>
      1. Жекелеген процестік әрекеттерді жүргізуді қоса алғанда, әкімшілік сот ісін жүргізуде сондай-ақ әкімшілік рәсімдерді жүргізу кезінде ақылға қонымды мерзім қолданылады.</w:t>
      </w:r>
    </w:p>
    <w:p>
      <w:pPr>
        <w:spacing w:after="0"/>
        <w:ind w:left="0"/>
        <w:jc w:val="both"/>
      </w:pPr>
      <w:r>
        <w:rPr>
          <w:rFonts w:ascii="Times New Roman"/>
          <w:b w:val="false"/>
          <w:i w:val="false"/>
          <w:color w:val="000000"/>
          <w:sz w:val="28"/>
        </w:rPr>
        <w:t xml:space="preserve">
      2. Ақылға қонымды мерзімді айқындау кезінде әкімшілік істің құқықтық және нақты күрделілігі, соттың әкімшілік істі жедел қарау мақсатында жүзеге асырылатын әкімшілік органның, лауазымды адамның, құқықтары мен міндеттерін орындау дәрежесінен көрінетін іске қатысушылардың әкімшілік мінез-құлқы, әрекеттерінің жеткіліктілігі мен тиімділігі сияқты мән-жайлар ескеріледі. </w:t>
      </w:r>
    </w:p>
    <w:bookmarkStart w:name="z7" w:id="5"/>
    <w:p>
      <w:pPr>
        <w:spacing w:after="0"/>
        <w:ind w:left="0"/>
        <w:jc w:val="both"/>
      </w:pPr>
      <w:r>
        <w:rPr>
          <w:rFonts w:ascii="Times New Roman"/>
          <w:b w:val="false"/>
          <w:i w:val="false"/>
          <w:color w:val="000000"/>
          <w:sz w:val="28"/>
        </w:rPr>
        <w:t>
      3. Жолданымдарды, әкімшілік істердің жекелеген санаттарын қарау және шешу осы Кодексте белгіленген мерзімдерде жүзеге асырылады.";</w:t>
      </w:r>
    </w:p>
    <w:bookmarkEnd w:id="5"/>
    <w:p>
      <w:pPr>
        <w:spacing w:after="0"/>
        <w:ind w:left="0"/>
        <w:jc w:val="both"/>
      </w:pPr>
      <w:r>
        <w:rPr>
          <w:rFonts w:ascii="Times New Roman"/>
          <w:b w:val="false"/>
          <w:i w:val="false"/>
          <w:color w:val="000000"/>
          <w:sz w:val="28"/>
        </w:rPr>
        <w:t>
      4) 22-баптың екінші бөлігінің 7) тармақшасындағы "шағым жасау барысында" деген сөздер алып тасталсын;</w:t>
      </w:r>
    </w:p>
    <w:p>
      <w:pPr>
        <w:spacing w:after="0"/>
        <w:ind w:left="0"/>
        <w:jc w:val="both"/>
      </w:pPr>
      <w:r>
        <w:rPr>
          <w:rFonts w:ascii="Times New Roman"/>
          <w:b w:val="false"/>
          <w:i w:val="false"/>
          <w:color w:val="000000"/>
          <w:sz w:val="28"/>
        </w:rPr>
        <w:t xml:space="preserve">
      5) 62-баптың екінші бөлігіндегі "қабылданған кезден" деген сөздер "тіркелген күннен" деген сөздермен ауыстырылсын; </w:t>
      </w:r>
    </w:p>
    <w:p>
      <w:pPr>
        <w:spacing w:after="0"/>
        <w:ind w:left="0"/>
        <w:jc w:val="both"/>
      </w:pPr>
      <w:r>
        <w:rPr>
          <w:rFonts w:ascii="Times New Roman"/>
          <w:b w:val="false"/>
          <w:i w:val="false"/>
          <w:color w:val="000000"/>
          <w:sz w:val="28"/>
        </w:rPr>
        <w:t xml:space="preserve">
      6) 63-баптың екінші бөлігінің бірінші абзацының 5) тармақшасы "қолы" деген сөзден кейін "не электрондық цифрлық қолтаңбасы" деген сөздермен толықтырылсын; </w:t>
      </w:r>
    </w:p>
    <w:p>
      <w:pPr>
        <w:spacing w:after="0"/>
        <w:ind w:left="0"/>
        <w:jc w:val="both"/>
      </w:pPr>
      <w:r>
        <w:rPr>
          <w:rFonts w:ascii="Times New Roman"/>
          <w:b w:val="false"/>
          <w:i w:val="false"/>
          <w:color w:val="000000"/>
          <w:sz w:val="28"/>
        </w:rPr>
        <w:t xml:space="preserve">
      7) 64-баптың екінші, үшінші және жетінші бөліктері мынадай редакцияда жазылсын: </w:t>
      </w:r>
    </w:p>
    <w:p>
      <w:pPr>
        <w:spacing w:after="0"/>
        <w:ind w:left="0"/>
        <w:jc w:val="both"/>
      </w:pPr>
      <w:r>
        <w:rPr>
          <w:rFonts w:ascii="Times New Roman"/>
          <w:b w:val="false"/>
          <w:i w:val="false"/>
          <w:color w:val="000000"/>
          <w:sz w:val="28"/>
        </w:rPr>
        <w:t>
      "2. Жолданым әкімшілік органға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pPr>
        <w:spacing w:after="0"/>
        <w:ind w:left="0"/>
        <w:jc w:val="both"/>
      </w:pPr>
      <w:r>
        <w:rPr>
          <w:rFonts w:ascii="Times New Roman"/>
          <w:b w:val="false"/>
          <w:i w:val="false"/>
          <w:color w:val="000000"/>
          <w:sz w:val="28"/>
        </w:rPr>
        <w:t>
      Жолданым мемлекеттiк заңды тұлғаға берiлген жағдайда, өтiнiш берушiге жолданымның қабылданғанын растайтын құжат берiледi.</w:t>
      </w:r>
    </w:p>
    <w:bookmarkStart w:name="z8" w:id="6"/>
    <w:p>
      <w:pPr>
        <w:spacing w:after="0"/>
        <w:ind w:left="0"/>
        <w:jc w:val="both"/>
      </w:pPr>
      <w:r>
        <w:rPr>
          <w:rFonts w:ascii="Times New Roman"/>
          <w:b w:val="false"/>
          <w:i w:val="false"/>
          <w:color w:val="000000"/>
          <w:sz w:val="28"/>
        </w:rPr>
        <w:t>
      3. Жолданым қабылданған күні тіркеледі.</w:t>
      </w:r>
    </w:p>
    <w:bookmarkEnd w:id="6"/>
    <w:p>
      <w:pPr>
        <w:spacing w:after="0"/>
        <w:ind w:left="0"/>
        <w:jc w:val="both"/>
      </w:pPr>
      <w:r>
        <w:rPr>
          <w:rFonts w:ascii="Times New Roman"/>
          <w:b w:val="false"/>
          <w:i w:val="false"/>
          <w:color w:val="000000"/>
          <w:sz w:val="28"/>
        </w:rPr>
        <w:t>
      Егер жолданым жұмыс істемейтін күні келіп түссе ол жақын уақыттағы одан кейінгі жұмыс күні тіркеледі.";</w:t>
      </w:r>
    </w:p>
    <w:p>
      <w:pPr>
        <w:spacing w:after="0"/>
        <w:ind w:left="0"/>
        <w:jc w:val="both"/>
      </w:pPr>
      <w:r>
        <w:rPr>
          <w:rFonts w:ascii="Times New Roman"/>
          <w:b w:val="false"/>
          <w:i w:val="false"/>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сондай-ақ жолданымда былапыт сөздер не қорлайтын сөздер болған жағдайда, әкімшілік орган, лауазымды адам оны қайтарады.</w:t>
      </w:r>
    </w:p>
    <w:p>
      <w:pPr>
        <w:spacing w:after="0"/>
        <w:ind w:left="0"/>
        <w:jc w:val="both"/>
      </w:pPr>
      <w:r>
        <w:rPr>
          <w:rFonts w:ascii="Times New Roman"/>
          <w:b w:val="false"/>
          <w:i w:val="false"/>
          <w:color w:val="000000"/>
          <w:sz w:val="28"/>
        </w:rPr>
        <w:t xml:space="preserve">
      Егер арызда нормативтік емес лексика болса, әкімшілік орган, лауазымды адам арызды жіберген әкімшілік рәсімге қатысушыға құқықты теріс пайдалануға жол бермеу туралы және осындай сөздер үшін Қазақстан Республикасының заңдарында белгіленген жауаптылық туралы ескерте отырып арызды қайтара алады."; </w:t>
      </w:r>
    </w:p>
    <w:bookmarkStart w:name="z9" w:id="7"/>
    <w:p>
      <w:pPr>
        <w:spacing w:after="0"/>
        <w:ind w:left="0"/>
        <w:jc w:val="both"/>
      </w:pPr>
      <w:r>
        <w:rPr>
          <w:rFonts w:ascii="Times New Roman"/>
          <w:b w:val="false"/>
          <w:i w:val="false"/>
          <w:color w:val="000000"/>
          <w:sz w:val="28"/>
        </w:rPr>
        <w:t>
      8) 67-бап мынадай мазмұндағы он бірінші бөлікпен толықтырылсын:</w:t>
      </w:r>
    </w:p>
    <w:bookmarkEnd w:id="7"/>
    <w:p>
      <w:pPr>
        <w:spacing w:after="0"/>
        <w:ind w:left="0"/>
        <w:jc w:val="both"/>
      </w:pPr>
      <w:r>
        <w:rPr>
          <w:rFonts w:ascii="Times New Roman"/>
          <w:b w:val="false"/>
          <w:i w:val="false"/>
          <w:color w:val="000000"/>
          <w:sz w:val="28"/>
        </w:rPr>
        <w:t>
      "11. Әкімшілік орган, лауазымды адам қабылданған шешім туралы әкімшілік рәсімге қатысушыны ол қабылданған күннен бастап екі жұмыс күні ішінде хабардар етуге міндетті.";</w:t>
      </w:r>
    </w:p>
    <w:p>
      <w:pPr>
        <w:spacing w:after="0"/>
        <w:ind w:left="0"/>
        <w:jc w:val="both"/>
      </w:pPr>
      <w:r>
        <w:rPr>
          <w:rFonts w:ascii="Times New Roman"/>
          <w:b w:val="false"/>
          <w:i w:val="false"/>
          <w:color w:val="000000"/>
          <w:sz w:val="28"/>
        </w:rPr>
        <w:t>
      9) 69-баптың үшінші бөлігінің екінші абзацы мынадай редакцияда жазылсын:</w:t>
      </w:r>
    </w:p>
    <w:bookmarkStart w:name="z10" w:id="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4-бабы 1-тармағының 3) тармақшасында көзделген өтініштерден басқа, есептік тіркеуді жүзеге асыру мәселелері бойынша келіп түскен өтініштерді қоспағанда, жарнаманы қамтитын ұсыныстар, мемлекеттік қызметтер көрсету мәселелері, "Валюталық реттеу және валюталық бақылау туралы" Қазақстан Республикасының Заңына сәйкес валюталық шарттар, шетелдік банктердегі шоттар туралы хабарламалар және осындай шоттарды есептік тіркеу бойынша келіп түскен өтініштер есепке алынбайды"; </w:t>
      </w:r>
    </w:p>
    <w:bookmarkEnd w:id="8"/>
    <w:p>
      <w:pPr>
        <w:spacing w:after="0"/>
        <w:ind w:left="0"/>
        <w:jc w:val="both"/>
      </w:pPr>
      <w:r>
        <w:rPr>
          <w:rFonts w:ascii="Times New Roman"/>
          <w:b w:val="false"/>
          <w:i w:val="false"/>
          <w:color w:val="000000"/>
          <w:sz w:val="28"/>
        </w:rPr>
        <w:t>
      10) 73-бапта:</w:t>
      </w:r>
    </w:p>
    <w:p>
      <w:pPr>
        <w:spacing w:after="0"/>
        <w:ind w:left="0"/>
        <w:jc w:val="both"/>
      </w:pPr>
      <w:r>
        <w:rPr>
          <w:rFonts w:ascii="Times New Roman"/>
          <w:b w:val="false"/>
          <w:i w:val="false"/>
          <w:color w:val="000000"/>
          <w:sz w:val="28"/>
        </w:rPr>
        <w:t>
      бірінші бөліктің екінші абзацының 3) тармақшасы арқылы деген сөзден кейін "жазбаша немесе ауызша (ауызша тыңдау) нысандарда" деген сөздермен толықтырылсын;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3)  тармақшадағы "үш күндік мерзімнен аз уақыт" деген сөздер "бес жұмыс күнінен аз мерзім" деген сөздермен ауыстырылсын;</w:t>
      </w:r>
    </w:p>
    <w:p>
      <w:pPr>
        <w:spacing w:after="0"/>
        <w:ind w:left="0"/>
        <w:jc w:val="both"/>
      </w:pPr>
      <w:r>
        <w:rPr>
          <w:rFonts w:ascii="Times New Roman"/>
          <w:b w:val="false"/>
          <w:i w:val="false"/>
          <w:color w:val="000000"/>
          <w:sz w:val="28"/>
        </w:rPr>
        <w:t>
      7) тармақшадағы "берілмеген жағдайларға қолданылмайды" деген сөздер  "берілмеген" деген сөзбен ауыстырылып мынадай мазмұндағы 8) тармақшамен толықтырылсын:</w:t>
      </w:r>
    </w:p>
    <w:bookmarkStart w:name="z11" w:id="9"/>
    <w:p>
      <w:pPr>
        <w:spacing w:after="0"/>
        <w:ind w:left="0"/>
        <w:jc w:val="both"/>
      </w:pPr>
      <w:r>
        <w:rPr>
          <w:rFonts w:ascii="Times New Roman"/>
          <w:b w:val="false"/>
          <w:i w:val="false"/>
          <w:color w:val="000000"/>
          <w:sz w:val="28"/>
        </w:rPr>
        <w:t>
      "8) әкімшілік рәсімге қатысушыға қатысты белгілі бір мемлекеттік көрсетілетін қызметті алу талап етілетін қызметке немесе қызметтің жекелеген түрлеріне тыйым салу туралы немесе әкімшілік рәсімге қатысушы мемлекеттік көрсетілетін қызметті алуға байланысты арнайы құқығынан айырылған негізде шығарылған заңды күшіне енген сот актісі болған жағдайларға қолданылмайды.";</w:t>
      </w:r>
    </w:p>
    <w:bookmarkEnd w:id="9"/>
    <w:p>
      <w:pPr>
        <w:spacing w:after="0"/>
        <w:ind w:left="0"/>
        <w:jc w:val="both"/>
      </w:pPr>
      <w:r>
        <w:rPr>
          <w:rFonts w:ascii="Times New Roman"/>
          <w:b w:val="false"/>
          <w:i w:val="false"/>
          <w:color w:val="000000"/>
          <w:sz w:val="28"/>
        </w:rPr>
        <w:t>
      төртінші бөлік мынадай мазмұндағы екінші абзацпен толықтырылсын:</w:t>
      </w:r>
    </w:p>
    <w:p>
      <w:pPr>
        <w:spacing w:after="0"/>
        <w:ind w:left="0"/>
        <w:jc w:val="both"/>
      </w:pPr>
      <w:r>
        <w:rPr>
          <w:rFonts w:ascii="Times New Roman"/>
          <w:b w:val="false"/>
          <w:i w:val="false"/>
          <w:color w:val="000000"/>
          <w:sz w:val="28"/>
        </w:rPr>
        <w:t>
      "Жазбаша нысанда тыңдаудың кезінде, хаттама жүргізілмейді.";</w:t>
      </w:r>
    </w:p>
    <w:p>
      <w:pPr>
        <w:spacing w:after="0"/>
        <w:ind w:left="0"/>
        <w:jc w:val="both"/>
      </w:pPr>
      <w:r>
        <w:rPr>
          <w:rFonts w:ascii="Times New Roman"/>
          <w:b w:val="false"/>
          <w:i w:val="false"/>
          <w:color w:val="000000"/>
          <w:sz w:val="28"/>
        </w:rPr>
        <w:t>
      мынадай мазмұндағы бесінші бөлікпен толықтырылсын:</w:t>
      </w:r>
    </w:p>
    <w:bookmarkStart w:name="z12" w:id="10"/>
    <w:p>
      <w:pPr>
        <w:spacing w:after="0"/>
        <w:ind w:left="0"/>
        <w:jc w:val="both"/>
      </w:pPr>
      <w:r>
        <w:rPr>
          <w:rFonts w:ascii="Times New Roman"/>
          <w:b w:val="false"/>
          <w:i w:val="false"/>
          <w:color w:val="000000"/>
          <w:sz w:val="28"/>
        </w:rPr>
        <w:t>
      "5. Ауызша тыңдаудың өткізілетін күні, уақыты және орны туралы алдын ала және тиісінше хабарланған әкімшілік рәсімге қатысушы оған келмеуі мәні бойынша қаралатын әкімшілік іс бойынша шешім қабылдауға кедергі болып табылмайды.";</w:t>
      </w:r>
    </w:p>
    <w:bookmarkEnd w:id="10"/>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xml:space="preserve">
      "Ескертпе. Әкімшілік іс бойынша алдын ала шешімді әкімшілік рәсімге қатысушыға, кейіннен одан осы алдын ала шешімге жазбаша (қағаз және (немесе) электрондық) нысанда қарсылық ала отырып, жіберу жазбаша нысанда тыңдау деп танылады."; </w:t>
      </w:r>
    </w:p>
    <w:p>
      <w:pPr>
        <w:spacing w:after="0"/>
        <w:ind w:left="0"/>
        <w:jc w:val="both"/>
      </w:pPr>
      <w:r>
        <w:rPr>
          <w:rFonts w:ascii="Times New Roman"/>
          <w:b w:val="false"/>
          <w:i w:val="false"/>
          <w:color w:val="000000"/>
          <w:sz w:val="28"/>
        </w:rPr>
        <w:t>
      11) 74-бапта:</w:t>
      </w:r>
    </w:p>
    <w:p>
      <w:pPr>
        <w:spacing w:after="0"/>
        <w:ind w:left="0"/>
        <w:jc w:val="both"/>
      </w:pPr>
      <w:r>
        <w:rPr>
          <w:rFonts w:ascii="Times New Roman"/>
          <w:b w:val="false"/>
          <w:i w:val="false"/>
          <w:color w:val="000000"/>
          <w:sz w:val="28"/>
        </w:rPr>
        <w:t>
      тақырыпта "Тыңдау" деген сөз "Ауызша тыңдау" деген сөздермен ауыстырылсын;</w:t>
      </w:r>
    </w:p>
    <w:p>
      <w:pPr>
        <w:spacing w:after="0"/>
        <w:ind w:left="0"/>
        <w:jc w:val="both"/>
      </w:pPr>
      <w:r>
        <w:rPr>
          <w:rFonts w:ascii="Times New Roman"/>
          <w:b w:val="false"/>
          <w:i w:val="false"/>
          <w:color w:val="000000"/>
          <w:sz w:val="28"/>
        </w:rPr>
        <w:t>
      бірінші бөлікте "Тыңдау" деген сөз "Ауызша тыңдау" деген сөздермен ауыстырылсын;</w:t>
      </w:r>
    </w:p>
    <w:p>
      <w:pPr>
        <w:spacing w:after="0"/>
        <w:ind w:left="0"/>
        <w:jc w:val="both"/>
      </w:pPr>
      <w:r>
        <w:rPr>
          <w:rFonts w:ascii="Times New Roman"/>
          <w:b w:val="false"/>
          <w:i w:val="false"/>
          <w:color w:val="000000"/>
          <w:sz w:val="28"/>
        </w:rPr>
        <w:t>
      екінші бөліктің бірінші абзацындағы "Тыңдау" деген сөз "Ауызша тыңдау" деген сөздермен ауыстырылсын;</w:t>
      </w:r>
    </w:p>
    <w:p>
      <w:pPr>
        <w:spacing w:after="0"/>
        <w:ind w:left="0"/>
        <w:jc w:val="both"/>
      </w:pPr>
      <w:r>
        <w:rPr>
          <w:rFonts w:ascii="Times New Roman"/>
          <w:b w:val="false"/>
          <w:i w:val="false"/>
          <w:color w:val="000000"/>
          <w:sz w:val="28"/>
        </w:rPr>
        <w:t>
      үшінші бөлік "мәліметтерді" деген сөзден кейін "ауызша" деген сөзбен толықтырылсын;</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"Тыңдау" деген сөз "Ауызша тыңдау" деген сөздермен ауыстырылсын;</w:t>
      </w:r>
    </w:p>
    <w:p>
      <w:pPr>
        <w:spacing w:after="0"/>
        <w:ind w:left="0"/>
        <w:jc w:val="both"/>
      </w:pPr>
      <w:r>
        <w:rPr>
          <w:rFonts w:ascii="Times New Roman"/>
          <w:b w:val="false"/>
          <w:i w:val="false"/>
          <w:color w:val="000000"/>
          <w:sz w:val="28"/>
        </w:rPr>
        <w:t>
      "дайындауға" деген сөз "ауызша тыңдау аяқталғаннан кейін екі жұмыс күнінен кешіктірмей дайындауға," деген сөздермен ауыстырылсын;</w:t>
      </w:r>
    </w:p>
    <w:p>
      <w:pPr>
        <w:spacing w:after="0"/>
        <w:ind w:left="0"/>
        <w:jc w:val="both"/>
      </w:pPr>
      <w:r>
        <w:rPr>
          <w:rFonts w:ascii="Times New Roman"/>
          <w:b w:val="false"/>
          <w:i w:val="false"/>
          <w:color w:val="000000"/>
          <w:sz w:val="28"/>
        </w:rPr>
        <w:t>
      бесінші бөлік "тұлғаға" деген сөзден кейін "ауызша" деген сөзбен толықтырылсын;</w:t>
      </w:r>
    </w:p>
    <w:p>
      <w:pPr>
        <w:spacing w:after="0"/>
        <w:ind w:left="0"/>
        <w:jc w:val="both"/>
      </w:pPr>
      <w:r>
        <w:rPr>
          <w:rFonts w:ascii="Times New Roman"/>
          <w:b w:val="false"/>
          <w:i w:val="false"/>
          <w:color w:val="000000"/>
          <w:sz w:val="28"/>
        </w:rPr>
        <w:t>
      алтыншы бөлікте:</w:t>
      </w:r>
    </w:p>
    <w:p>
      <w:pPr>
        <w:spacing w:after="0"/>
        <w:ind w:left="0"/>
        <w:jc w:val="both"/>
      </w:pPr>
      <w:r>
        <w:rPr>
          <w:rFonts w:ascii="Times New Roman"/>
          <w:b w:val="false"/>
          <w:i w:val="false"/>
          <w:color w:val="000000"/>
          <w:sz w:val="28"/>
        </w:rPr>
        <w:t xml:space="preserve">
      бірінші абзац "ішінде" деген сөзден кейін "ауызша" деген сөзбен толықтырылсын; </w:t>
      </w:r>
    </w:p>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p>
      <w:pPr>
        <w:spacing w:after="0"/>
        <w:ind w:left="0"/>
        <w:jc w:val="both"/>
      </w:pPr>
      <w:r>
        <w:rPr>
          <w:rFonts w:ascii="Times New Roman"/>
          <w:b w:val="false"/>
          <w:i w:val="false"/>
          <w:color w:val="000000"/>
          <w:sz w:val="28"/>
        </w:rPr>
        <w:t>
      "Барлық ескерту әкімшілік іске қоса тіркеледі.";</w:t>
      </w:r>
    </w:p>
    <w:bookmarkStart w:name="z13" w:id="11"/>
    <w:p>
      <w:pPr>
        <w:spacing w:after="0"/>
        <w:ind w:left="0"/>
        <w:jc w:val="both"/>
      </w:pPr>
      <w:r>
        <w:rPr>
          <w:rFonts w:ascii="Times New Roman"/>
          <w:b w:val="false"/>
          <w:i w:val="false"/>
          <w:color w:val="000000"/>
          <w:sz w:val="28"/>
        </w:rPr>
        <w:t>
      12) 75-баптың бірінші бөлігі "іс қаралғаннан" деген сөздер "істі қарау барысында және қаралғаннан," деген сөздермен ауыстырылсын;</w:t>
      </w:r>
    </w:p>
    <w:bookmarkEnd w:id="11"/>
    <w:p>
      <w:pPr>
        <w:spacing w:after="0"/>
        <w:ind w:left="0"/>
        <w:jc w:val="both"/>
      </w:pPr>
      <w:r>
        <w:rPr>
          <w:rFonts w:ascii="Times New Roman"/>
          <w:b w:val="false"/>
          <w:i w:val="false"/>
          <w:color w:val="000000"/>
          <w:sz w:val="28"/>
        </w:rPr>
        <w:t xml:space="preserve">
      13) 76-бап мынадай редакцияда жазылсын: </w:t>
      </w:r>
    </w:p>
    <w:p>
      <w:pPr>
        <w:spacing w:after="0"/>
        <w:ind w:left="0"/>
        <w:jc w:val="both"/>
      </w:pPr>
      <w:r>
        <w:rPr>
          <w:rFonts w:ascii="Times New Roman"/>
          <w:b w:val="false"/>
          <w:i w:val="false"/>
          <w:color w:val="000000"/>
          <w:sz w:val="28"/>
        </w:rPr>
        <w:t>
      "76-бап. Жолданым негізінде қозғалған әкімшілік рәсімнің мерзімдері және оларды есептеу тәртібі</w:t>
      </w:r>
    </w:p>
    <w:bookmarkStart w:name="z14" w:id="12"/>
    <w:p>
      <w:pPr>
        <w:spacing w:after="0"/>
        <w:ind w:left="0"/>
        <w:jc w:val="both"/>
      </w:pPr>
      <w:r>
        <w:rPr>
          <w:rFonts w:ascii="Times New Roman"/>
          <w:b w:val="false"/>
          <w:i w:val="false"/>
          <w:color w:val="000000"/>
          <w:sz w:val="28"/>
        </w:rPr>
        <w:t>
      1. Егер Қазақстан Республикасының заңдарында өзгеше көзделмесе, жолданым негізінде қозғалған әкімшілік рәсімнің мерзімі жолданым тіркелген күннен бастап он бес жұмыс күнін құрайды.</w:t>
      </w:r>
    </w:p>
    <w:bookmarkEnd w:id="12"/>
    <w:p>
      <w:pPr>
        <w:spacing w:after="0"/>
        <w:ind w:left="0"/>
        <w:jc w:val="both"/>
      </w:pPr>
      <w:r>
        <w:rPr>
          <w:rFonts w:ascii="Times New Roman"/>
          <w:b w:val="false"/>
          <w:i w:val="false"/>
          <w:color w:val="000000"/>
          <w:sz w:val="28"/>
        </w:rPr>
        <w:t>
      2. Жолданым негізінде қозғалған әкімшілік рәсім мерзімінің өтуі жолданым тіркелген не оның уәкілетті әкімшілік органға, лауазымды адамға келіп түскен күнінен, ол қайта жіберілген кезде осы Кодекстің 65-бабында көзделген жағдайларда басталады.</w:t>
      </w:r>
    </w:p>
    <w:p>
      <w:pPr>
        <w:spacing w:after="0"/>
        <w:ind w:left="0"/>
        <w:jc w:val="both"/>
      </w:pPr>
      <w:r>
        <w:rPr>
          <w:rFonts w:ascii="Times New Roman"/>
          <w:b w:val="false"/>
          <w:i w:val="false"/>
          <w:color w:val="000000"/>
          <w:sz w:val="28"/>
        </w:rPr>
        <w:t>
      Әкімшілік органның, лауазымды адамның бастамасы бойынша әкімшілік актілерді қабылдау үшін әкімшілік рәсім мерзімінің өтуі осындай бастама жасалған күннен басталады.</w:t>
      </w:r>
    </w:p>
    <w:bookmarkStart w:name="z15" w:id="13"/>
    <w:p>
      <w:pPr>
        <w:spacing w:after="0"/>
        <w:ind w:left="0"/>
        <w:jc w:val="both"/>
      </w:pPr>
      <w:r>
        <w:rPr>
          <w:rFonts w:ascii="Times New Roman"/>
          <w:b w:val="false"/>
          <w:i w:val="false"/>
          <w:color w:val="000000"/>
          <w:sz w:val="28"/>
        </w:rPr>
        <w:t>
      3. Жолданым негізінде қозғалған әкімшілік рәсімнің мерзімін әкімшілік орган басшысының, оның орынбасарының немесе аппарат басшысының уәжді шешімімен ақылға қонымды, бірақ әкімшілік істі дұрыс қарау үшін маңызы бар нақты мән-жайларды белгілеу қажеттігіне орай мұндай шешім қабылданған күннен бастап екі айдан аспайтын мерзімге ұзартылуы мүмкін, әкімшілік рәсімге қатысушыға бұл туралы мерзім ұзартылған күннен бастап үш жұмыс күні ішінде хабарланады.</w:t>
      </w:r>
    </w:p>
    <w:bookmarkEnd w:id="13"/>
    <w:bookmarkStart w:name="z16" w:id="14"/>
    <w:p>
      <w:pPr>
        <w:spacing w:after="0"/>
        <w:ind w:left="0"/>
        <w:jc w:val="both"/>
      </w:pPr>
      <w:r>
        <w:rPr>
          <w:rFonts w:ascii="Times New Roman"/>
          <w:b w:val="false"/>
          <w:i w:val="false"/>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bookmarkEnd w:id="14"/>
    <w:bookmarkStart w:name="z17" w:id="15"/>
    <w:p>
      <w:pPr>
        <w:spacing w:after="0"/>
        <w:ind w:left="0"/>
        <w:jc w:val="both"/>
      </w:pPr>
      <w:r>
        <w:rPr>
          <w:rFonts w:ascii="Times New Roman"/>
          <w:b w:val="false"/>
          <w:i w:val="false"/>
          <w:color w:val="000000"/>
          <w:sz w:val="28"/>
        </w:rPr>
        <w:t>
      5. Егер әкімшілік рәсім мерзімінің соңғы күні жұмыс күнін тура келмесе, келесі жұмыс күні мерзімнің аяқталған күні болып есептеледі.";</w:t>
      </w:r>
    </w:p>
    <w:bookmarkEnd w:id="15"/>
    <w:p>
      <w:pPr>
        <w:spacing w:after="0"/>
        <w:ind w:left="0"/>
        <w:jc w:val="both"/>
      </w:pPr>
      <w:r>
        <w:rPr>
          <w:rFonts w:ascii="Times New Roman"/>
          <w:b w:val="false"/>
          <w:i w:val="false"/>
          <w:color w:val="000000"/>
          <w:sz w:val="28"/>
        </w:rPr>
        <w:t>
      14) 80-бапта:</w:t>
      </w:r>
    </w:p>
    <w:p>
      <w:pPr>
        <w:spacing w:after="0"/>
        <w:ind w:left="0"/>
        <w:jc w:val="both"/>
      </w:pPr>
      <w:r>
        <w:rPr>
          <w:rFonts w:ascii="Times New Roman"/>
          <w:b w:val="false"/>
          <w:i w:val="false"/>
          <w:color w:val="000000"/>
          <w:sz w:val="28"/>
        </w:rPr>
        <w:t>
      бірінші бөліктің 5) тармақшасы "қолы" деген сөзден кейін "немесе электрондық цифрлық қолтаңбасы" деген сөздермен толықтырылсын;</w:t>
      </w:r>
    </w:p>
    <w:p>
      <w:pPr>
        <w:spacing w:after="0"/>
        <w:ind w:left="0"/>
        <w:jc w:val="both"/>
      </w:pPr>
      <w:r>
        <w:rPr>
          <w:rFonts w:ascii="Times New Roman"/>
          <w:b w:val="false"/>
          <w:i w:val="false"/>
          <w:color w:val="000000"/>
          <w:sz w:val="28"/>
        </w:rPr>
        <w:t>
      екінші бөліктің 2) тармақшасы "қабылдаған" деген сөзден кейін "(бұл ретте бірдей актілердің біріншісі негізді болуға тиіс)" деген сөздермен толықтырылсын;</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"5. Әкімшілік актіде немесе оған қосымшада қарау үшін шағым берілуі мүмкін жоғары тұрған әкімшілік орган, лауазымды адам немесе Қазақстан Республикасының заңдарына сәйкес шағымдарды қарауға уәкілеттік берілген өзге де әкімшілік орган, лауазымды адам, осындай шағым берілуі мүмкін мерзім және осы актіге шағым жасау тәртібі міндетті түрде көрсетіледі.</w:t>
      </w:r>
    </w:p>
    <w:p>
      <w:pPr>
        <w:spacing w:after="0"/>
        <w:ind w:left="0"/>
        <w:jc w:val="both"/>
      </w:pPr>
      <w:r>
        <w:rPr>
          <w:rFonts w:ascii="Times New Roman"/>
          <w:b w:val="false"/>
          <w:i w:val="false"/>
          <w:color w:val="000000"/>
          <w:sz w:val="28"/>
        </w:rPr>
        <w:t>
      Жоғары тұрған әкімшілік орган, лауазымды адам немесе Қазақстан Республикасының заңдарына сәйкес шағымдарды қарауға уәкілеттік берілген өзге де әкімшілік орган, лауазымды адам болмаған жағдайда, әкімшілік актіде немесе оған қосымшада осы актіге сотқа дау айту тәртібі мен мерзімі көрсетіледі.";</w:t>
      </w:r>
    </w:p>
    <w:p>
      <w:pPr>
        <w:spacing w:after="0"/>
        <w:ind w:left="0"/>
        <w:jc w:val="both"/>
      </w:pPr>
      <w:r>
        <w:rPr>
          <w:rFonts w:ascii="Times New Roman"/>
          <w:b w:val="false"/>
          <w:i w:val="false"/>
          <w:color w:val="000000"/>
          <w:sz w:val="28"/>
        </w:rPr>
        <w:t xml:space="preserve">
      15) 84-бапта: </w:t>
      </w:r>
    </w:p>
    <w:p>
      <w:pPr>
        <w:spacing w:after="0"/>
        <w:ind w:left="0"/>
        <w:jc w:val="both"/>
      </w:pPr>
      <w:r>
        <w:rPr>
          <w:rFonts w:ascii="Times New Roman"/>
          <w:b w:val="false"/>
          <w:i w:val="false"/>
          <w:color w:val="000000"/>
          <w:sz w:val="28"/>
        </w:rPr>
        <w:t>
      екінші бөлік мынадай редакцияда жазылсын:</w:t>
      </w:r>
    </w:p>
    <w:bookmarkStart w:name="z18" w:id="16"/>
    <w:p>
      <w:pPr>
        <w:spacing w:after="0"/>
        <w:ind w:left="0"/>
        <w:jc w:val="both"/>
      </w:pPr>
      <w:r>
        <w:rPr>
          <w:rFonts w:ascii="Times New Roman"/>
          <w:b w:val="false"/>
          <w:i w:val="false"/>
          <w:color w:val="000000"/>
          <w:sz w:val="28"/>
        </w:rPr>
        <w:t>
      "2. Заңсыз әкімшілік актінің толық немесе бір бөлігінде әкімшілік органмен, оны қабылдаған лауазымды адаммен немесе жоғары тұрған әкімшілік органмен, лауазымды адаммен не сотпен күші жойылуы мүмкін.";</w:t>
      </w:r>
    </w:p>
    <w:bookmarkEnd w:id="16"/>
    <w:p>
      <w:pPr>
        <w:spacing w:after="0"/>
        <w:ind w:left="0"/>
        <w:jc w:val="both"/>
      </w:pPr>
      <w:r>
        <w:rPr>
          <w:rFonts w:ascii="Times New Roman"/>
          <w:b w:val="false"/>
          <w:i w:val="false"/>
          <w:color w:val="000000"/>
          <w:sz w:val="28"/>
        </w:rPr>
        <w:t>
      мынадай мазмұндағы тоғызыншы бөлікпен толықтырылсын:</w:t>
      </w:r>
    </w:p>
    <w:p>
      <w:pPr>
        <w:spacing w:after="0"/>
        <w:ind w:left="0"/>
        <w:jc w:val="both"/>
      </w:pPr>
      <w:r>
        <w:rPr>
          <w:rFonts w:ascii="Times New Roman"/>
          <w:b w:val="false"/>
          <w:i w:val="false"/>
          <w:color w:val="000000"/>
          <w:sz w:val="28"/>
        </w:rPr>
        <w:t>
      "9. Әкімшілік рәсімге қатысушы осы Кодекстің 66-бабында көзделген тәртіппен заңсыз қолайлы әкімшілік актінің күшін жою туралы хабардар етіледі.";</w:t>
      </w:r>
    </w:p>
    <w:p>
      <w:pPr>
        <w:spacing w:after="0"/>
        <w:ind w:left="0"/>
        <w:jc w:val="both"/>
      </w:pPr>
      <w:r>
        <w:rPr>
          <w:rFonts w:ascii="Times New Roman"/>
          <w:b w:val="false"/>
          <w:i w:val="false"/>
          <w:color w:val="000000"/>
          <w:sz w:val="28"/>
        </w:rPr>
        <w:t>
      16) 86-баптың бірінші бөлігіндегі "азаматтар" деген сөз "жеке тұлғалар" деген сөздермен ауыстырылсын;</w:t>
      </w:r>
    </w:p>
    <w:p>
      <w:pPr>
        <w:spacing w:after="0"/>
        <w:ind w:left="0"/>
        <w:jc w:val="both"/>
      </w:pPr>
      <w:r>
        <w:rPr>
          <w:rFonts w:ascii="Times New Roman"/>
          <w:b w:val="false"/>
          <w:i w:val="false"/>
          <w:color w:val="000000"/>
          <w:sz w:val="28"/>
        </w:rPr>
        <w:t>
      17) 87-баптың екінші бөлігінде "орган," деген сөзден кейін "мемлекеттік заңды тұлға," деген сөздермен толықтырылсын;</w:t>
      </w:r>
    </w:p>
    <w:p>
      <w:pPr>
        <w:spacing w:after="0"/>
        <w:ind w:left="0"/>
        <w:jc w:val="both"/>
      </w:pPr>
      <w:r>
        <w:rPr>
          <w:rFonts w:ascii="Times New Roman"/>
          <w:b w:val="false"/>
          <w:i w:val="false"/>
          <w:color w:val="000000"/>
          <w:sz w:val="28"/>
        </w:rPr>
        <w:t>
      18) 88-баптың бірінші бөлігі 3) тармақшасындағы "баяндалмаса, оңайлатылған әкімшілік рәсім тоқтатылуға жатады" деген сөздер "баяндалмаса;"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өтініш берушіден хабарламаны, ұсынысты, жауапты немесе сұрау салуды кері қайтарып алуды қабылданса, оңайлатылған әкімшілік рәсім тоқтатылуға тиіс.";</w:t>
      </w:r>
    </w:p>
    <w:p>
      <w:pPr>
        <w:spacing w:after="0"/>
        <w:ind w:left="0"/>
        <w:jc w:val="both"/>
      </w:pPr>
      <w:r>
        <w:rPr>
          <w:rFonts w:ascii="Times New Roman"/>
          <w:b w:val="false"/>
          <w:i w:val="false"/>
          <w:color w:val="000000"/>
          <w:sz w:val="28"/>
        </w:rPr>
        <w:t>
      19) 91-бапта:</w:t>
      </w:r>
    </w:p>
    <w:p>
      <w:pPr>
        <w:spacing w:after="0"/>
        <w:ind w:left="0"/>
        <w:jc w:val="both"/>
      </w:pPr>
      <w:r>
        <w:rPr>
          <w:rFonts w:ascii="Times New Roman"/>
          <w:b w:val="false"/>
          <w:i w:val="false"/>
          <w:color w:val="000000"/>
          <w:sz w:val="28"/>
        </w:rPr>
        <w:t>
      үшінші бөлік мынадай редакциядағы ескертумен толықтырылсын:</w:t>
      </w:r>
    </w:p>
    <w:bookmarkStart w:name="z19" w:id="17"/>
    <w:p>
      <w:pPr>
        <w:spacing w:after="0"/>
        <w:ind w:left="0"/>
        <w:jc w:val="both"/>
      </w:pPr>
      <w:r>
        <w:rPr>
          <w:rFonts w:ascii="Times New Roman"/>
          <w:b w:val="false"/>
          <w:i w:val="false"/>
          <w:color w:val="000000"/>
          <w:sz w:val="28"/>
        </w:rPr>
        <w:t>
      "Ескерту. Осы бөліктің екінші абзацының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bookmarkEnd w:id="17"/>
    <w:p>
      <w:pPr>
        <w:spacing w:after="0"/>
        <w:ind w:left="0"/>
        <w:jc w:val="both"/>
      </w:pPr>
      <w:r>
        <w:rPr>
          <w:rFonts w:ascii="Times New Roman"/>
          <w:b w:val="false"/>
          <w:i w:val="false"/>
          <w:color w:val="000000"/>
          <w:sz w:val="28"/>
        </w:rPr>
        <w:t>
      мынадай редакциядағы 4-1 және 4-2 бөліктермен толықтырылсын:</w:t>
      </w:r>
    </w:p>
    <w:p>
      <w:pPr>
        <w:spacing w:after="0"/>
        <w:ind w:left="0"/>
        <w:jc w:val="both"/>
      </w:pPr>
      <w:r>
        <w:rPr>
          <w:rFonts w:ascii="Times New Roman"/>
          <w:b w:val="false"/>
          <w:i w:val="false"/>
          <w:color w:val="000000"/>
          <w:sz w:val="28"/>
        </w:rPr>
        <w:t>
      "4-1. Осы баптың төртінші бөлігінің ережелері мемлекеттік органның, мемлекеттік заңды тұлғаның басқа мемлекеттік органның, мемлекеттік заңды тұлғаның шешіміне шағымдарына қолданылады.</w:t>
      </w:r>
    </w:p>
    <w:p>
      <w:pPr>
        <w:spacing w:after="0"/>
        <w:ind w:left="0"/>
        <w:jc w:val="both"/>
      </w:pPr>
      <w:r>
        <w:rPr>
          <w:rFonts w:ascii="Times New Roman"/>
          <w:b w:val="false"/>
          <w:i w:val="false"/>
          <w:color w:val="000000"/>
          <w:sz w:val="28"/>
        </w:rPr>
        <w:t>
      4-2. Мемлекеттік органның, мемлекеттік заңды тұлғаның басқа мемлекеттік органның, мемлекеттік заңды тұлғаның шешіміне шағымдарын қанағаттандырудан бас тартылған жағдайда, жолданым беруші осы бас тартуға осы бапта, Қазақстан Республикасы Үкіметінің Регламентінде белгіленген тәртіппен дау айтуға құқылы.</w:t>
      </w:r>
    </w:p>
    <w:bookmarkStart w:name="z20" w:id="18"/>
    <w:p>
      <w:pPr>
        <w:spacing w:after="0"/>
        <w:ind w:left="0"/>
        <w:jc w:val="both"/>
      </w:pPr>
      <w:r>
        <w:rPr>
          <w:rFonts w:ascii="Times New Roman"/>
          <w:b w:val="false"/>
          <w:i w:val="false"/>
          <w:color w:val="000000"/>
          <w:sz w:val="28"/>
        </w:rPr>
        <w:t>
      Бұл ретте, бұл норма Қазақстан Республикасының Президентіне тікелей бағынатын және есеп беретін мемлекеттік органдарға қатысты берілген шағымдарға қолданылмайды.";</w:t>
      </w:r>
    </w:p>
    <w:bookmarkEnd w:id="18"/>
    <w:p>
      <w:pPr>
        <w:spacing w:after="0"/>
        <w:ind w:left="0"/>
        <w:jc w:val="both"/>
      </w:pPr>
      <w:r>
        <w:rPr>
          <w:rFonts w:ascii="Times New Roman"/>
          <w:b w:val="false"/>
          <w:i w:val="false"/>
          <w:color w:val="000000"/>
          <w:sz w:val="28"/>
        </w:rPr>
        <w:t>
      алтыншы бөлік мынадай редакциядағы ескертпемен толықтырылсын:</w:t>
      </w:r>
    </w:p>
    <w:p>
      <w:pPr>
        <w:spacing w:after="0"/>
        <w:ind w:left="0"/>
        <w:jc w:val="both"/>
      </w:pPr>
      <w:r>
        <w:rPr>
          <w:rFonts w:ascii="Times New Roman"/>
          <w:b w:val="false"/>
          <w:i w:val="false"/>
          <w:color w:val="000000"/>
          <w:sz w:val="28"/>
        </w:rPr>
        <w:t>
      "Ескерту. Осы бөліктің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p>
      <w:pPr>
        <w:spacing w:after="0"/>
        <w:ind w:left="0"/>
        <w:jc w:val="both"/>
      </w:pPr>
      <w:r>
        <w:rPr>
          <w:rFonts w:ascii="Times New Roman"/>
          <w:b w:val="false"/>
          <w:i w:val="false"/>
          <w:color w:val="000000"/>
          <w:sz w:val="28"/>
        </w:rPr>
        <w:t>
      91-бап мынадай редакциядағы ескертумен толықтырылсын:</w:t>
      </w:r>
    </w:p>
    <w:p>
      <w:pPr>
        <w:spacing w:after="0"/>
        <w:ind w:left="0"/>
        <w:jc w:val="both"/>
      </w:pPr>
      <w:r>
        <w:rPr>
          <w:rFonts w:ascii="Times New Roman"/>
          <w:b w:val="false"/>
          <w:i w:val="false"/>
          <w:color w:val="000000"/>
          <w:sz w:val="28"/>
        </w:rPr>
        <w:t>
      "Ескерту. Осы Кодекстің 3-бөлімінің 13, 14, 15 тарауларының мақсатында Қазақстан Республикасы Ұлттық Банкінің филиалы әкімшілік актісіне, әкімшілік әрекетіне (әрекетсіздігіне) әкімшілік (сотқа дейінгі) тәртіппен шағым жасалуы мүмкін әкімшілік органға теңестіріледі.";</w:t>
      </w:r>
    </w:p>
    <w:bookmarkStart w:name="z21" w:id="19"/>
    <w:p>
      <w:pPr>
        <w:spacing w:after="0"/>
        <w:ind w:left="0"/>
        <w:jc w:val="both"/>
      </w:pPr>
      <w:r>
        <w:rPr>
          <w:rFonts w:ascii="Times New Roman"/>
          <w:b w:val="false"/>
          <w:i w:val="false"/>
          <w:color w:val="000000"/>
          <w:sz w:val="28"/>
        </w:rPr>
        <w:t>
      20) 92-бапта:</w:t>
      </w:r>
    </w:p>
    <w:bookmarkEnd w:id="19"/>
    <w:p>
      <w:pPr>
        <w:spacing w:after="0"/>
        <w:ind w:left="0"/>
        <w:jc w:val="both"/>
      </w:pPr>
      <w:r>
        <w:rPr>
          <w:rFonts w:ascii="Times New Roman"/>
          <w:b w:val="false"/>
          <w:i w:val="false"/>
          <w:color w:val="000000"/>
          <w:sz w:val="28"/>
        </w:rPr>
        <w:t>
      мынадай мазмұндағы 1-1-бөлікпен толықтырылсын:</w:t>
      </w:r>
    </w:p>
    <w:p>
      <w:pPr>
        <w:spacing w:after="0"/>
        <w:ind w:left="0"/>
        <w:jc w:val="both"/>
      </w:pPr>
      <w:r>
        <w:rPr>
          <w:rFonts w:ascii="Times New Roman"/>
          <w:b w:val="false"/>
          <w:i w:val="false"/>
          <w:color w:val="000000"/>
          <w:sz w:val="28"/>
        </w:rPr>
        <w:t>
      "1-1. Егер әкімшілік актіде немесе оған қосымшада осы Кодекстің 80-бабының бесінші бөлігінде көрсетілген әкімшілік актіге шағымданудың ықтимал құқықтық тәсілдері көзделмесе, мұндай әкімшілік актіге шағым әкімшілік рәсімге қатысушыға әкімшілік актінің қабылданғаны туралы белгілі болған күннен бастап алты айдан кешіктірілмей берілуі мүмкін.";</w:t>
      </w:r>
    </w:p>
    <w:p>
      <w:pPr>
        <w:spacing w:after="0"/>
        <w:ind w:left="0"/>
        <w:jc w:val="both"/>
      </w:pPr>
      <w:r>
        <w:rPr>
          <w:rFonts w:ascii="Times New Roman"/>
          <w:b w:val="false"/>
          <w:i w:val="false"/>
          <w:color w:val="000000"/>
          <w:sz w:val="28"/>
        </w:rPr>
        <w:t>
      екінші бөлімнің бірінші абзацындағы "бөлігінде" деген сөз "және 1-1 бөліктерінде" деген сөздермен ауыстырылсын;</w:t>
      </w:r>
    </w:p>
    <w:p>
      <w:pPr>
        <w:spacing w:after="0"/>
        <w:ind w:left="0"/>
        <w:jc w:val="both"/>
      </w:pPr>
      <w:r>
        <w:rPr>
          <w:rFonts w:ascii="Times New Roman"/>
          <w:b w:val="false"/>
          <w:i w:val="false"/>
          <w:color w:val="000000"/>
          <w:sz w:val="28"/>
        </w:rPr>
        <w:t>
      21) 93-баптың екінші бөлігінің бірінші абзацында:</w:t>
      </w:r>
    </w:p>
    <w:p>
      <w:pPr>
        <w:spacing w:after="0"/>
        <w:ind w:left="0"/>
        <w:jc w:val="both"/>
      </w:pPr>
      <w:r>
        <w:rPr>
          <w:rFonts w:ascii="Times New Roman"/>
          <w:b w:val="false"/>
          <w:i w:val="false"/>
          <w:color w:val="000000"/>
          <w:sz w:val="28"/>
        </w:rPr>
        <w:t>
      2) тармақша:</w:t>
      </w:r>
    </w:p>
    <w:p>
      <w:pPr>
        <w:spacing w:after="0"/>
        <w:ind w:left="0"/>
        <w:jc w:val="both"/>
      </w:pPr>
      <w:r>
        <w:rPr>
          <w:rFonts w:ascii="Times New Roman"/>
          <w:b w:val="false"/>
          <w:i w:val="false"/>
          <w:color w:val="000000"/>
          <w:sz w:val="28"/>
        </w:rPr>
        <w:t>
      "нөмірі" деген сөзден кейін "(ол болған кезде)" деген сөздермен толықтырылсын;</w:t>
      </w:r>
    </w:p>
    <w:p>
      <w:pPr>
        <w:spacing w:after="0"/>
        <w:ind w:left="0"/>
        <w:jc w:val="both"/>
      </w:pPr>
      <w:r>
        <w:rPr>
          <w:rFonts w:ascii="Times New Roman"/>
          <w:b w:val="false"/>
          <w:i w:val="false"/>
          <w:color w:val="000000"/>
          <w:sz w:val="28"/>
        </w:rPr>
        <w:t>
      4) тармақшадағы "дау" деген сөз "шағым" деген сөзбен ауыстырылсын;</w:t>
      </w:r>
    </w:p>
    <w:p>
      <w:pPr>
        <w:spacing w:after="0"/>
        <w:ind w:left="0"/>
        <w:jc w:val="both"/>
      </w:pPr>
      <w:r>
        <w:rPr>
          <w:rFonts w:ascii="Times New Roman"/>
          <w:b w:val="false"/>
          <w:i w:val="false"/>
          <w:color w:val="000000"/>
          <w:sz w:val="28"/>
        </w:rPr>
        <w:t>
      22) 95-баптың бірінші бөлігінің бірінші абзацы мынадай мазмұндағы 5) тармақшамен толықтырылсын:</w:t>
      </w:r>
    </w:p>
    <w:p>
      <w:pPr>
        <w:spacing w:after="0"/>
        <w:ind w:left="0"/>
        <w:jc w:val="both"/>
      </w:pPr>
      <w:r>
        <w:rPr>
          <w:rFonts w:ascii="Times New Roman"/>
          <w:b w:val="false"/>
          <w:i w:val="false"/>
          <w:color w:val="000000"/>
          <w:sz w:val="28"/>
        </w:rPr>
        <w:t>
      "5) даулы әкімшілік актіге, әкімшілік әрекетке (әрекетсіздікке) соттың қарауындағы әкімшілік талап қойылғаны анықталса.";</w:t>
      </w:r>
    </w:p>
    <w:p>
      <w:pPr>
        <w:spacing w:after="0"/>
        <w:ind w:left="0"/>
        <w:jc w:val="both"/>
      </w:pPr>
      <w:r>
        <w:rPr>
          <w:rFonts w:ascii="Times New Roman"/>
          <w:b w:val="false"/>
          <w:i w:val="false"/>
          <w:color w:val="000000"/>
          <w:sz w:val="28"/>
        </w:rPr>
        <w:t>
      23) 96-бап мынадай мазмұндағы бесінші абзацпен толықтырылсын:</w:t>
      </w:r>
    </w:p>
    <w:p>
      <w:pPr>
        <w:spacing w:after="0"/>
        <w:ind w:left="0"/>
        <w:jc w:val="both"/>
      </w:pPr>
      <w:r>
        <w:rPr>
          <w:rFonts w:ascii="Times New Roman"/>
          <w:b w:val="false"/>
          <w:i w:val="false"/>
          <w:color w:val="000000"/>
          <w:sz w:val="28"/>
        </w:rPr>
        <w:t>
      "Қолданылатын жағдайларда әкімшілік актіде бірінші бөлімнің 1) және 3) тармақшаларында көзделген алып тастауларға, оларды қолдану негіздемелеріне, шағым беру актінің қолданылуын тоқтата тұрмайтынын куәландыратын нұсқаулар болуға тиіс.";</w:t>
      </w:r>
    </w:p>
    <w:p>
      <w:pPr>
        <w:spacing w:after="0"/>
        <w:ind w:left="0"/>
        <w:jc w:val="both"/>
      </w:pPr>
      <w:r>
        <w:rPr>
          <w:rFonts w:ascii="Times New Roman"/>
          <w:b w:val="false"/>
          <w:i w:val="false"/>
          <w:color w:val="000000"/>
          <w:sz w:val="28"/>
        </w:rPr>
        <w:t>
      24) 98-баптың үшінші бөлігіндегі "дау" деген сөз "шағым" деген сөзбен ауыстырылсын;</w:t>
      </w:r>
    </w:p>
    <w:p>
      <w:pPr>
        <w:spacing w:after="0"/>
        <w:ind w:left="0"/>
        <w:jc w:val="both"/>
      </w:pPr>
      <w:r>
        <w:rPr>
          <w:rFonts w:ascii="Times New Roman"/>
          <w:b w:val="false"/>
          <w:i w:val="false"/>
          <w:color w:val="000000"/>
          <w:sz w:val="28"/>
        </w:rPr>
        <w:t>
      25) 99-бап мынадай редакцияда жазылсын:</w:t>
      </w:r>
    </w:p>
    <w:bookmarkStart w:name="z22" w:id="20"/>
    <w:p>
      <w:pPr>
        <w:spacing w:after="0"/>
        <w:ind w:left="0"/>
        <w:jc w:val="both"/>
      </w:pPr>
      <w:r>
        <w:rPr>
          <w:rFonts w:ascii="Times New Roman"/>
          <w:b w:val="false"/>
          <w:i w:val="false"/>
          <w:color w:val="000000"/>
          <w:sz w:val="28"/>
        </w:rPr>
        <w:t>
      "99-бап. Шағымды қарау мерзімі</w:t>
      </w:r>
    </w:p>
    <w:bookmarkEnd w:id="20"/>
    <w:p>
      <w:pPr>
        <w:spacing w:after="0"/>
        <w:ind w:left="0"/>
        <w:jc w:val="both"/>
      </w:pPr>
      <w:r>
        <w:rPr>
          <w:rFonts w:ascii="Times New Roman"/>
          <w:b w:val="false"/>
          <w:i w:val="false"/>
          <w:color w:val="000000"/>
          <w:sz w:val="28"/>
        </w:rPr>
        <w:t>
      Егер Қазақстан Республикасының заңдарында өзгеше көзделмесе, шағымды қарау мерзімі шағым тіркелген күннен бастап жиырма жұмыс күнін құрайды.</w:t>
      </w:r>
    </w:p>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шағымды қарау мерзімін ұзартуға жол берілмейді.";</w:t>
      </w:r>
    </w:p>
    <w:p>
      <w:pPr>
        <w:spacing w:after="0"/>
        <w:ind w:left="0"/>
        <w:jc w:val="both"/>
      </w:pPr>
      <w:r>
        <w:rPr>
          <w:rFonts w:ascii="Times New Roman"/>
          <w:b w:val="false"/>
          <w:i w:val="false"/>
          <w:color w:val="000000"/>
          <w:sz w:val="28"/>
        </w:rPr>
        <w:t>
      26) 107-баптың алтыншы бөлігінде екінші сөйлемінде "жатпайтын" деген сөз "жататын" деген сөзбен ауыстырылсын;</w:t>
      </w:r>
    </w:p>
    <w:p>
      <w:pPr>
        <w:spacing w:after="0"/>
        <w:ind w:left="0"/>
        <w:jc w:val="both"/>
      </w:pPr>
      <w:r>
        <w:rPr>
          <w:rFonts w:ascii="Times New Roman"/>
          <w:b w:val="false"/>
          <w:i w:val="false"/>
          <w:color w:val="000000"/>
          <w:sz w:val="28"/>
        </w:rPr>
        <w:t>
      27) 113-баптың төртінші бөлігінің бірінші абзацының 4) тармақшасы "және" деген сөзден кейін "жеке тұлғаның" деген сөзбен толықтырылсын;</w:t>
      </w:r>
    </w:p>
    <w:p>
      <w:pPr>
        <w:spacing w:after="0"/>
        <w:ind w:left="0"/>
        <w:jc w:val="both"/>
      </w:pPr>
      <w:r>
        <w:rPr>
          <w:rFonts w:ascii="Times New Roman"/>
          <w:b w:val="false"/>
          <w:i w:val="false"/>
          <w:color w:val="000000"/>
          <w:sz w:val="28"/>
        </w:rPr>
        <w:t>
      28) 116-баптың екінші бөлігі мынадай редакцияда жазылсын:</w:t>
      </w:r>
    </w:p>
    <w:p>
      <w:pPr>
        <w:spacing w:after="0"/>
        <w:ind w:left="0"/>
        <w:jc w:val="both"/>
      </w:pPr>
      <w:r>
        <w:rPr>
          <w:rFonts w:ascii="Times New Roman"/>
          <w:b w:val="false"/>
          <w:i w:val="false"/>
          <w:color w:val="000000"/>
          <w:sz w:val="28"/>
        </w:rPr>
        <w:t>
      "2. Сот сот талқылауы барысында әкімшілік қараудың шегі, әкімшілік актінің немесе іс-әрекеттің (әрекетсіздіктің) Қазақстан Республикасының заңнамасында белгіленген мақсаттарға сәйкес келуі мен сәйкес келуін тексеруге міндетті.";</w:t>
      </w:r>
    </w:p>
    <w:p>
      <w:pPr>
        <w:spacing w:after="0"/>
        <w:ind w:left="0"/>
        <w:jc w:val="both"/>
      </w:pPr>
      <w:r>
        <w:rPr>
          <w:rFonts w:ascii="Times New Roman"/>
          <w:b w:val="false"/>
          <w:i w:val="false"/>
          <w:color w:val="000000"/>
          <w:sz w:val="28"/>
        </w:rPr>
        <w:t>
      29) 129-баптың екінші бөлігінің бірінші абзацы мынадай мазмұндағы 5) тармақшамен толықтырылсын:</w:t>
      </w:r>
    </w:p>
    <w:p>
      <w:pPr>
        <w:spacing w:after="0"/>
        <w:ind w:left="0"/>
        <w:jc w:val="both"/>
      </w:pPr>
      <w:r>
        <w:rPr>
          <w:rFonts w:ascii="Times New Roman"/>
          <w:b w:val="false"/>
          <w:i w:val="false"/>
          <w:color w:val="000000"/>
          <w:sz w:val="28"/>
        </w:rPr>
        <w:t>
      "5) заңға тәуелді нормативтік құқықтық актінің заңдылығын тексеру туралы талап бойынша даулы заңға тәуелді нормативтік құқықтық актіні қабылдаған уәкілетті орган, лауазымды адам.";</w:t>
      </w:r>
    </w:p>
    <w:p>
      <w:pPr>
        <w:spacing w:after="0"/>
        <w:ind w:left="0"/>
        <w:jc w:val="both"/>
      </w:pPr>
      <w:r>
        <w:rPr>
          <w:rFonts w:ascii="Times New Roman"/>
          <w:b w:val="false"/>
          <w:i w:val="false"/>
          <w:color w:val="000000"/>
          <w:sz w:val="28"/>
        </w:rPr>
        <w:t>
      30) 131-баптың бірінші бөлігінің үшінші абзацы мынадай мазмұндағы 5) тармақшамен толықтырылсын:</w:t>
      </w:r>
    </w:p>
    <w:p>
      <w:pPr>
        <w:spacing w:after="0"/>
        <w:ind w:left="0"/>
        <w:jc w:val="both"/>
      </w:pPr>
      <w:r>
        <w:rPr>
          <w:rFonts w:ascii="Times New Roman"/>
          <w:b w:val="false"/>
          <w:i w:val="false"/>
          <w:color w:val="000000"/>
          <w:sz w:val="28"/>
        </w:rPr>
        <w:t>
      "5) заңға тәуелді нормативтік құқықтық актінің заңдылығын тексеру туралы талап қою.";</w:t>
      </w:r>
    </w:p>
    <w:p>
      <w:pPr>
        <w:spacing w:after="0"/>
        <w:ind w:left="0"/>
        <w:jc w:val="both"/>
      </w:pPr>
      <w:r>
        <w:rPr>
          <w:rFonts w:ascii="Times New Roman"/>
          <w:b w:val="false"/>
          <w:i w:val="false"/>
          <w:color w:val="000000"/>
          <w:sz w:val="28"/>
        </w:rPr>
        <w:t>
      31) мынадай мазмұндағы 135-1-баппен толықтырылсын:</w:t>
      </w:r>
    </w:p>
    <w:p>
      <w:pPr>
        <w:spacing w:after="0"/>
        <w:ind w:left="0"/>
        <w:jc w:val="both"/>
      </w:pPr>
      <w:r>
        <w:rPr>
          <w:rFonts w:ascii="Times New Roman"/>
          <w:b w:val="false"/>
          <w:i w:val="false"/>
          <w:color w:val="000000"/>
          <w:sz w:val="28"/>
        </w:rPr>
        <w:t>
      "135-1 бап. Заңға тәуелді нормативтік құқықтық актінің заңдылығын тексеру туралы талап қою.</w:t>
      </w:r>
    </w:p>
    <w:p>
      <w:pPr>
        <w:spacing w:after="0"/>
        <w:ind w:left="0"/>
        <w:jc w:val="both"/>
      </w:pPr>
      <w:r>
        <w:rPr>
          <w:rFonts w:ascii="Times New Roman"/>
          <w:b w:val="false"/>
          <w:i w:val="false"/>
          <w:color w:val="000000"/>
          <w:sz w:val="28"/>
        </w:rPr>
        <w:t>
      Заңға тәуелді нормативтік құқықтық актінің заңдылығын тексеру туралы талап қою бойынша талап қоюшы заңға тәуелді нормативтік құқықтық актіні (оның ережелерін) заңға (Конституциядан басқа) толығымен немесе жекелеген бөлігінде қайшы деп тануды талап ете алады.";</w:t>
      </w:r>
    </w:p>
    <w:p>
      <w:pPr>
        <w:spacing w:after="0"/>
        <w:ind w:left="0"/>
        <w:jc w:val="both"/>
      </w:pPr>
      <w:r>
        <w:rPr>
          <w:rFonts w:ascii="Times New Roman"/>
          <w:b w:val="false"/>
          <w:i w:val="false"/>
          <w:color w:val="000000"/>
          <w:sz w:val="28"/>
        </w:rPr>
        <w:t>
      32) 136-бап мынадай мазмұндағы 3-1-тармақпен толықтырылсын:</w:t>
      </w:r>
    </w:p>
    <w:p>
      <w:pPr>
        <w:spacing w:after="0"/>
        <w:ind w:left="0"/>
        <w:jc w:val="both"/>
      </w:pPr>
      <w:r>
        <w:rPr>
          <w:rFonts w:ascii="Times New Roman"/>
          <w:b w:val="false"/>
          <w:i w:val="false"/>
          <w:color w:val="000000"/>
          <w:sz w:val="28"/>
        </w:rPr>
        <w:t>
      "3-1. Заңға тәуелді нормативтік құқықтық актінің (оның ережелерінің) заңдылығын тексеру туралы талап қою қоюшыға Қазақстан Республикасының Конституциясымен және заңдарымен кепілдік берілген оның құқықтары мен заңды мүдделерінің және (немесе) ықтимал бұзылғаны туралы белгілі болған күннен бастап үш ай ішінде сотқа беріледі.";</w:t>
      </w:r>
    </w:p>
    <w:p>
      <w:pPr>
        <w:spacing w:after="0"/>
        <w:ind w:left="0"/>
        <w:jc w:val="both"/>
      </w:pPr>
      <w:r>
        <w:rPr>
          <w:rFonts w:ascii="Times New Roman"/>
          <w:b w:val="false"/>
          <w:i w:val="false"/>
          <w:color w:val="000000"/>
          <w:sz w:val="28"/>
        </w:rPr>
        <w:t>
      33) 155-баптың екiншi бөлiгi "асыру" деген сөзден кейiн "әкімшілік актіні қабылдау немесе іс-әрекет жасау жөніндегі әкімшілік органның" деген сөздермен толықтырылсын;</w:t>
      </w:r>
    </w:p>
    <w:p>
      <w:pPr>
        <w:spacing w:after="0"/>
        <w:ind w:left="0"/>
        <w:jc w:val="both"/>
      </w:pPr>
      <w:r>
        <w:rPr>
          <w:rFonts w:ascii="Times New Roman"/>
          <w:b w:val="false"/>
          <w:i w:val="false"/>
          <w:color w:val="000000"/>
          <w:sz w:val="28"/>
        </w:rPr>
        <w:t>
      34) мынадай мазмұндағы 159-1-баппен толықтырылсын:</w:t>
      </w:r>
    </w:p>
    <w:bookmarkStart w:name="z23" w:id="21"/>
    <w:p>
      <w:pPr>
        <w:spacing w:after="0"/>
        <w:ind w:left="0"/>
        <w:jc w:val="both"/>
      </w:pPr>
      <w:r>
        <w:rPr>
          <w:rFonts w:ascii="Times New Roman"/>
          <w:b w:val="false"/>
          <w:i w:val="false"/>
          <w:color w:val="000000"/>
          <w:sz w:val="28"/>
        </w:rPr>
        <w:t>
      "159-1-бап. Заңға тәуелді нормативтік құқықтық актіні (оның ережелерін) заңсыз деп тану туралы талап қою бойынша шешім</w:t>
      </w:r>
    </w:p>
    <w:bookmarkEnd w:id="21"/>
    <w:bookmarkStart w:name="z24" w:id="22"/>
    <w:p>
      <w:pPr>
        <w:spacing w:after="0"/>
        <w:ind w:left="0"/>
        <w:jc w:val="both"/>
      </w:pPr>
      <w:r>
        <w:rPr>
          <w:rFonts w:ascii="Times New Roman"/>
          <w:b w:val="false"/>
          <w:i w:val="false"/>
          <w:color w:val="000000"/>
          <w:sz w:val="28"/>
        </w:rPr>
        <w:t>
      1. Сот заңға тәуелді нормативтік құқықтық актіні (оның ережелерін) заңсыз деп тану туралы талапты негізді деп тани отырып, талап қоюды қанағаттандыру туралы шешім шығарады. Шешімде даулы заңға тәуелді нормативтік құқықтық актінің қандай заңдарға (Конституциядан басқа) және қай бөлігіне қайшы келетіні және заңға тәуелді нормативтік құқықтық актіні акт қабылданған кезден бастап толық немесе оның жекелеген бөлігінде қолданылмайды деп тану туралы көрсетіледі.</w:t>
      </w:r>
    </w:p>
    <w:bookmarkEnd w:id="22"/>
    <w:bookmarkStart w:name="z25" w:id="23"/>
    <w:p>
      <w:pPr>
        <w:spacing w:after="0"/>
        <w:ind w:left="0"/>
        <w:jc w:val="both"/>
      </w:pPr>
      <w:r>
        <w:rPr>
          <w:rFonts w:ascii="Times New Roman"/>
          <w:b w:val="false"/>
          <w:i w:val="false"/>
          <w:color w:val="000000"/>
          <w:sz w:val="28"/>
        </w:rPr>
        <w:t>
      2. Соттың заңға тәуелді нормативтік құқықтық актіні заңсыз деп тану туралы шешімі немесе ол туралы хабарлама оны қабылдаған (шығарған) органның қаражаты есебінен бұқаралық ақпарат құралдарында жариялануға тиіс. Жариялау сот шешімі заңды күшіне енген күннен бастап күнтізбелік он күннен кешіктірілмей жүзеге асырылуға тиіс.";</w:t>
      </w:r>
    </w:p>
    <w:bookmarkEnd w:id="23"/>
    <w:p>
      <w:pPr>
        <w:spacing w:after="0"/>
        <w:ind w:left="0"/>
        <w:jc w:val="both"/>
      </w:pPr>
      <w:r>
        <w:rPr>
          <w:rFonts w:ascii="Times New Roman"/>
          <w:b w:val="false"/>
          <w:i w:val="false"/>
          <w:color w:val="000000"/>
          <w:sz w:val="28"/>
        </w:rPr>
        <w:t>
      35) 162-бап "өзге де" деген сөзден кейін "аккредиттелген" деген сөзбен толықтырылсын;</w:t>
      </w:r>
    </w:p>
    <w:p>
      <w:pPr>
        <w:spacing w:after="0"/>
        <w:ind w:left="0"/>
        <w:jc w:val="both"/>
      </w:pPr>
      <w:r>
        <w:rPr>
          <w:rFonts w:ascii="Times New Roman"/>
          <w:b w:val="false"/>
          <w:i w:val="false"/>
          <w:color w:val="000000"/>
          <w:sz w:val="28"/>
        </w:rPr>
        <w:t>
      36) мынадай мазмұндағы 26-1-тараумен толықтырылсын:</w:t>
      </w:r>
    </w:p>
    <w:p>
      <w:pPr>
        <w:spacing w:after="0"/>
        <w:ind w:left="0"/>
        <w:jc w:val="both"/>
      </w:pPr>
      <w:r>
        <w:rPr>
          <w:rFonts w:ascii="Times New Roman"/>
          <w:b w:val="false"/>
          <w:i w:val="false"/>
          <w:color w:val="000000"/>
          <w:sz w:val="28"/>
        </w:rPr>
        <w:t>
      "26-1-тарау. Заңға тәуелді нормативтік құқықтық актінің заңдылығына дау айту туралы Әкімшілік істер бойынша іс жүргізу</w:t>
      </w:r>
    </w:p>
    <w:bookmarkStart w:name="z26" w:id="24"/>
    <w:p>
      <w:pPr>
        <w:spacing w:after="0"/>
        <w:ind w:left="0"/>
        <w:jc w:val="both"/>
      </w:pPr>
      <w:r>
        <w:rPr>
          <w:rFonts w:ascii="Times New Roman"/>
          <w:b w:val="false"/>
          <w:i w:val="false"/>
          <w:color w:val="000000"/>
          <w:sz w:val="28"/>
        </w:rPr>
        <w:t>
      167-1-бап. Талап қою</w:t>
      </w:r>
    </w:p>
    <w:bookmarkEnd w:id="24"/>
    <w:bookmarkStart w:name="z27" w:id="25"/>
    <w:p>
      <w:pPr>
        <w:spacing w:after="0"/>
        <w:ind w:left="0"/>
        <w:jc w:val="both"/>
      </w:pPr>
      <w:r>
        <w:rPr>
          <w:rFonts w:ascii="Times New Roman"/>
          <w:b w:val="false"/>
          <w:i w:val="false"/>
          <w:color w:val="000000"/>
          <w:sz w:val="28"/>
        </w:rPr>
        <w:t xml:space="preserve">
      1. Заңда көзделген тәртіппен қабылданған және жарияланған заңға тәуелді нормативтік құқықтық актімен (оның Ережесімен) олардың Қазақстан Республикасының Конституциясы мен заңдарында кепілдік берілген құқықтары мен заңды мүдделері бұзылады және (немесе) бұзылуы мүмкін деп есептейтін, заңға тәуелді нормативтік құқықтық актінің күші қолданылатын азамат немесе заңды тұлға заңға тәуелді нормативтік құқықтық актінің заңдылығын тексеру туралы сотқа талап қоюмен жүгінуге құқылы. </w:t>
      </w:r>
    </w:p>
    <w:bookmarkEnd w:id="25"/>
    <w:p>
      <w:pPr>
        <w:spacing w:after="0"/>
        <w:ind w:left="0"/>
        <w:jc w:val="both"/>
      </w:pPr>
      <w:r>
        <w:rPr>
          <w:rFonts w:ascii="Times New Roman"/>
          <w:b w:val="false"/>
          <w:i w:val="false"/>
          <w:color w:val="000000"/>
          <w:sz w:val="28"/>
        </w:rPr>
        <w:t>
      Прокурор заңсыз заңға тәуелді нормативтік құқықтық актіні шығарған орган немесе лауазымды адам не жоғары тұрған орган немесе лауазымды адам заңға тәуелді нормативтік құқықтық актінінің заңға сәйкес келмейтіндігіне наразылықты қабылдамай тастаған жағдайда заңға тәуелді нормативтік құқықтық актінің заңдылығын тексеру туралы талап-арызбен сотқа жүгінеді.</w:t>
      </w:r>
    </w:p>
    <w:bookmarkStart w:name="z28" w:id="26"/>
    <w:p>
      <w:pPr>
        <w:spacing w:after="0"/>
        <w:ind w:left="0"/>
        <w:jc w:val="both"/>
      </w:pPr>
      <w:r>
        <w:rPr>
          <w:rFonts w:ascii="Times New Roman"/>
          <w:b w:val="false"/>
          <w:i w:val="false"/>
          <w:color w:val="000000"/>
          <w:sz w:val="28"/>
        </w:rPr>
        <w:t xml:space="preserve">
      2. Талап қою осы Кодекстің 131-бабында көзделген талаптарға сәйкес келуге және одан әрі уәкілетті органның, даулы заңға тәуелді нормативтік құқықтық актіні қабылдаған лауазымды адамның атауы, оның қабылданған күні, азаматтың немесе заңды тұлғаның қандай құқықтары, бостандықтары және заңмен қорғалатын мүдделері осы заңға тәуелді нормативтік құқықтық актімен (оның ережелерімен) бұзылуы және (немесе) бұзылуы мүмкін, даулы заңға тәуелді нормативтік құқықтық акт (оның ережелері) даулы заңға тәуелді Қазақстан Республикасы заңдарының (Конституциядан басқа) қандай баптарына немесе ережелеріне қайшы келеді. туралы деректерді қамтуға тиіс </w:t>
      </w:r>
    </w:p>
    <w:bookmarkEnd w:id="26"/>
    <w:bookmarkStart w:name="z29" w:id="27"/>
    <w:p>
      <w:pPr>
        <w:spacing w:after="0"/>
        <w:ind w:left="0"/>
        <w:jc w:val="both"/>
      </w:pPr>
      <w:r>
        <w:rPr>
          <w:rFonts w:ascii="Times New Roman"/>
          <w:b w:val="false"/>
          <w:i w:val="false"/>
          <w:color w:val="000000"/>
          <w:sz w:val="28"/>
        </w:rPr>
        <w:t xml:space="preserve">
      3. Талапқа даулы заңға тәуелді нормативтік құқықтық актінің (оның ережелерінің) көшірмесі қоса беріледі. Бұл ретте заңға тәуелді нормативтік құқықтық акт ресми жарияланған жағдайда, талап қоюда оның жарияланған күні көрсетіледі.  </w:t>
      </w:r>
    </w:p>
    <w:bookmarkEnd w:id="27"/>
    <w:bookmarkStart w:name="z30" w:id="28"/>
    <w:p>
      <w:pPr>
        <w:spacing w:after="0"/>
        <w:ind w:left="0"/>
        <w:jc w:val="both"/>
      </w:pPr>
      <w:r>
        <w:rPr>
          <w:rFonts w:ascii="Times New Roman"/>
          <w:b w:val="false"/>
          <w:i w:val="false"/>
          <w:color w:val="000000"/>
          <w:sz w:val="28"/>
        </w:rPr>
        <w:t>
      4. Прокурор наразылық білдірілген заңға тәуелді нормативтік құқықтық актіні сот қарағанға дейін заңсыз деп тану туралы сотқа жүгінген жағдайларды қоспағанда, сотқа талап қоюды беру заңға тәуелді нормативтік құқықтық актінің (оның ережелерінің) қолданылуын тоқтата тұрмайды.</w:t>
      </w:r>
    </w:p>
    <w:bookmarkEnd w:id="28"/>
    <w:bookmarkStart w:name="z31" w:id="29"/>
    <w:p>
      <w:pPr>
        <w:spacing w:after="0"/>
        <w:ind w:left="0"/>
        <w:jc w:val="both"/>
      </w:pPr>
      <w:r>
        <w:rPr>
          <w:rFonts w:ascii="Times New Roman"/>
          <w:b w:val="false"/>
          <w:i w:val="false"/>
          <w:color w:val="000000"/>
          <w:sz w:val="28"/>
        </w:rPr>
        <w:t>
      167-2-бап. Заңға тәуелді нормативтік құқықтық актінің заңдылығына дау айту туралы істі қарау</w:t>
      </w:r>
    </w:p>
    <w:bookmarkEnd w:id="29"/>
    <w:p>
      <w:pPr>
        <w:spacing w:after="0"/>
        <w:ind w:left="0"/>
        <w:jc w:val="both"/>
      </w:pPr>
      <w:r>
        <w:rPr>
          <w:rFonts w:ascii="Times New Roman"/>
          <w:b w:val="false"/>
          <w:i w:val="false"/>
          <w:color w:val="000000"/>
          <w:sz w:val="28"/>
        </w:rPr>
        <w:t>
      1. Сотқа заңға тәуелді нормативтік құқықтық актінің заңдылығын тексеру туралы талап арызбен жүгінген азамат немесе заңды тұлға, сондай-ақ уәкілетті орган, заңға тәуелді нормативтік құқықтық актіні қабылдаған лауазымды адам сот отырысының уақыты мен орны туралы хабардар етіледі.</w:t>
      </w:r>
    </w:p>
    <w:p>
      <w:pPr>
        <w:spacing w:after="0"/>
        <w:ind w:left="0"/>
        <w:jc w:val="both"/>
      </w:pPr>
      <w:r>
        <w:rPr>
          <w:rFonts w:ascii="Times New Roman"/>
          <w:b w:val="false"/>
          <w:i w:val="false"/>
          <w:color w:val="000000"/>
          <w:sz w:val="28"/>
        </w:rPr>
        <w:t>
      2. Іс бір ай мерзімде қаралады.</w:t>
      </w:r>
    </w:p>
    <w:p>
      <w:pPr>
        <w:spacing w:after="0"/>
        <w:ind w:left="0"/>
        <w:jc w:val="both"/>
      </w:pPr>
      <w:r>
        <w:rPr>
          <w:rFonts w:ascii="Times New Roman"/>
          <w:b w:val="false"/>
          <w:i w:val="false"/>
          <w:color w:val="000000"/>
          <w:sz w:val="28"/>
        </w:rPr>
        <w:t>
      3. Сот отырысында сот уәкілетті органның, заңға тәуелді нормативтік құқықтық актіні қабылдаған лауазымды адамның құзыретін, барлық заңға тәуелді нормативтік құқықтық актінің (оның ережелерінің) Қазақстан Республикасының заңдарына сәйкестігін тексереді.</w:t>
      </w:r>
    </w:p>
    <w:p>
      <w:pPr>
        <w:spacing w:after="0"/>
        <w:ind w:left="0"/>
        <w:jc w:val="both"/>
      </w:pPr>
      <w:r>
        <w:rPr>
          <w:rFonts w:ascii="Times New Roman"/>
          <w:b w:val="false"/>
          <w:i w:val="false"/>
          <w:color w:val="000000"/>
          <w:sz w:val="28"/>
        </w:rPr>
        <w:t>
      4. Сотқа жүгінген адамның өз талабынан бас тартуы істі қарамау үшін негіз болып табылмайды. Уәкілетті  органның, заңға тәуелді нормативтік құқықтық актіні шығарған лауазымды адамның талапты тануы сот үшін міндетті емес.</w:t>
      </w:r>
    </w:p>
    <w:bookmarkStart w:name="z32" w:id="30"/>
    <w:p>
      <w:pPr>
        <w:spacing w:after="0"/>
        <w:ind w:left="0"/>
        <w:jc w:val="both"/>
      </w:pPr>
      <w:r>
        <w:rPr>
          <w:rFonts w:ascii="Times New Roman"/>
          <w:b w:val="false"/>
          <w:i w:val="false"/>
          <w:color w:val="000000"/>
          <w:sz w:val="28"/>
        </w:rPr>
        <w:t>
      167-3-бап. Сот шешімі және оның орындалуы</w:t>
      </w:r>
    </w:p>
    <w:bookmarkEnd w:id="30"/>
    <w:p>
      <w:pPr>
        <w:spacing w:after="0"/>
        <w:ind w:left="0"/>
        <w:jc w:val="both"/>
      </w:pPr>
      <w:r>
        <w:rPr>
          <w:rFonts w:ascii="Times New Roman"/>
          <w:b w:val="false"/>
          <w:i w:val="false"/>
          <w:color w:val="000000"/>
          <w:sz w:val="28"/>
        </w:rPr>
        <w:t>
      1. Сот талапты негізсіз деп танып, оны қанағаттандырудан бас тарту туралы шешім шығарады.</w:t>
      </w:r>
    </w:p>
    <w:p>
      <w:pPr>
        <w:spacing w:after="0"/>
        <w:ind w:left="0"/>
        <w:jc w:val="both"/>
      </w:pPr>
      <w:r>
        <w:rPr>
          <w:rFonts w:ascii="Times New Roman"/>
          <w:b w:val="false"/>
          <w:i w:val="false"/>
          <w:color w:val="000000"/>
          <w:sz w:val="28"/>
        </w:rPr>
        <w:t>
      2. Заңға тәуелді нормативтік құқықтық актіні толық немесе оның жекелеген бөлігінде заңға (Конституциядан басқа) сәйкес емес және жарамсыз деп таныған соттың шешімі осы заңға тәуелді нормативтік құқықтық актіні қабылдаған уәкілетті орган немесе лауазымды адам үшін міндетті. Соттың шешімі, тұлғалардың құқықтары мен бостандықтарына, заңды мүдделеріне даулы заңға тәуелді нормативтік құқықтық актінің күші қолданылған белгісіз адамдар тобы үшін міндетті болып табылады.</w:t>
      </w:r>
    </w:p>
    <w:p>
      <w:pPr>
        <w:spacing w:after="0"/>
        <w:ind w:left="0"/>
        <w:jc w:val="both"/>
      </w:pPr>
      <w:r>
        <w:rPr>
          <w:rFonts w:ascii="Times New Roman"/>
          <w:b w:val="false"/>
          <w:i w:val="false"/>
          <w:color w:val="000000"/>
          <w:sz w:val="28"/>
        </w:rPr>
        <w:t>
      3. Заңға тәуелді нормативтік құқықтық актінің заңдылығына басқа азаматтар немесе заңды тұлғалар оның бұрын сот тәртібімен тексерілмеген бөлігінде ғана қайта дау айтуы мүмкін.</w:t>
      </w:r>
    </w:p>
    <w:p>
      <w:pPr>
        <w:spacing w:after="0"/>
        <w:ind w:left="0"/>
        <w:jc w:val="both"/>
      </w:pPr>
      <w:r>
        <w:rPr>
          <w:rFonts w:ascii="Times New Roman"/>
          <w:b w:val="false"/>
          <w:i w:val="false"/>
          <w:color w:val="000000"/>
          <w:sz w:val="28"/>
        </w:rPr>
        <w:t>
      4. Заңға тәуелді нормативтік құқықтық актіні (оның ережелерін) заңсыз деп тану туралы сот шешімі осы Кодекстің 159-1-бабында белгіленген ережелерді сақтай отырып қабылданады.".</w:t>
      </w:r>
    </w:p>
    <w:p>
      <w:pPr>
        <w:spacing w:after="0"/>
        <w:ind w:left="0"/>
        <w:jc w:val="both"/>
      </w:pPr>
      <w:r>
        <w:rPr>
          <w:rFonts w:ascii="Times New Roman"/>
          <w:b w:val="false"/>
          <w:i w:val="false"/>
          <w:color w:val="000000"/>
          <w:sz w:val="28"/>
        </w:rPr>
        <w:t xml:space="preserve">
      3.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Start w:name="z33" w:id="31"/>
    <w:p>
      <w:pPr>
        <w:spacing w:after="0"/>
        <w:ind w:left="0"/>
        <w:jc w:val="both"/>
      </w:pPr>
      <w:r>
        <w:rPr>
          <w:rFonts w:ascii="Times New Roman"/>
          <w:b w:val="false"/>
          <w:i w:val="false"/>
          <w:color w:val="000000"/>
          <w:sz w:val="28"/>
        </w:rPr>
        <w:t>
      1) 25-бапта:</w:t>
      </w:r>
    </w:p>
    <w:bookmarkEnd w:id="31"/>
    <w:p>
      <w:pPr>
        <w:spacing w:after="0"/>
        <w:ind w:left="0"/>
        <w:jc w:val="both"/>
      </w:pPr>
      <w:r>
        <w:rPr>
          <w:rFonts w:ascii="Times New Roman"/>
          <w:b w:val="false"/>
          <w:i w:val="false"/>
          <w:color w:val="000000"/>
          <w:sz w:val="28"/>
        </w:rPr>
        <w:t>
      2-тармақтың бірінші бөлігі алып тасталсын;</w:t>
      </w:r>
    </w:p>
    <w:p>
      <w:pPr>
        <w:spacing w:after="0"/>
        <w:ind w:left="0"/>
        <w:jc w:val="both"/>
      </w:pPr>
      <w:r>
        <w:rPr>
          <w:rFonts w:ascii="Times New Roman"/>
          <w:b w:val="false"/>
          <w:i w:val="false"/>
          <w:color w:val="000000"/>
          <w:sz w:val="28"/>
        </w:rPr>
        <w:t>
      4-тармақтың бірінші бөлігіндегі ",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деген сөздер алып тасталсын.</w:t>
      </w:r>
    </w:p>
    <w:bookmarkStart w:name="z34" w:id="32"/>
    <w:p>
      <w:pPr>
        <w:spacing w:after="0"/>
        <w:ind w:left="0"/>
        <w:jc w:val="both"/>
      </w:pPr>
      <w:r>
        <w:rPr>
          <w:rFonts w:ascii="Times New Roman"/>
          <w:b w:val="false"/>
          <w:i w:val="false"/>
          <w:color w:val="000000"/>
          <w:sz w:val="28"/>
        </w:rPr>
        <w:t xml:space="preserve">
      2-бап. </w:t>
      </w:r>
    </w:p>
    <w:bookmarkEnd w:id="32"/>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