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09ed" w14:textId="aaf0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шiлдедегi № 560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саяси партия құру жөніндегі бастамашылық тобы, саяси партия мүшелері тізімдерінің дұрыстығын тексеру қағидаларын бекіту туралы" Қазақстан Республикасы Үкіметінің 2005 жылғы 13 қыркүйектегі № 917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2005 жылғы 13 қыркүйектегі № 917 қаулысына өзгерістер енгізу туралы" Қазақстан Республикасы Үкіметінің 2010 жылғы 16 сәуірдегі № 320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"Туу туралы куәлікті қорғауға қойылатын талаптарды бекіту туралы" Қазақстан Республикасы Үкіметінің 2013 жылғы 17 маусымдағы № 601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"Туу туралы куәлікті ресімдеу, беру, ауыстыру, тапсыру, алып қою және жою қағидаларын бекіту туралы" Қазақстан Республикасы Үкіметінің 2013 жылғы 5 қыркүйектегі № 929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"Жеке сот орындаушысының қызметіне ақы төлеу мөлшерлерін бекіту туралы" Қазақстан Республикасы Үкіметінің 2014 жылғы 4 мамырдағы № 437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"Жеке сот орындаушысының қызметіне ақы төлеу мөлшерін бекіту туралы" Қазақстан Республикасы Үкіметінің 2014 жылғы 4 мамырдағы № 437 қаулысына өзгерістер енгізу туралы" Қазақстан Республикасы Үкіметінің 2015 жылғы 3 сәуірдегі № 192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"Жеке сот орындаушысының қызметіне ақы төлеу мөлшерлерін бекіту туралы" Қазақстан Республикасы Үкіметінің 2014 жылғы 4 мамырдағы № 437 қаулысына өзгеріс енгізу туралы" Қазақстан Республикасы Үкіметінің 2015 жылғы 2 қыркүйектегі № 732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"Туу туралы куәлікті ресімдеу, беру, ауыстыру, тапсыру, алып қою және жою қағидаларын бекіту туралы" Қазақстан Республикасы Үкіметінің 2013 жылғы 5 қыркүйектегі № 929 қаулысына өзгерістер енгізу туралы" Қазақстан Республикасы Үкіметінің 2015 жылғы 20 қазандағы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"Жеке сот орындаушысының алименттерді және жалақыны өндіріп алу туралы атқарушылық құжаттар бойынша мәжбүрлеу шараларын қолдануына байланысты қызметіне ақы төлеу мөлшерін белгілеу туралы" Қазақстан Республикасы Үкіметінің 2015 жылғы 24 желтоқсандағы № 1053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нормативтiк құқықтық актілерiнiң мемлекеттiк тiзiлiмiн, Қазақстан Республикасы нормативтiк құқықтық актілерiнiң эталондық бақылау банкiн жүргiзу қағидаларын бекiту туралы" Қазақстан Республикасы Үкіметінің 2016 жылғы 25 шілдедегі № 439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"Құқықтық мониторинг жүргізу қағидаларын бекіту туралы" Қазақстан Республикасы Үкіметінің 2016 жылғы 29 тамыздағы № 486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"Мемлекеттік органдардың типтік функцияларын айқындау жөніндегі әдістемелік ұсынымдарды бекіту туралы" Қазақстан Республикасы Үкіметінің 2016 жылғы 31 тамыздағы № 489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"Нормативтік құқықтық актілерді ресiмдеу, келісу, мемлекеттік тіркеу және олардың күшін жою қағидаларын бекіту туралы" Қазақстан Республикасы Үкіметінің 2016 жылғы 6 қазандағы № 568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"Заңға тәуелді нормативтік құқықтық актілердің жобаларын әзірлеу, келісу қағидаларын бекіту туралы" Қазақстан Республикасы Үкіметінің 2016 жылғы 6 қазандағы № 569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Үкіметінің "Нормативтік құқықтық актілерді ресімдеу, келісу, мемлекеттік тіркеу және олардың күшін жою қағидаларын бекіту туралы" 2016 жылғы 6 қазандағы № 568 және "Заңға тәуелді нормативтік құқықтық актілердің жобаларын әзірлеу, олардың келісілу қағидаларын бекіту туралы" 2016 жылғы 6 қазандағы № 569 қаулыларына өзгерістер енгізу туралы" Қазақстан Республикасы Үкіметінің 2017 жылғы 24 тамыздағы № 506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"Жеке сот орындаушысының алименттерді және жалақыны өндіріп алу туралы атқарушылық құжаттар бойынша мәжбүрлеу шараларын қолдануына байланысты қызметіне ақы төлеу мөлшерін белгілеу туралы" Қазақстан Республикасы Үкіметінің 2015 жылғы 24 желтоқсандағы № 1053 қаулысына өзгеріс енгізу туралы" Қазақстан Республикасы Үкіметінің 2017 жылғы 21 қазандағы № 666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"Электрондық құжат айналымының кейбір мәселелері туралы" Қазақстан Республикасы Үкіметінің 2017 жылғы 29 желтоқсандағы № 943 қаулысының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"Нормативтік құқықтық актілерді мемлекеттік тіркеу рәсімін автоматтандырудың кейбір мәселелері туралы" Қазақстан Республикасы Үкіметінің 2018 жылғы 7 наурыздағы № 113 қаулысының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"Нормативтік құқықтық актілерді ресiмдеу, келісу, мемлекеттік тіркеу және олардың күшін жою қағидаларын бекіту туралы" Қазақстан Республикасы Үкіметінің 2016 жылғы 6 қазандағы № 568 қаулысына толықтыру енгізу туралы" Қазақстан Республикасы Үкіметінің 2018 жылғы 20 сәуірдегі № 209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"Қазақстан Республикасы Үкіметінің "Нормативтік құқықтық актілерді ресiмдеу, келісу, мемлекеттік тіркеу және олардың күшін жою қағидаларын бекіту туралы" 2016 жылғы 6 қазандағы № 568 және "Заңға тәуелді нормативтік құқықтық актілердің жобаларын әзірлеу, олардың келісілу қағидаларын бекіту туралы" 2016 жылғы 6 қазандағы № 569 қаулыларына өзгерістер мен толықтырулар енгізу туралы" Қазақстан Республикасы Үкіметінің 2018 жылғы 24 шілдедегі № 463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"Қазақстан Республикасы Үкіметінің кейбір шешімдеріне өзгерістер енгізу туралы" Қазақстан Республикасы Үкіметінің 2018 жылғы 24 шілдедегі № 455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"Қазақстан Республикасы Үкіметінің кейбір шешімдеріне өзгерістер мен толықтырулар енгізу туралы" Қазақстан Республикасы Үкіметінің 2018 жылғы 4 желтоқсандағы № 804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"Адвокат, заң консультанты көрсеткен, мемлекет кепілдік берген заң көмегіне ақы төлеудің және құқықтық консультация беруге, қорғауға және өкілдік етуге, сондай-ақ татуластыру рәсімдерін жүргізуге байланысты шығыстарды өтеудің мөлшерін бекіту туралы" Қазақстан Республикасы Үкіметінің 2018 жылғы 13 желтоқсандағы № 834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"Қазақстан Республикасындағы норма шығармашылығы қызметінің кейбір мәселелері туралы" Қазақстан Республикасы Үкіметінің 2019 жылғы 28 наурыздағы № 149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"Қазақстан Республикасы нормативтiк құқықтық актілерінің мемлекеттiк тізілімін, Қазақстан Республикасы нормативтiк құқықтық актілерінің эталондық бақылау банкін жүргізу қағидаларын бекіту туралы" Қазақстан Республикасы Үкіметінің 2016 жылғы 25 шілдедегі № 439 қаулысына өзгеріс енгізу туралы" Қазақстан Республикасы Үкіметінің 2019 жылғы 29 шілдедегі № 545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"Қазақстан Республикасы Үкіметінің кейбір шешімдеріне өзгерістер енгізу туралы" Қазақстан Республикасы Үкіметінің 2020 жылғы 25 наурыздағы № 136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"Сыбайлас жемқорлыққа қарсы ғылыми сараптама жүргізудің кейбір мәселелері туралы" Қазақстан Республикасы Үкіметінің 2020 жылғы 16 шiлдедегi № 451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"Жеке сот орындаушысының қызметіне ақы төлеу мөлшерін бекіту туралы" Қазақстан Республикасы Үкіметінің 2014 жылғы 4 мамырдағы № 437 қаулысына өзгеріс пен толықтырулар енгізу туралы" Қазақстан Республикасы Үкіметінің 2020 жылғы 10 қыркүйектегі № 569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"Қазақстан Республикасы Үкіметінің кейбір шешімдеріне және Қазақстан Республикасы Премьер-Министрінің кейбір өкімдеріне өзгерістер мен толықтырулар енгізу туралы" Қазақстан Республикасы Үкіметінің 2021 жылғы 18 наурыздағы № 145 қаулысымен бекітілген Қазақстан Республикасы Үкiметiнiң кейбiр шешiмдерiне және Қазақстан Республикасы Премьер-Министрінің кейбір өкімдеріне енгiзiлетiн өзгерiстер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"Қазақстан Республикасы Үкіметінің кейбiр шешiмдерiне өзгерiстер енгiзу туралы" Қазақстан Республикасы Үкіметінің 2021 жылғы 13 мамырдағы № 313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"Ғылыми сараптаманы ұйымдастыру мен жүргізудің кейбір мәселелері" Қазақстан Республикасы Үкіметінің 2021 жылғы 8 маусымдағы № 386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"Әділет органдарында мемлекеттік тіркеуге жатпайтын нормативтік құқықтық актілердің тізбесін бекіту туралы" Қазақстан Республикасы Үкіметінің 2021 жылғы 3 шілдедегі № 460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"Құқықтық мониторинг жүргізу қағидаларын бекіту туралы" Қазақстан Республикасы Үкіметінің 2016 жылғы 29 тамыздағы № 486 қаулысына өзгеріс енгізу туралы" Қазақстан Республикасы Үкіметінің 2021 жылғы 10 тамыздағы № 544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"Ғылыми сараптаманы ұйымдастыру мен жүргізудің кейбір мәселелері" туралы Қазақстан Республикасы Үкіметінің 2021 жылғы 8 маусымдағы № 386 қаулысына өзгерістер енгізу туралы" Қазақстан Республикасы Үкіметінің 2021 жылғы 14 қазандағы № 739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"Қазақстан Республикасы Үкіметінің кейбір шешімдеріне өзгерістер енгізу туралы" Қазақстан Республикасы Үкіметінің 2022 жылғы 11 сәуірдегі № 209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"Адвокат көрсеткен мемлекет кепілдік берген заң көмегіне ақы төлеудің, құқықтық консультация беруге, қорғауға және өкілдік етуге, сондай-ақ татуластыру рәсімдерін жүргізуге байланысты шығыстарды өтеу мөлшерін бекіту туралы" Қазақстан Республикасы Үкіметінің 2018 жылғы 13 желтоқсандағы № 834 қаулысына өзгерістер мен толықтыру енгізу туралы" Қазақстан Республикасы Үкіметінің 2022 жылғы 15 тамыздағы № 559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"Қазақстан Республикасы Үкіметінің "Заңға тәуелді нормативтік құқықтық актілердің жобаларын әзірлеу, келісу қағидаларын бекіту туралы" 2016 жылғы 6 қазандағы № 569 және "Мемлекеттік аппараттың қызметін бюрократиядан арылту жөніндегі шаралар туралы" Қазақстан Республикасы Президентінің 2022 жылғы 13 сәуірдегі № 872 Жарлығын іске асырудың кейбір мәселелері туралы" 2022 жылғы 2 маусымдағы № 355 қаулыларына өзгерістер енгізу туралы" Қазақстан Республикасы Үкіметінің 2022 жылғы 2 қыркүйектегі № 644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"Құқықтық мониторинг жүргізу қағидаларын бекіту туралы" Қазақстан Республикасы Үкіметінің 2016 жылғы 29 тамыздағы № 486 қаулысына өзгерістер мен толықтыру енгізу туралы" Қазақстан Республикасы Үкіметінің 2022 жылғы 13 қыркүйектегі № 687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"Қазақстан Республикасы Үкіметінің "Заңға тәуелді нормативтік құқықтық актілердің жобаларын әзірлеу, келісу қағидаларын бекіту туралы" 2016 жылғы 6 қазандағы № 569 және "Мемлекеттік аппараттың қызметін бюрократиядан арылту жөніндегі шаралар туралы" Қазақстан Республикасы Президентінің 2022 жылғы 13 сәуірдегі № 872 Жарлығын іске асырудың кейбір мәселелері туралы" 2022 жылғы 2 маусымдағы № 355 қаулыларына өзгерістер енгізу туралы" Қазақстан Республикасы Үкіметінің 2022 жылғы 20 қазандағы № 837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"Туу туралы куәлікті ресімдеу, беру, ауыстыру, тапсыру, алып қою және жою қағидаларын бекіту туралы" Қазақстан Республикасы Үкіметінің 2013 жылғы 5 қыркүйектегі № 929 қаулысына өзгерістер енгізу туралы" Қазақстан Республикасы Үкіметінің 2022 жылғы 26 қазандағы № 847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"Қазақстан Республикасы Үкiметiнiң кейбiр шешiмдерiне өзгерiстер мен толықтырулар енгiзу туралы" Қазақстан Республикасы Үкіметінің 2022 жылғы 28 желтоқсандағы № 1082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"Қазақстан Республикасы Үкіметінің кейбiр шешiмдерiне өзгерiстер енгiзу туралы" Қазақстан Республикасы Үкіметінің 2022 жылғы 29 желтоқсандағы № 1093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"Мемлекеттік органдардың типтік функцияларын айқындау жөніндегі әдістемелік ұсынымдарды бекіту туралы" Қазақстан Республикасы Үкіметінің 2016 жылғы 31 тамыздағы № 489 қаулысына өзгерістер енгізу туралы" Қазақстан Республикасы Үкіметінің 2023 жылғы 23 қаңтардағы № 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"Азаматтардың саяси партия құру жөнiндегi бастамашылық тобы, саяси партия мүшелерi тiзiмдерiнiң дұрыстығын тексеру epeжеciн бекiту туралы" Қазақстан Республикасы Үкіметінің 2005 жылғы 13 қыркүйектегі № 917 қаулысына өзгерістер мен толықтыру енгізу туралы" Қазақстан Республикасы Үкіметінің 2023 жылғы 23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"Қазақстан Республикасы Үкiметiнiң кейбiр шешiмдерiне өзгерiстер мен толықтырулар енгiзу туралы" Қазақстан Республикасы Үкіметінің 2023 жылғы 9 ақпандағы № 103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"Қазақстан Республикасы Үкіметінің кейбір шешімдеріне өзгерістер мен толықтырулар енгізу туралы" Қазақстан Республикасы Үкіметінің 2023 жылғы 13 ақпандағы № 121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"Қазақстан Республикасы Үкiметiнiң кейбiр шешiмдерiне және Қазақстан Республикасы Премьер-Министрінің өкімдеріне өзгерiстер мен толықтырулар енгiзу туралы" Қазақстан Республикасы Үкіметінің 2023 жылғы 17 наурыздағы № 236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31-тармақтары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