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595f" w14:textId="df25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шiлдедегi № 580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өртке қарсы қызмет өрттерден қорғайтын аса маңызды мемлекеттік меншік объектілерінің тізбесін бекіту туралы" Қазақстан Республикасы Үкіметінің 2014 жылғы 9 қазандағы № 1078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материалдық резервтің материалдық құндылықтарының бар-жоғы және қозғалысы туралы есептерді дайындау және ұсыну қағидаларын бекіту туралы" Қазақстан Республикасы Үкіметінің 2014 жылғы 24 қазандағы № 1135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кейбір шешімдеріне өзгерістер енгізу туралы" Қазақстан Республикасы Үкіметінің 2015 жылғы 9 сәуірдегі № 205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"Тікұшақ қызметтерін ұсыну жөніндегі бірыңғай операторды белгілеу туралы" Қазақстан Республикасы Үкіметінің 2016 жылғы 18 ақпандағы № 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Қорғаныс және аэроғарыш өнеркәсібі министрлігінің кейбір мәселелері" туралы Қазақстан Республикасы Үкіметінің 2016 жылғы 15 қарашадағы № 704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Президенті Іс Басқармасының кейбір мәселелері туралы" Қазақстан Республикасы Үкіметінің 2016 жылғы 28 желтоқсандағы № 886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Мәдениет және спорт министрлігінің "Бейбітшілік және келісім музейі" республикалық мемлекеттік қазыналық кәсіпорнын тарату туралы" Қазақстан Республикасы Үкіметінің 2019 жылғы 27 желтоқсандағы № 994 қаулысының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Үкiметiнiң кейбiр шешiмдерiне өзгерiстер мен толықтырулар енгiзу туралы" Қазақстан Республикасы Үкіметінің 2023 жылғы 9 ақпандағы № 103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