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b994" w14:textId="a24b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14 шiлдедегi № 581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2023 жылғы 1 шілдеден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15-қосымша</w:t>
      </w:r>
      <w:r>
        <w:rPr>
          <w:rFonts w:ascii="Times New Roman"/>
          <w:b w:val="false"/>
          <w:i w:val="false"/>
          <w:color w:val="000000"/>
          <w:sz w:val="28"/>
        </w:rPr>
        <w:t xml:space="preserve"> мынадай мазмұндағы реттік нөмірі 3-жолмен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орман күзеті қызметтерінің, табиғат қорғау мекемелерінің мемлекеттік инспекторларының және жануарлар дүниесін қорғау, ормандарды күзету, қорғау, өсімін молықтыру және орман пайдалану жөніндегі мамандандырылған ұйымдар инспекторларының, балық шаруашылығы су айдындарына және (немесе) учаскелеріне балық жіберу жөніндегі өсім молайту кешенінің мемлекеттік кәсіпорындарының қызметкерлеріне денсаулыққа және өмірге зиян келтіру қаупінің төнуіне байланысты жұмыс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шарттармен</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Осы қаулы 2023 жылғы 1 шілдеден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