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bb95" w14:textId="8fdb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кірістер органдары өндіріп алатын кедендік алымдардың мөлшерлемелерін бекіту туралы" Қазақстан Республикасы Үкіметінің 2018 жылғы 5 сәуірдегі № 171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 тамыздағы № 631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кірістер органдары өндіріп алатын кедендік алымдардың мөлшерлемелерін бекіту туралы" Қазақстан Республикасы Үкіметінің 2018 жылғы 5 сәуірдегі № 171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кедендік реттеу туралы" Қазақстан Республикасының Кодексі 76-бабының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кірістер органдары өндіріп алатын кедендік алымдардың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кірістер органдары өндіріп алатын кедендік алымдардың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АЕК-дегі (республикалық бюджет туралы заңда белгіленген және тиісті қаржы жылының 1 қаңтарында қолданыста болатын айлық есептік көрсеткіш) мөлшерлемелер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кедендік декларациялау үшін кедендік алым: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арналған декларацияны пайдаланумен;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декларацияны пайдаланумен;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арналған декларация ретінде мәлімдемені пайдаланумен;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АЕК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арналған декларация ретінде тізбені пайдаланумен;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АЕК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экспресс-жүктер үшін тауарларға арналған декларацияны пайдаланумен;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АЕК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пошта жөнелтілімдерімен өткізілетін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АЕК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алып жүру үшін кедендік алым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километрге дейінгі қашықтыққа 1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100 километрге дейінгі қашықтыққа 2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 200 километрге дейінгі қашықтыққа 3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200-ден 400 километрге дейінгі қашықтыққа 13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600 километрге дейінгі қашықтыққа 22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600-ден 800 километрге дейінгі қашықтыққа 34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800-ден 1000 километрге дейінгі қашықтыққа 35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1000-нан 1500 километрге дейінгі қашықтыққа 58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1500-ден 2000 километрге дейінгі қашықтыққа 79 АЕК,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2000-нан 2500 километрге дейінгі қашықтыққа 93 АЕК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шешім қабылдау үшін кедендік алым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