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1441" w14:textId="5671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3 тамыздағы № 639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"Нарықтық бағалар туралы ресми танылған ақпарат көздерінің тізбесін бекіту туралы" Қазақстан Республикасы Үкіметінің 2009 жылғы 12 наурыздағы № 292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кейбір шешімдеріне өзгерістер енгізу туралы" Қазақстан Республикасы Үкіметінің 2009 жылғы 30 желтоқсандағы № 2305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35-тармағы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"Нарықтық бағалар туралы ресми танылған ақпарат көздерінің тізбесін бекіту туралы" Қазақстан Республикасы Үкіметінің 2009 жылғы 12 наурыздағы № 292 қаулысына өзгерістер мен толықтыру енгізу туралы" Қазақстан Республикасы Үкіметінің 2012 жылғы 16 қаңтардағы № 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"Нарықтық бағалар туралы ресми танылған ақпарат көздерінің тізбесін бекіту туралы" Қазақстан Республикасы Үкіметінің 2009 жылғы 12 наурыздағы № 292 қаулысына өзгерістер енгізу туралы" Қазақстан Республикасы Үкіметінің 2018 жылғы 17 шілдедегі № 435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"Нарықтық бағалар туралы ресми танылған ақпарат көздерінің тізбесін бекіту туралы" 2009 жылғы 12 наурыздағы № 292 және "Мақта талшығына баға белгілеу қағидаларын (әдістемесін) бекіту туралы" 2016 жылғы 29 сәуірдегі № 255 қаулыларына өзгерістер енгізу туралы" Қазақстан Республикасы Үкіметінің 2020 жылғы 24 маусымдағы № 395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Үкіметінің "Нарықтық бағалар туралы ресми танылған ақпарат көздерінің тізбесін бекіту туралы" 2009 жылғы 12 наурыздағы № 292 және "Биржалық тауарлардың тізбесін бекіту туралы" 2009 жылғы 6 мамырдағы № 638 қаулыларына өзгерістер енгізу туралы" Қазақстан Республикасы Үкіметінің 2021 жылғы 25 қарашадағы № 842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