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cdc8" w14:textId="4cec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17 тамыздағы № 692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Қазақстан Республикасының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8 қарашадағы № 1418 қаулысымен бекітілген "Самұрық-Қазына" ұлттық әл-ауқат қоры" акционерлік қоғамы Жарғысының 49-тармағының </w:t>
      </w:r>
      <w:r>
        <w:rPr>
          <w:rFonts w:ascii="Times New Roman"/>
          <w:b w:val="false"/>
          <w:i w:val="false"/>
          <w:color w:val="000000"/>
          <w:sz w:val="28"/>
        </w:rPr>
        <w:t>15-6)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"Самұрық-Қазына" ұлттық әл-ауқат қоры" акционерлік қоғамы Қазақстан Республикасының заңнамасында белгіленген тәртіппен "Қазақстан темір жолы" ұлттық компаниясы" акционерлік қоғамының консультациялық, инжинирингтік және басқарушылық көрсетілетін қызметтерді, сондай-ақ операциялық қолдау бойынша көрсетілетін қызметті "DB Engineering &amp; Consulting GmbH" компаниясынан сатып алуын қамтамасыз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