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d29c" w14:textId="968d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"Самұрық-Қазына" ұлттық әл-ауқат қоры" акционерлік қоғамы Директорлар кеңесінің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17 тамыздағы № 700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Тәуелсіз директор Джон Дудастың өкілеттігі мерзімінен бұрын тоқтатылсын.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Мұхаммед Жәмил әл Рамахи "Самұрық-Қазына" ұлттық әл-ауқат қоры" акционерлік қоғамының Директорлар кеңесінің мүшесі, тәуелсіз директоры болып сайлансын.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 бабында пайдалану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4-қосымшада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"Самұрық-Қазына" ұлттық әл-ауқат қоры" акционерлік қоғамы Директорлар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 Дудас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директор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Мұхаммед Жәмил әл Рамахи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директор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