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86762" w14:textId="6a86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17 тамыздағы № 705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17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"Ақпаратқа қол жеткізу мәселелері жөніндегі комиссия қызметінің тәртібі туралы ережені бекіту туралы" Қазақстан Республикасы Үкіметінің 2015 жылғы 31 желтоқсандағы № 1175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"Ақпаратқа қол жеткізу мәселелері жөніндегі комиссия қызметінің тәртібі туралы ережені бекіту туралы" Қазақстан Республикасы Үкіметінің 2015 жылғы 31 желтоқсандағы № 1175 қаулысына өзгеріс енгізу туралы" Қазақстан Республикасы Үкіметінің 2018 жылғы 8 маусымдағы № 333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Ақпарат және қоғамдық даму министрлігінің кейбір мәселелері туралы" Қазақстан Республикасы Үкіметінің 2019 жылғы 26 наурыздағы № 142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Үкiметiнiң кейбiр шешiмдерiне өзгерiстер мен толықтырулар енгiзу туралы" Қазақстан Республикасы Үкіметінің 2021 жылғы 15 сәуірдегі № 245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