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228b" w14:textId="d402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Іс басқармасы Медициналық орталығының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17 тамыздағы № 706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Іс басқармасы Медициналық орталығының Ұлттық госпиталі" шаруашылық жүргізу құқығындағы республикалық мемлекеттік кәсіпорны (бұдан әрі – кәсіпорын)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 Іс басқармасы Медициналық орталығы (келісу бойынша) кәсіпорынға қатысты тиісті саланың уәкілетті органы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Кәсіпорын қызметінің негізгі нысанасы денсаулық сақтау саласындағы қызметті жүзеге асыру болып айқындалсын.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Президентінің Іс басқармасының Медициналық орталығы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Қаржы министрлігінің Мемлекеттік мүлік және жекешелендіру комитетіне кәсіпорын жарғысын бекітуге енгізсін;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кәсіпорынды "Азаматтарға арналған үкімет" мемлекеттік корпорациясы" коммерциялық емес акционерлік қоғамында мемлекеттік тіркеуді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қабылдасын.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"Орталық клиникалық аурухана" акционерлік қоғамы таратылсын.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Қаржы министрлігінің Мемлекеттік мүлік және жекешелендіру комитеті заңнамада белгіленген тәртіппен "Орталық клиникалық аурухана" акционерлік қоғамының кредиторлардың талаптары қанағаттандырылғаннан кейін қалған мүлкін кәсіпорын теңгеріміне берсін.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Үкіметінің кейбір шешімдеріне мынадай өзгерістер енгізілсін: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қаласы" деген бөлімде: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"123-147. "Орталық клиникалық аурухана" АҚ" деген жол алып тасталсын;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Іс басқармасының Медициналық орталығы" деген бөлімде: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309-1-жол алып тасталсын.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қаулы қол қойылған күнінен бастап қолданысқа енгізіледі.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