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29207" w14:textId="77292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2023 жылғы 1 қыркүйектегі № 758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Yкiметiнiң</w:t>
            </w:r>
            <w:r>
              <w:br/>
            </w:r>
            <w:r>
              <w:rPr>
                <w:rFonts w:ascii="Times New Roman"/>
                <w:b w:val="false"/>
                <w:i w:val="false"/>
                <w:color w:val="000000"/>
                <w:sz w:val="20"/>
              </w:rPr>
              <w:t>2023 жылғы 1 қыркүйектегі</w:t>
            </w:r>
            <w:r>
              <w:br/>
            </w:r>
            <w:r>
              <w:rPr>
                <w:rFonts w:ascii="Times New Roman"/>
                <w:b w:val="false"/>
                <w:i w:val="false"/>
                <w:color w:val="000000"/>
                <w:sz w:val="20"/>
              </w:rPr>
              <w:t>№ 758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3"/>
    <w:bookmarkStart w:name="z6" w:id="4"/>
    <w:p>
      <w:pPr>
        <w:spacing w:after="0"/>
        <w:ind w:left="0"/>
        <w:jc w:val="both"/>
      </w:pPr>
      <w:r>
        <w:rPr>
          <w:rFonts w:ascii="Times New Roman"/>
          <w:b w:val="false"/>
          <w:i w:val="false"/>
          <w:color w:val="000000"/>
          <w:sz w:val="28"/>
        </w:rPr>
        <w:t xml:space="preserve">
      1. "Қазақстан Республикасында тұрақты тұруға рұқсаттар алуға үмiткер шетелдіктердің және азаматтығы жоқ адамдардың Қазақстан Республикасында болу кезеңiнде өздерiнiң төлем жасау қабiлеттігін растау ережесiн бекiту туралы" Қазақстан Республикасы Үкіметінің 2003 жылғы 26 қарашадағы № 1185 </w:t>
      </w:r>
      <w:r>
        <w:rPr>
          <w:rFonts w:ascii="Times New Roman"/>
          <w:b w:val="false"/>
          <w:i w:val="false"/>
          <w:color w:val="000000"/>
          <w:sz w:val="28"/>
        </w:rPr>
        <w:t>қаулысы</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2. "Сәйкестендіру нөмірлерінің ұлттық тізілімдерін жасау, жүргізу және пайдалану ережесін бекіту туралы" Қазақстан Республикасы Үкіметінің 2007 жылғы 27 сәуірдегі № 343 </w:t>
      </w:r>
      <w:r>
        <w:rPr>
          <w:rFonts w:ascii="Times New Roman"/>
          <w:b w:val="false"/>
          <w:i w:val="false"/>
          <w:color w:val="000000"/>
          <w:sz w:val="28"/>
        </w:rPr>
        <w:t>қаулысы</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3. "Сәйкестендіру нөмірін қалыптастыру ережесін, Жеке және заңды тұлғалардың (филиалдар мен өкілдіктердің), сондай-ақ дара кәсіпкерлердің сәйкестендіру нөмірін қалыптастыру және бұрын берілген құжаттарын қайта ресімдеу үшін өтініш жасау ережесін бекіту туралы" Қазақстан Республикасы Үкіметінің 2007 жылғы 22 мамырдағы № 406 </w:t>
      </w:r>
      <w:r>
        <w:rPr>
          <w:rFonts w:ascii="Times New Roman"/>
          <w:b w:val="false"/>
          <w:i w:val="false"/>
          <w:color w:val="000000"/>
          <w:sz w:val="28"/>
        </w:rPr>
        <w:t>қаулысы</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xml:space="preserve">
      4. "Қазақстан Республикасы Үкіметінің 2000 жылғы 28 қаңтардағы № 136 және 2003 жылғы 26 қарашадағы № 1185 қаулысына өзгерістер мен толықтырулар енгізу туралы" Қазақстан Республикасы Үкіметінің 2007 жылғы 10 тамыздағы № 688 </w:t>
      </w:r>
      <w:r>
        <w:rPr>
          <w:rFonts w:ascii="Times New Roman"/>
          <w:b w:val="false"/>
          <w:i w:val="false"/>
          <w:color w:val="000000"/>
          <w:sz w:val="28"/>
        </w:rPr>
        <w:t>қаулысы</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xml:space="preserve">
      5. "Жеке басты куәландыратын құжаттарды дайындау кезінде пайдаланылатын интеграциялық микросхемаға қойылатын талаптарды бекіту туралы" Қазақстан Республикасы Үкіметінің 2007 жылғы 18 қыркүйектегі № 815 </w:t>
      </w:r>
      <w:r>
        <w:rPr>
          <w:rFonts w:ascii="Times New Roman"/>
          <w:b w:val="false"/>
          <w:i w:val="false"/>
          <w:color w:val="000000"/>
          <w:sz w:val="28"/>
        </w:rPr>
        <w:t>қаулысы</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xml:space="preserve">
      6. "Сәйкестендіру нөмірін интегралдық микросхемаға енгізу ережесін бекіту туралы" Қазақстан Республикасы Үкіметінің 2007 жылғы 18 қыркүйектегі № 817 </w:t>
      </w:r>
      <w:r>
        <w:rPr>
          <w:rFonts w:ascii="Times New Roman"/>
          <w:b w:val="false"/>
          <w:i w:val="false"/>
          <w:color w:val="000000"/>
          <w:sz w:val="28"/>
        </w:rPr>
        <w:t>қаулысы</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xml:space="preserve">
      7. "Қазақстан Республикасы Үкіметінің кейбір шешімдеріне өзгерістер енгізу туралы" Қазақстан Республикасы Үкіметінің 2010 жылғы 18 маусымдағы № 613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13-тармағы</w:t>
      </w:r>
      <w:r>
        <w:rPr>
          <w:rFonts w:ascii="Times New Roman"/>
          <w:b w:val="false"/>
          <w:i w:val="false"/>
          <w:color w:val="000000"/>
          <w:sz w:val="28"/>
        </w:rPr>
        <w:t>.</w:t>
      </w:r>
    </w:p>
    <w:bookmarkEnd w:id="10"/>
    <w:bookmarkStart w:name="z13" w:id="11"/>
    <w:p>
      <w:pPr>
        <w:spacing w:after="0"/>
        <w:ind w:left="0"/>
        <w:jc w:val="both"/>
      </w:pPr>
      <w:r>
        <w:rPr>
          <w:rFonts w:ascii="Times New Roman"/>
          <w:b w:val="false"/>
          <w:i w:val="false"/>
          <w:color w:val="000000"/>
          <w:sz w:val="28"/>
        </w:rPr>
        <w:t xml:space="preserve">
      8. "Қазақстан Республикасы Үкіметінің кейбір шешімдеріне өзгерістер енгізу туралы" Қазақстан Республикасы Үкіметінің 2011 жылғы 18 шілдедегі № 820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w:t>
      </w:r>
    </w:p>
    <w:bookmarkEnd w:id="11"/>
    <w:bookmarkStart w:name="z14" w:id="12"/>
    <w:p>
      <w:pPr>
        <w:spacing w:after="0"/>
        <w:ind w:left="0"/>
        <w:jc w:val="both"/>
      </w:pPr>
      <w:r>
        <w:rPr>
          <w:rFonts w:ascii="Times New Roman"/>
          <w:b w:val="false"/>
          <w:i w:val="false"/>
          <w:color w:val="000000"/>
          <w:sz w:val="28"/>
        </w:rPr>
        <w:t xml:space="preserve">
      9. "Қазақстан Республикасында тұрақты тұруға рұқсаттар алуға үміткер шетелдіктердің және азаматтығы жоқ адамдардың Қазақстан Республикасында болу кезеңінде өздерінің төлем жасау қабілеттігін растау ережесін бекіту туралы" Қазақстан Республикасы Үкіметінің 2003 жылғы 26 қарашадағы № 1185 қаулысына өзгеріс енгізу туралы" Қазақстан Республикасы Үкіметінің 2011 жылғы 27 желтоқсандағы № 1615 </w:t>
      </w:r>
      <w:r>
        <w:rPr>
          <w:rFonts w:ascii="Times New Roman"/>
          <w:b w:val="false"/>
          <w:i w:val="false"/>
          <w:color w:val="000000"/>
          <w:sz w:val="28"/>
        </w:rPr>
        <w:t>қаулысы</w:t>
      </w:r>
      <w:r>
        <w:rPr>
          <w:rFonts w:ascii="Times New Roman"/>
          <w:b w:val="false"/>
          <w:i w:val="false"/>
          <w:color w:val="000000"/>
          <w:sz w:val="28"/>
        </w:rPr>
        <w:t>.</w:t>
      </w:r>
    </w:p>
    <w:bookmarkEnd w:id="12"/>
    <w:bookmarkStart w:name="z15" w:id="13"/>
    <w:p>
      <w:pPr>
        <w:spacing w:after="0"/>
        <w:ind w:left="0"/>
        <w:jc w:val="both"/>
      </w:pPr>
      <w:r>
        <w:rPr>
          <w:rFonts w:ascii="Times New Roman"/>
          <w:b w:val="false"/>
          <w:i w:val="false"/>
          <w:color w:val="000000"/>
          <w:sz w:val="28"/>
        </w:rPr>
        <w:t xml:space="preserve">
      10. "Қазақстан Республикасының шегінен тыс тұрақты тұрғылықты жерге кетуге арналған құжаттарды ресімдеу қағидаларын бекіту туралы" Қазақстан Республикасы Үкіметінің 2012 жылғы 28 наурыздағы № 361 </w:t>
      </w:r>
      <w:r>
        <w:rPr>
          <w:rFonts w:ascii="Times New Roman"/>
          <w:b w:val="false"/>
          <w:i w:val="false"/>
          <w:color w:val="000000"/>
          <w:sz w:val="28"/>
        </w:rPr>
        <w:t>қаулысы</w:t>
      </w:r>
      <w:r>
        <w:rPr>
          <w:rFonts w:ascii="Times New Roman"/>
          <w:b w:val="false"/>
          <w:i w:val="false"/>
          <w:color w:val="000000"/>
          <w:sz w:val="28"/>
        </w:rPr>
        <w:t>.</w:t>
      </w:r>
    </w:p>
    <w:bookmarkEnd w:id="13"/>
    <w:bookmarkStart w:name="z16" w:id="14"/>
    <w:p>
      <w:pPr>
        <w:spacing w:after="0"/>
        <w:ind w:left="0"/>
        <w:jc w:val="both"/>
      </w:pPr>
      <w:r>
        <w:rPr>
          <w:rFonts w:ascii="Times New Roman"/>
          <w:b w:val="false"/>
          <w:i w:val="false"/>
          <w:color w:val="000000"/>
          <w:sz w:val="28"/>
        </w:rPr>
        <w:t xml:space="preserve">
      11. "Қазақстан Республикасы Үкіметінің кейбір шешімдеріне өзгерістер енгізу туралы" Қазақстан Республикасы Үкіметінің 2013 жылғы 15 мамырдағы № 487 </w:t>
      </w:r>
      <w:r>
        <w:rPr>
          <w:rFonts w:ascii="Times New Roman"/>
          <w:b w:val="false"/>
          <w:i w:val="false"/>
          <w:color w:val="000000"/>
          <w:sz w:val="28"/>
        </w:rPr>
        <w:t>қаулысы</w:t>
      </w:r>
      <w:r>
        <w:rPr>
          <w:rFonts w:ascii="Times New Roman"/>
          <w:b w:val="false"/>
          <w:i w:val="false"/>
          <w:color w:val="000000"/>
          <w:sz w:val="28"/>
        </w:rPr>
        <w:t>.</w:t>
      </w:r>
    </w:p>
    <w:bookmarkEnd w:id="14"/>
    <w:bookmarkStart w:name="z17" w:id="15"/>
    <w:p>
      <w:pPr>
        <w:spacing w:after="0"/>
        <w:ind w:left="0"/>
        <w:jc w:val="both"/>
      </w:pPr>
      <w:r>
        <w:rPr>
          <w:rFonts w:ascii="Times New Roman"/>
          <w:b w:val="false"/>
          <w:i w:val="false"/>
          <w:color w:val="000000"/>
          <w:sz w:val="28"/>
        </w:rPr>
        <w:t xml:space="preserve">
      12. "Сәйкестендіру нөмірлерінің ұлттық тізілімдерін жасау, жүргізу және пайдалану ережесін бекіту туралы" Қазақстан Республикасы Үкіметінің 2007 жылғы 27 сәуірдегі № 343 қаулысына өзгерістер мен толықтырулар енгізу туралы" Қазақстан Республикасы Үкіметінің 2013 жылғы 2 шілдедегі № 677 </w:t>
      </w:r>
      <w:r>
        <w:rPr>
          <w:rFonts w:ascii="Times New Roman"/>
          <w:b w:val="false"/>
          <w:i w:val="false"/>
          <w:color w:val="000000"/>
          <w:sz w:val="28"/>
        </w:rPr>
        <w:t>қаулысы</w:t>
      </w:r>
      <w:r>
        <w:rPr>
          <w:rFonts w:ascii="Times New Roman"/>
          <w:b w:val="false"/>
          <w:i w:val="false"/>
          <w:color w:val="000000"/>
          <w:sz w:val="28"/>
        </w:rPr>
        <w:t>.</w:t>
      </w:r>
    </w:p>
    <w:bookmarkEnd w:id="15"/>
    <w:bookmarkStart w:name="z18" w:id="16"/>
    <w:p>
      <w:pPr>
        <w:spacing w:after="0"/>
        <w:ind w:left="0"/>
        <w:jc w:val="both"/>
      </w:pPr>
      <w:r>
        <w:rPr>
          <w:rFonts w:ascii="Times New Roman"/>
          <w:b w:val="false"/>
          <w:i w:val="false"/>
          <w:color w:val="000000"/>
          <w:sz w:val="28"/>
        </w:rPr>
        <w:t xml:space="preserve">
      13. "Қазақстан Республикасының азаматы паспортының, Қазақстан Республикасының азаматы жеке куәлігінің, шетелдіктің Қазақстан Республикасында тұруына ықтиярхаттың, азаматтығы жоқ адам куәлігінің, босқын куәлігінің, жол жүру құжатының үлгілерін және оларды қорғауға қойылатын талаптарды бекіту туралы" Қазақстан Республикасы Үкіметінің 2013 жылғы 4 шілдедегі № 684 қаулысының </w:t>
      </w:r>
      <w:r>
        <w:rPr>
          <w:rFonts w:ascii="Times New Roman"/>
          <w:b w:val="false"/>
          <w:i w:val="false"/>
          <w:color w:val="000000"/>
          <w:sz w:val="28"/>
        </w:rPr>
        <w:t>1-тармағы</w:t>
      </w:r>
      <w:r>
        <w:rPr>
          <w:rFonts w:ascii="Times New Roman"/>
          <w:b w:val="false"/>
          <w:i w:val="false"/>
          <w:color w:val="000000"/>
          <w:sz w:val="28"/>
        </w:rPr>
        <w:t>.</w:t>
      </w:r>
    </w:p>
    <w:bookmarkEnd w:id="16"/>
    <w:bookmarkStart w:name="z19" w:id="17"/>
    <w:p>
      <w:pPr>
        <w:spacing w:after="0"/>
        <w:ind w:left="0"/>
        <w:jc w:val="both"/>
      </w:pPr>
      <w:r>
        <w:rPr>
          <w:rFonts w:ascii="Times New Roman"/>
          <w:b w:val="false"/>
          <w:i w:val="false"/>
          <w:color w:val="000000"/>
          <w:sz w:val="28"/>
        </w:rPr>
        <w:t xml:space="preserve">
      14.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куәлігін, босқын куәлігін және жол жүру құжатын ресімдеу, беру, ауыстыру, тапсыру, алып қою және жою қағидаларын бекіту туралы" Қазақстан Республикасы Үкіметінің 2013 жылғы 26 тамыздағы № 852 </w:t>
      </w:r>
      <w:r>
        <w:rPr>
          <w:rFonts w:ascii="Times New Roman"/>
          <w:b w:val="false"/>
          <w:i w:val="false"/>
          <w:color w:val="000000"/>
          <w:sz w:val="28"/>
        </w:rPr>
        <w:t>қаулысы</w:t>
      </w:r>
      <w:r>
        <w:rPr>
          <w:rFonts w:ascii="Times New Roman"/>
          <w:b w:val="false"/>
          <w:i w:val="false"/>
          <w:color w:val="000000"/>
          <w:sz w:val="28"/>
        </w:rPr>
        <w:t>.</w:t>
      </w:r>
    </w:p>
    <w:bookmarkEnd w:id="17"/>
    <w:bookmarkStart w:name="z20" w:id="18"/>
    <w:p>
      <w:pPr>
        <w:spacing w:after="0"/>
        <w:ind w:left="0"/>
        <w:jc w:val="both"/>
      </w:pPr>
      <w:r>
        <w:rPr>
          <w:rFonts w:ascii="Times New Roman"/>
          <w:b w:val="false"/>
          <w:i w:val="false"/>
          <w:color w:val="000000"/>
          <w:sz w:val="28"/>
        </w:rPr>
        <w:t xml:space="preserve">
      15. "Сәйкестендіру нөмірін қалыптастыру ережесін, Жеке және заңды тұлғалардың (филиалдар мен өкілдіктердің), сондай-ақ дара кәсіпкерлердің сәйкестендіру нөмірін қалыптастыру және бұрын берілген құжаттарын қайта ресімдеу үшін өтініш жасау ережесін бекіту туралы" Қазақстан Республикасы Үкіметінің 2007 жылғы 22 мамырдағы № 406 қаулысына өзгерістер енгізу туралы" Қазақстан Республикасы Үкіметінің 2013 жылғы 26 тамыздағы № 853 </w:t>
      </w:r>
      <w:r>
        <w:rPr>
          <w:rFonts w:ascii="Times New Roman"/>
          <w:b w:val="false"/>
          <w:i w:val="false"/>
          <w:color w:val="000000"/>
          <w:sz w:val="28"/>
        </w:rPr>
        <w:t>қаулысы</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xml:space="preserve">
      16. "Террористік тұрғыдан осал объектілердің терроризмге қарсы қорғалуының үлгілік паспортын бекіту туралы" Қазақстан Республикасы Үкіметінің 2013 жылғы 12 қарашадағы № 1217 </w:t>
      </w:r>
      <w:r>
        <w:rPr>
          <w:rFonts w:ascii="Times New Roman"/>
          <w:b w:val="false"/>
          <w:i w:val="false"/>
          <w:color w:val="000000"/>
          <w:sz w:val="28"/>
        </w:rPr>
        <w:t>қаулысы</w:t>
      </w:r>
      <w:r>
        <w:rPr>
          <w:rFonts w:ascii="Times New Roman"/>
          <w:b w:val="false"/>
          <w:i w:val="false"/>
          <w:color w:val="000000"/>
          <w:sz w:val="28"/>
        </w:rPr>
        <w:t>.</w:t>
      </w:r>
    </w:p>
    <w:bookmarkEnd w:id="19"/>
    <w:bookmarkStart w:name="z22" w:id="20"/>
    <w:p>
      <w:pPr>
        <w:spacing w:after="0"/>
        <w:ind w:left="0"/>
        <w:jc w:val="both"/>
      </w:pPr>
      <w:r>
        <w:rPr>
          <w:rFonts w:ascii="Times New Roman"/>
          <w:b w:val="false"/>
          <w:i w:val="false"/>
          <w:color w:val="000000"/>
          <w:sz w:val="28"/>
        </w:rPr>
        <w:t xml:space="preserve">
      17. "Қазақстан Республикасының шегінен тыс тұрақты тұрғылықты жерге кетуге арналған құжаттарды ресімдеу" мемлекеттік көрсетілетін қызмет стандартын бекіту және Қазақстан Республикасы Үкіметінің кейбір шешімдеріне өзгерістер мен толықтырулар енгізу туралы" Қазақстан Республикасы Үкіметінің 2014 жылғы 4 ақпандағы № 54 қаулысының 2-тармағының </w:t>
      </w:r>
      <w:r>
        <w:rPr>
          <w:rFonts w:ascii="Times New Roman"/>
          <w:b w:val="false"/>
          <w:i w:val="false"/>
          <w:color w:val="000000"/>
          <w:sz w:val="28"/>
        </w:rPr>
        <w:t>1) тармағы</w:t>
      </w:r>
      <w:r>
        <w:rPr>
          <w:rFonts w:ascii="Times New Roman"/>
          <w:b w:val="false"/>
          <w:i w:val="false"/>
          <w:color w:val="000000"/>
          <w:sz w:val="28"/>
        </w:rPr>
        <w:t>.</w:t>
      </w:r>
    </w:p>
    <w:bookmarkEnd w:id="20"/>
    <w:bookmarkStart w:name="z23" w:id="21"/>
    <w:p>
      <w:pPr>
        <w:spacing w:after="0"/>
        <w:ind w:left="0"/>
        <w:jc w:val="both"/>
      </w:pPr>
      <w:r>
        <w:rPr>
          <w:rFonts w:ascii="Times New Roman"/>
          <w:b w:val="false"/>
          <w:i w:val="false"/>
          <w:color w:val="000000"/>
          <w:sz w:val="28"/>
        </w:rPr>
        <w:t xml:space="preserve">
      18. "Қазақстан Республикасында тұрақты тұруға рұқсаттар алуға үмiткер шетелдіктердің және азаматтығы жоқ адамдардың Қазақстан Республикасында болу кезеңiнде өздерiнiң төлем жасау қабiлеттігін растау ережесiн бекiту туралы" Қазақстан Республикасы Үкіметінің 2003 жылғы 26 қарашадағы № 1185 қаулысына өзгеріс пен толықтыру енгізу туралы" Қазақстан Республикасы Үкіметінің 2014 жылғы 10 ақпандағы № 70 </w:t>
      </w:r>
      <w:r>
        <w:rPr>
          <w:rFonts w:ascii="Times New Roman"/>
          <w:b w:val="false"/>
          <w:i w:val="false"/>
          <w:color w:val="000000"/>
          <w:sz w:val="28"/>
        </w:rPr>
        <w:t>қаулысы</w:t>
      </w:r>
      <w:r>
        <w:rPr>
          <w:rFonts w:ascii="Times New Roman"/>
          <w:b w:val="false"/>
          <w:i w:val="false"/>
          <w:color w:val="000000"/>
          <w:sz w:val="28"/>
        </w:rPr>
        <w:t>.</w:t>
      </w:r>
    </w:p>
    <w:bookmarkEnd w:id="21"/>
    <w:bookmarkStart w:name="z24" w:id="22"/>
    <w:p>
      <w:pPr>
        <w:spacing w:after="0"/>
        <w:ind w:left="0"/>
        <w:jc w:val="both"/>
      </w:pPr>
      <w:r>
        <w:rPr>
          <w:rFonts w:ascii="Times New Roman"/>
          <w:b w:val="false"/>
          <w:i w:val="false"/>
          <w:color w:val="000000"/>
          <w:sz w:val="28"/>
        </w:rPr>
        <w:t xml:space="preserve">
      19. "Қазақстан Республикасының дипломатиялық қызмет органдарының мемлекеттік қызметтер көрсету мәселелері туралы" Қазақстан Республикасы Үкіметінің 2014 жылғы 24 ақпандағы № 145 </w:t>
      </w:r>
      <w:r>
        <w:rPr>
          <w:rFonts w:ascii="Times New Roman"/>
          <w:b w:val="false"/>
          <w:i w:val="false"/>
          <w:color w:val="000000"/>
          <w:sz w:val="28"/>
        </w:rPr>
        <w:t>қаулысы</w:t>
      </w:r>
      <w:r>
        <w:rPr>
          <w:rFonts w:ascii="Times New Roman"/>
          <w:b w:val="false"/>
          <w:i w:val="false"/>
          <w:color w:val="000000"/>
          <w:sz w:val="28"/>
        </w:rPr>
        <w:t>.</w:t>
      </w:r>
    </w:p>
    <w:bookmarkEnd w:id="22"/>
    <w:bookmarkStart w:name="z25" w:id="23"/>
    <w:p>
      <w:pPr>
        <w:spacing w:after="0"/>
        <w:ind w:left="0"/>
        <w:jc w:val="both"/>
      </w:pPr>
      <w:r>
        <w:rPr>
          <w:rFonts w:ascii="Times New Roman"/>
          <w:b w:val="false"/>
          <w:i w:val="false"/>
          <w:color w:val="000000"/>
          <w:sz w:val="28"/>
        </w:rPr>
        <w:t>
      20. "Қылмыстық-атқару жүйесі мекемелерінің инженерлік-техникалық қадағалау, бақылау және күзет құралдарының тізбесін бекіту туралы" Қазақстан Республикасы Үкіметінің 2014 жылғы 23 қазандағы № 1129 қпбү қаулысы.</w:t>
      </w:r>
    </w:p>
    <w:bookmarkEnd w:id="23"/>
    <w:bookmarkStart w:name="z26" w:id="24"/>
    <w:p>
      <w:pPr>
        <w:spacing w:after="0"/>
        <w:ind w:left="0"/>
        <w:jc w:val="both"/>
      </w:pPr>
      <w:r>
        <w:rPr>
          <w:rFonts w:ascii="Times New Roman"/>
          <w:b w:val="false"/>
          <w:i w:val="false"/>
          <w:color w:val="000000"/>
          <w:sz w:val="28"/>
        </w:rPr>
        <w:t xml:space="preserve">
      21. "Өздеріне қатысты пробация қолданылатын адамдарға әлеуметтік-құқықтық көмек көрсету қағидалары" туралы Қазақстан Республикасы Үкіметінің 2014 жылғы 23 қазандағы № 1131 </w:t>
      </w:r>
      <w:r>
        <w:rPr>
          <w:rFonts w:ascii="Times New Roman"/>
          <w:b w:val="false"/>
          <w:i w:val="false"/>
          <w:color w:val="000000"/>
          <w:sz w:val="28"/>
        </w:rPr>
        <w:t>қаулысы</w:t>
      </w:r>
      <w:r>
        <w:rPr>
          <w:rFonts w:ascii="Times New Roman"/>
          <w:b w:val="false"/>
          <w:i w:val="false"/>
          <w:color w:val="000000"/>
          <w:sz w:val="28"/>
        </w:rPr>
        <w:t>.</w:t>
      </w:r>
    </w:p>
    <w:bookmarkEnd w:id="24"/>
    <w:bookmarkStart w:name="z27" w:id="25"/>
    <w:p>
      <w:pPr>
        <w:spacing w:after="0"/>
        <w:ind w:left="0"/>
        <w:jc w:val="both"/>
      </w:pPr>
      <w:r>
        <w:rPr>
          <w:rFonts w:ascii="Times New Roman"/>
          <w:b w:val="false"/>
          <w:i w:val="false"/>
          <w:color w:val="000000"/>
          <w:sz w:val="28"/>
        </w:rPr>
        <w:t xml:space="preserve">
      22. "Қазақстан Республикасының азаматы паспортының, Қазақстан Республикасының азаматы жеке куәлігінің, шетелдіктің Қазақстан Республикасында тұруына ықтиярхаттың, азаматтығы жоқ адамның куәлігінің, босқын куәлігінің үлгілерін және оларды қорғауға қойылатын талаптарды бекіту туралы" Қазақстан Республикасы Үкіметінің 2013 жылғы 4 шілдедегі № 684 қаулысына өзгерістер енгізу туралы" Қазақстан Республикасы Үкіметінің 2014 жылғы 23 қазандағы № 1133 </w:t>
      </w:r>
      <w:r>
        <w:rPr>
          <w:rFonts w:ascii="Times New Roman"/>
          <w:b w:val="false"/>
          <w:i w:val="false"/>
          <w:color w:val="000000"/>
          <w:sz w:val="28"/>
        </w:rPr>
        <w:t>қаулысы</w:t>
      </w:r>
      <w:r>
        <w:rPr>
          <w:rFonts w:ascii="Times New Roman"/>
          <w:b w:val="false"/>
          <w:i w:val="false"/>
          <w:color w:val="000000"/>
          <w:sz w:val="28"/>
        </w:rPr>
        <w:t>.</w:t>
      </w:r>
    </w:p>
    <w:bookmarkEnd w:id="25"/>
    <w:bookmarkStart w:name="z28" w:id="26"/>
    <w:p>
      <w:pPr>
        <w:spacing w:after="0"/>
        <w:ind w:left="0"/>
        <w:jc w:val="both"/>
      </w:pPr>
      <w:r>
        <w:rPr>
          <w:rFonts w:ascii="Times New Roman"/>
          <w:b w:val="false"/>
          <w:i w:val="false"/>
          <w:color w:val="000000"/>
          <w:sz w:val="28"/>
        </w:rPr>
        <w:t xml:space="preserve">
      23.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w:t>
      </w:r>
      <w:r>
        <w:rPr>
          <w:rFonts w:ascii="Times New Roman"/>
          <w:b w:val="false"/>
          <w:i w:val="false"/>
          <w:color w:val="000000"/>
          <w:sz w:val="28"/>
        </w:rPr>
        <w:t>қаулысы</w:t>
      </w:r>
      <w:r>
        <w:rPr>
          <w:rFonts w:ascii="Times New Roman"/>
          <w:b w:val="false"/>
          <w:i w:val="false"/>
          <w:color w:val="000000"/>
          <w:sz w:val="28"/>
        </w:rPr>
        <w:t>.</w:t>
      </w:r>
    </w:p>
    <w:bookmarkEnd w:id="26"/>
    <w:bookmarkStart w:name="z29" w:id="27"/>
    <w:p>
      <w:pPr>
        <w:spacing w:after="0"/>
        <w:ind w:left="0"/>
        <w:jc w:val="both"/>
      </w:pPr>
      <w:r>
        <w:rPr>
          <w:rFonts w:ascii="Times New Roman"/>
          <w:b w:val="false"/>
          <w:i w:val="false"/>
          <w:color w:val="000000"/>
          <w:sz w:val="28"/>
        </w:rPr>
        <w:t xml:space="preserve">
      24. "Күдіктілерді, айыпталушыларды, сотталғандарды және қылмыстық-атқару жүйесі мекемелерінің балалар үйлеріндегі балаларды тамақтандырудың және материалдық-тұрмыстық қамтамасыз етудің заттай нормаларын және сотталғандардың киім нысанының үлгілерін бекіту туралы" Қазақстан Республикасы Үкіметінің 2014 жылғы 28 қарашадағы № 1255 </w:t>
      </w:r>
      <w:r>
        <w:rPr>
          <w:rFonts w:ascii="Times New Roman"/>
          <w:b w:val="false"/>
          <w:i w:val="false"/>
          <w:color w:val="000000"/>
          <w:sz w:val="28"/>
        </w:rPr>
        <w:t>қаулысы</w:t>
      </w:r>
      <w:r>
        <w:rPr>
          <w:rFonts w:ascii="Times New Roman"/>
          <w:b w:val="false"/>
          <w:i w:val="false"/>
          <w:color w:val="000000"/>
          <w:sz w:val="28"/>
        </w:rPr>
        <w:t>.</w:t>
      </w:r>
    </w:p>
    <w:bookmarkEnd w:id="27"/>
    <w:bookmarkStart w:name="z30" w:id="28"/>
    <w:p>
      <w:pPr>
        <w:spacing w:after="0"/>
        <w:ind w:left="0"/>
        <w:jc w:val="both"/>
      </w:pPr>
      <w:r>
        <w:rPr>
          <w:rFonts w:ascii="Times New Roman"/>
          <w:b w:val="false"/>
          <w:i w:val="false"/>
          <w:color w:val="000000"/>
          <w:sz w:val="28"/>
        </w:rPr>
        <w:t xml:space="preserve">
      25.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 мен босқын куәлігін ресімдеу, беру, ауыстыру, тапсыру, алып қою және жою қағидаларын бекіту туралы" Қазақстан Республикасы Үкіметінің 2013 жылғы 26 тамыздағы № 852 қаулысына өзгерістер мен толықтырулар енгізу туралы" Қазақстан Республикасы Үкіметінің 2015 жылғы 18 маусымдағы № 456 </w:t>
      </w:r>
      <w:r>
        <w:rPr>
          <w:rFonts w:ascii="Times New Roman"/>
          <w:b w:val="false"/>
          <w:i w:val="false"/>
          <w:color w:val="000000"/>
          <w:sz w:val="28"/>
        </w:rPr>
        <w:t>қаулысы</w:t>
      </w:r>
      <w:r>
        <w:rPr>
          <w:rFonts w:ascii="Times New Roman"/>
          <w:b w:val="false"/>
          <w:i w:val="false"/>
          <w:color w:val="000000"/>
          <w:sz w:val="28"/>
        </w:rPr>
        <w:t>.</w:t>
      </w:r>
    </w:p>
    <w:bookmarkEnd w:id="28"/>
    <w:bookmarkStart w:name="z31" w:id="29"/>
    <w:p>
      <w:pPr>
        <w:spacing w:after="0"/>
        <w:ind w:left="0"/>
        <w:jc w:val="both"/>
      </w:pPr>
      <w:r>
        <w:rPr>
          <w:rFonts w:ascii="Times New Roman"/>
          <w:b w:val="false"/>
          <w:i w:val="false"/>
          <w:color w:val="000000"/>
          <w:sz w:val="28"/>
        </w:rPr>
        <w:t xml:space="preserve">
      26.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қаулысына өзгерістер мен толықтыру енгізу туралы" Қазақстан Республикасы Үкіметінің 2015 жылғы 23 маусымдағы № 472 </w:t>
      </w:r>
      <w:r>
        <w:rPr>
          <w:rFonts w:ascii="Times New Roman"/>
          <w:b w:val="false"/>
          <w:i w:val="false"/>
          <w:color w:val="000000"/>
          <w:sz w:val="28"/>
        </w:rPr>
        <w:t>қаулысы</w:t>
      </w:r>
      <w:r>
        <w:rPr>
          <w:rFonts w:ascii="Times New Roman"/>
          <w:b w:val="false"/>
          <w:i w:val="false"/>
          <w:color w:val="000000"/>
          <w:sz w:val="28"/>
        </w:rPr>
        <w:t>.</w:t>
      </w:r>
    </w:p>
    <w:bookmarkEnd w:id="29"/>
    <w:bookmarkStart w:name="z32" w:id="30"/>
    <w:p>
      <w:pPr>
        <w:spacing w:after="0"/>
        <w:ind w:left="0"/>
        <w:jc w:val="both"/>
      </w:pPr>
      <w:r>
        <w:rPr>
          <w:rFonts w:ascii="Times New Roman"/>
          <w:b w:val="false"/>
          <w:i w:val="false"/>
          <w:color w:val="000000"/>
          <w:sz w:val="28"/>
        </w:rPr>
        <w:t xml:space="preserve">
      27. "Өндіретін, орындайтын, көрсететін тауарлары, жұмыстары, қызметтері сатып алынатын қылмыстық-атқару жүйесі (пенитенциарлық) мекемелері мемлекеттік кәсіпорындарының тізбесін, сондай-ақ қылмыстық-атқару жүйесі (пенитенциарлық) мекемелерінің мемлекеттік кәсіпорындарынан сатып алынатын, олар өндіретін, орындайтын, көрсететін тауарлардың, жұмыстардың, қызметтердің тізбесі мен көлемін бекіту және "Төтенше жағдай аймағындағы халықтың ең төменгі тіршілігін қамтамасыз ету нормаларын бекіту туралы" Қазақстан Республикасы Үкіметінің 2014 жылғы 31 желтоқсандағы № 1423 қаулысына өзгерістер енгізу туралы" Қазақстан Республикасы Үкіметінің 2016 жылғы 18 ақпандағы № 79 </w:t>
      </w:r>
      <w:r>
        <w:rPr>
          <w:rFonts w:ascii="Times New Roman"/>
          <w:b w:val="false"/>
          <w:i w:val="false"/>
          <w:color w:val="000000"/>
          <w:sz w:val="28"/>
        </w:rPr>
        <w:t>қаулысы</w:t>
      </w:r>
      <w:r>
        <w:rPr>
          <w:rFonts w:ascii="Times New Roman"/>
          <w:b w:val="false"/>
          <w:i w:val="false"/>
          <w:color w:val="000000"/>
          <w:sz w:val="28"/>
        </w:rPr>
        <w:t>.</w:t>
      </w:r>
    </w:p>
    <w:bookmarkEnd w:id="30"/>
    <w:bookmarkStart w:name="z33" w:id="31"/>
    <w:p>
      <w:pPr>
        <w:spacing w:after="0"/>
        <w:ind w:left="0"/>
        <w:jc w:val="both"/>
      </w:pPr>
      <w:r>
        <w:rPr>
          <w:rFonts w:ascii="Times New Roman"/>
          <w:b w:val="false"/>
          <w:i w:val="false"/>
          <w:color w:val="000000"/>
          <w:sz w:val="28"/>
        </w:rPr>
        <w:t xml:space="preserve">
      28. "Пробация қызметінің есебінде тұрған адамдарға әлеуметтік-құқықтық көмек көрсету қағидаларын бекіту туралы" Қазақстан Республикасы Үкіметінің 2014 жылғы 23 қазандағы № 1131 қаулысына өзгерістер енгізу туралы" Қазақстан Республикасы Үкіметінің 2016 жылғы 7 маусымдағы № 336 </w:t>
      </w:r>
      <w:r>
        <w:rPr>
          <w:rFonts w:ascii="Times New Roman"/>
          <w:b w:val="false"/>
          <w:i w:val="false"/>
          <w:color w:val="000000"/>
          <w:sz w:val="28"/>
        </w:rPr>
        <w:t>қаулысы</w:t>
      </w:r>
      <w:r>
        <w:rPr>
          <w:rFonts w:ascii="Times New Roman"/>
          <w:b w:val="false"/>
          <w:i w:val="false"/>
          <w:color w:val="000000"/>
          <w:sz w:val="28"/>
        </w:rPr>
        <w:t>.</w:t>
      </w:r>
    </w:p>
    <w:bookmarkEnd w:id="31"/>
    <w:bookmarkStart w:name="z34" w:id="32"/>
    <w:p>
      <w:pPr>
        <w:spacing w:after="0"/>
        <w:ind w:left="0"/>
        <w:jc w:val="both"/>
      </w:pPr>
      <w:r>
        <w:rPr>
          <w:rFonts w:ascii="Times New Roman"/>
          <w:b w:val="false"/>
          <w:i w:val="false"/>
          <w:color w:val="000000"/>
          <w:sz w:val="28"/>
        </w:rPr>
        <w:t xml:space="preserve">
      29. "Қылмыстық-атқару (пенитенциарлық) жүйе мекемелерінің аумағында арнайы техникалық жабдықты пайдалану кезінде өзара іс-қимыл жасау қағидаларын бекіту туралы" Қазақстан Республикасы Үкіметінің 2016 жылғы 25 шілдедегі № 431 </w:t>
      </w:r>
      <w:r>
        <w:rPr>
          <w:rFonts w:ascii="Times New Roman"/>
          <w:b w:val="false"/>
          <w:i w:val="false"/>
          <w:color w:val="000000"/>
          <w:sz w:val="28"/>
        </w:rPr>
        <w:t>қаулысы</w:t>
      </w:r>
      <w:r>
        <w:rPr>
          <w:rFonts w:ascii="Times New Roman"/>
          <w:b w:val="false"/>
          <w:i w:val="false"/>
          <w:color w:val="000000"/>
          <w:sz w:val="28"/>
        </w:rPr>
        <w:t>.</w:t>
      </w:r>
    </w:p>
    <w:bookmarkEnd w:id="32"/>
    <w:bookmarkStart w:name="z35" w:id="33"/>
    <w:p>
      <w:pPr>
        <w:spacing w:after="0"/>
        <w:ind w:left="0"/>
        <w:jc w:val="both"/>
      </w:pPr>
      <w:r>
        <w:rPr>
          <w:rFonts w:ascii="Times New Roman"/>
          <w:b w:val="false"/>
          <w:i w:val="false"/>
          <w:color w:val="000000"/>
          <w:sz w:val="28"/>
        </w:rPr>
        <w:t xml:space="preserve">
      30.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 мен босқын куәлігін ресімдеу, беру, ауыстыру, тапсыру, алып қою және жою қағидаларын бекіту туралы" Қазақстан Республикасы Үкіметінің 2013 жылғы 26 тамыздағы № 852 қаулысына өзгеріс енгізу туралы" Қазақстан Республикасы Үкіметінің 2016 жылғы 19 тамыздағы № 470 </w:t>
      </w:r>
      <w:r>
        <w:rPr>
          <w:rFonts w:ascii="Times New Roman"/>
          <w:b w:val="false"/>
          <w:i w:val="false"/>
          <w:color w:val="000000"/>
          <w:sz w:val="28"/>
        </w:rPr>
        <w:t>қаулысы</w:t>
      </w:r>
      <w:r>
        <w:rPr>
          <w:rFonts w:ascii="Times New Roman"/>
          <w:b w:val="false"/>
          <w:i w:val="false"/>
          <w:color w:val="000000"/>
          <w:sz w:val="28"/>
        </w:rPr>
        <w:t>.</w:t>
      </w:r>
    </w:p>
    <w:bookmarkEnd w:id="33"/>
    <w:bookmarkStart w:name="z36" w:id="34"/>
    <w:p>
      <w:pPr>
        <w:spacing w:after="0"/>
        <w:ind w:left="0"/>
        <w:jc w:val="both"/>
      </w:pPr>
      <w:r>
        <w:rPr>
          <w:rFonts w:ascii="Times New Roman"/>
          <w:b w:val="false"/>
          <w:i w:val="false"/>
          <w:color w:val="000000"/>
          <w:sz w:val="28"/>
        </w:rPr>
        <w:t xml:space="preserve">
      31. "Қазақстан Республикасы Iшкi iстер министрлiгiнiң кейбір мәселелерi туралы" Қазақстан Республикасы Үкіметінің 2016 жылғы 10 қарашадағы № 686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34"/>
    <w:bookmarkStart w:name="z37" w:id="35"/>
    <w:p>
      <w:pPr>
        <w:spacing w:after="0"/>
        <w:ind w:left="0"/>
        <w:jc w:val="both"/>
      </w:pPr>
      <w:r>
        <w:rPr>
          <w:rFonts w:ascii="Times New Roman"/>
          <w:b w:val="false"/>
          <w:i w:val="false"/>
          <w:color w:val="000000"/>
          <w:sz w:val="28"/>
        </w:rPr>
        <w:t xml:space="preserve">
      32. "Пробация қызметінің есебінде тұрған адамдарға әлеуметтік-құқықтық көмек көрсету қағидаларын бекіту туралы" Қазақстан Республикасы Үкіметінің 2014 жылғы 23 қазандағы № 1131 қаулысына өзгерістер мен толықтыру енгізу туралы" Қазақстан Республикасы Үкіметінің 2017 жылғы 6 сәуірдегі № 176 </w:t>
      </w:r>
      <w:r>
        <w:rPr>
          <w:rFonts w:ascii="Times New Roman"/>
          <w:b w:val="false"/>
          <w:i w:val="false"/>
          <w:color w:val="000000"/>
          <w:sz w:val="28"/>
        </w:rPr>
        <w:t>қаулысы.</w:t>
      </w:r>
    </w:p>
    <w:bookmarkEnd w:id="35"/>
    <w:bookmarkStart w:name="z38" w:id="36"/>
    <w:p>
      <w:pPr>
        <w:spacing w:after="0"/>
        <w:ind w:left="0"/>
        <w:jc w:val="both"/>
      </w:pPr>
      <w:r>
        <w:rPr>
          <w:rFonts w:ascii="Times New Roman"/>
          <w:b w:val="false"/>
          <w:i w:val="false"/>
          <w:color w:val="000000"/>
          <w:sz w:val="28"/>
        </w:rPr>
        <w:t xml:space="preserve">
      33. "Қазақстан Республикасы Ішкі істер министрлігінің Қылмыстық-атқару жүйесі комитеті түзеу мекемелерінің "Еңбек" шаруашылық жүргізу құқығындағы республикалық мемлекеттік кәсіпорнын қайта ұйымдастыру туралы" Қазақстан Республикасы Үкіметінің 2017 жылғы 17 шілдедегі № 431 қаулысының 5-тармағының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36"/>
    <w:bookmarkStart w:name="z39" w:id="37"/>
    <w:p>
      <w:pPr>
        <w:spacing w:after="0"/>
        <w:ind w:left="0"/>
        <w:jc w:val="both"/>
      </w:pPr>
      <w:r>
        <w:rPr>
          <w:rFonts w:ascii="Times New Roman"/>
          <w:b w:val="false"/>
          <w:i w:val="false"/>
          <w:color w:val="000000"/>
          <w:sz w:val="28"/>
        </w:rPr>
        <w:t xml:space="preserve">
      34.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қаулысына өзгерістер мен толықтыру енгізу туралы" Қазақстан Республикасы Үкіметінің 2017 жылғы 2 тамыздағы № 463 </w:t>
      </w:r>
      <w:r>
        <w:rPr>
          <w:rFonts w:ascii="Times New Roman"/>
          <w:b w:val="false"/>
          <w:i w:val="false"/>
          <w:color w:val="000000"/>
          <w:sz w:val="28"/>
        </w:rPr>
        <w:t>қаулысы</w:t>
      </w:r>
      <w:r>
        <w:rPr>
          <w:rFonts w:ascii="Times New Roman"/>
          <w:b w:val="false"/>
          <w:i w:val="false"/>
          <w:color w:val="000000"/>
          <w:sz w:val="28"/>
        </w:rPr>
        <w:t>.</w:t>
      </w:r>
    </w:p>
    <w:bookmarkEnd w:id="37"/>
    <w:bookmarkStart w:name="z40" w:id="38"/>
    <w:p>
      <w:pPr>
        <w:spacing w:after="0"/>
        <w:ind w:left="0"/>
        <w:jc w:val="both"/>
      </w:pPr>
      <w:r>
        <w:rPr>
          <w:rFonts w:ascii="Times New Roman"/>
          <w:b w:val="false"/>
          <w:i w:val="false"/>
          <w:color w:val="000000"/>
          <w:sz w:val="28"/>
        </w:rPr>
        <w:t xml:space="preserve">
      35. "Қазақстан Республикасының шегінен тыс тұрақты тұрғылықты жерге кетуге арналған құжаттарды ресімдеу қағидаларын бекіту туралы" Қазақстан Республикасы Үкіметінің 2012 жылғы 28 наурыздағы № 361 қаулысына өзгерістер енгізу туралы" Қазақстан Республикасы Үкіметінің 2017 жылғы 29 қыркүйектегі № 610 </w:t>
      </w:r>
      <w:r>
        <w:rPr>
          <w:rFonts w:ascii="Times New Roman"/>
          <w:b w:val="false"/>
          <w:i w:val="false"/>
          <w:color w:val="000000"/>
          <w:sz w:val="28"/>
        </w:rPr>
        <w:t>қаулысы</w:t>
      </w:r>
      <w:r>
        <w:rPr>
          <w:rFonts w:ascii="Times New Roman"/>
          <w:b w:val="false"/>
          <w:i w:val="false"/>
          <w:color w:val="000000"/>
          <w:sz w:val="28"/>
        </w:rPr>
        <w:t>.</w:t>
      </w:r>
    </w:p>
    <w:bookmarkEnd w:id="38"/>
    <w:bookmarkStart w:name="z41" w:id="39"/>
    <w:p>
      <w:pPr>
        <w:spacing w:after="0"/>
        <w:ind w:left="0"/>
        <w:jc w:val="both"/>
      </w:pPr>
      <w:r>
        <w:rPr>
          <w:rFonts w:ascii="Times New Roman"/>
          <w:b w:val="false"/>
          <w:i w:val="false"/>
          <w:color w:val="000000"/>
          <w:sz w:val="28"/>
        </w:rPr>
        <w:t xml:space="preserve">
      36. "Сәйкестендіру нөмірін қалыптастыру ережесін, Жеке және заңды тұлғалардың (филиалдар мен өкілдіктердің), сондай-ақ дара кәсіпкерлердің сәйкестендіру нөмірін қалыптастыру және бұрын берілген құжаттарын қайта ресімдеу үшін өтініш жасау ережесін бекіту туралы" Қазақстан Республикасы Үкіметінің 2007 жылғы 22 мамырдағы № 406 қаулысына өзгерістер мен толықтырулар енгізу туралы" Қазақстан Республикасы Үкіметінің 2017 жылғы 18 қазандағы № 649 </w:t>
      </w:r>
      <w:r>
        <w:rPr>
          <w:rFonts w:ascii="Times New Roman"/>
          <w:b w:val="false"/>
          <w:i w:val="false"/>
          <w:color w:val="000000"/>
          <w:sz w:val="28"/>
        </w:rPr>
        <w:t>қаулысы</w:t>
      </w:r>
      <w:r>
        <w:rPr>
          <w:rFonts w:ascii="Times New Roman"/>
          <w:b w:val="false"/>
          <w:i w:val="false"/>
          <w:color w:val="000000"/>
          <w:sz w:val="28"/>
        </w:rPr>
        <w:t>.</w:t>
      </w:r>
    </w:p>
    <w:bookmarkEnd w:id="39"/>
    <w:bookmarkStart w:name="z42" w:id="40"/>
    <w:p>
      <w:pPr>
        <w:spacing w:after="0"/>
        <w:ind w:left="0"/>
        <w:jc w:val="both"/>
      </w:pPr>
      <w:r>
        <w:rPr>
          <w:rFonts w:ascii="Times New Roman"/>
          <w:b w:val="false"/>
          <w:i w:val="false"/>
          <w:color w:val="000000"/>
          <w:sz w:val="28"/>
        </w:rPr>
        <w:t xml:space="preserve">
      37. "Қазақстан Республикасы Үкіметінің "Қазақстан Республикасы Ішкі істер министрлігінің мәселелері" туралы 2005 жылғы 22 маусымдағы № 607 және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2014 жылғы 13 қарашадағы № 1196 қаулыларына өзгерістер мен толықтырулар енгізу туралы" Қазақстан Республикасы Үкіметінің 2017 жылғы 21 қазандағы № 667 қаулысының 1-тармағының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40"/>
    <w:bookmarkStart w:name="z43" w:id="41"/>
    <w:p>
      <w:pPr>
        <w:spacing w:after="0"/>
        <w:ind w:left="0"/>
        <w:jc w:val="both"/>
      </w:pPr>
      <w:r>
        <w:rPr>
          <w:rFonts w:ascii="Times New Roman"/>
          <w:b w:val="false"/>
          <w:i w:val="false"/>
          <w:color w:val="000000"/>
          <w:sz w:val="28"/>
        </w:rPr>
        <w:t xml:space="preserve">
      38. "Қазақстан Республикасы Үкіметінің кейбір шешімдеріне өзгерістер мен толықтырулар енгізу туралы" Қазақстан Республикасы Үкіметінің 2018 жылғы 12 қаңтардағы № 8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w:t>
      </w:r>
    </w:p>
    <w:bookmarkEnd w:id="41"/>
    <w:bookmarkStart w:name="z44" w:id="42"/>
    <w:p>
      <w:pPr>
        <w:spacing w:after="0"/>
        <w:ind w:left="0"/>
        <w:jc w:val="both"/>
      </w:pPr>
      <w:r>
        <w:rPr>
          <w:rFonts w:ascii="Times New Roman"/>
          <w:b w:val="false"/>
          <w:i w:val="false"/>
          <w:color w:val="000000"/>
          <w:sz w:val="28"/>
        </w:rPr>
        <w:t xml:space="preserve">
      39. "Сәйкестендіру нөмірлерінің ұлттық тізілімдерін жасау, жүргізу және пайдалану ережесін бекіту туралы" Қазақстан Республикасы Үкіметінің 2007 жылғы 27 сәуірдегі № 343 қаулысына толықтыру енгізу туралы" Қазақстан Республикасы Үкіметінің 2018 жылғы 13 сәуірдегі № 192 </w:t>
      </w:r>
      <w:r>
        <w:rPr>
          <w:rFonts w:ascii="Times New Roman"/>
          <w:b w:val="false"/>
          <w:i w:val="false"/>
          <w:color w:val="000000"/>
          <w:sz w:val="28"/>
        </w:rPr>
        <w:t>қаулысы</w:t>
      </w:r>
      <w:r>
        <w:rPr>
          <w:rFonts w:ascii="Times New Roman"/>
          <w:b w:val="false"/>
          <w:i w:val="false"/>
          <w:color w:val="000000"/>
          <w:sz w:val="28"/>
        </w:rPr>
        <w:t>.</w:t>
      </w:r>
    </w:p>
    <w:bookmarkEnd w:id="42"/>
    <w:bookmarkStart w:name="z45" w:id="43"/>
    <w:p>
      <w:pPr>
        <w:spacing w:after="0"/>
        <w:ind w:left="0"/>
        <w:jc w:val="both"/>
      </w:pPr>
      <w:r>
        <w:rPr>
          <w:rFonts w:ascii="Times New Roman"/>
          <w:b w:val="false"/>
          <w:i w:val="false"/>
          <w:color w:val="000000"/>
          <w:sz w:val="28"/>
        </w:rPr>
        <w:t xml:space="preserve">
      40.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 мен босқын куәлігін ресімдеу, беру, ауыстыру, тапсыру, алып қою және жою қағидаларын бекіту туралы" Қазақстан Республикасы Үкіметінің 2013 жылғы 26 тамыздағы № 852 қаулысына өзгеріс енгізу туралы" Қазақстан Республикасы Үкіметінің 2018 жылғы 23 шілдедегі № 451 </w:t>
      </w:r>
      <w:r>
        <w:rPr>
          <w:rFonts w:ascii="Times New Roman"/>
          <w:b w:val="false"/>
          <w:i w:val="false"/>
          <w:color w:val="000000"/>
          <w:sz w:val="28"/>
        </w:rPr>
        <w:t>қаулысы</w:t>
      </w:r>
      <w:r>
        <w:rPr>
          <w:rFonts w:ascii="Times New Roman"/>
          <w:b w:val="false"/>
          <w:i w:val="false"/>
          <w:color w:val="000000"/>
          <w:sz w:val="28"/>
        </w:rPr>
        <w:t>.</w:t>
      </w:r>
    </w:p>
    <w:bookmarkEnd w:id="43"/>
    <w:bookmarkStart w:name="z46" w:id="44"/>
    <w:p>
      <w:pPr>
        <w:spacing w:after="0"/>
        <w:ind w:left="0"/>
        <w:jc w:val="both"/>
      </w:pPr>
      <w:r>
        <w:rPr>
          <w:rFonts w:ascii="Times New Roman"/>
          <w:b w:val="false"/>
          <w:i w:val="false"/>
          <w:color w:val="000000"/>
          <w:sz w:val="28"/>
        </w:rPr>
        <w:t xml:space="preserve">
      41. "Облыстың, республикалық маңызы бар қаланың, астананың полиция департаменті, қалалық, аудандық, қаладағы аудандық полиция органы бастығының және учаскелік полиция инспекторының халық алдында есеп беруін ұйымдастыру мен өткізу қағидаларын бекіту туралы" Қазақстан Республикасы Үкіметінің 2018 жылғы 6 қарашадағы № 723 </w:t>
      </w:r>
      <w:r>
        <w:rPr>
          <w:rFonts w:ascii="Times New Roman"/>
          <w:b w:val="false"/>
          <w:i w:val="false"/>
          <w:color w:val="000000"/>
          <w:sz w:val="28"/>
        </w:rPr>
        <w:t>қаулысы</w:t>
      </w:r>
      <w:r>
        <w:rPr>
          <w:rFonts w:ascii="Times New Roman"/>
          <w:b w:val="false"/>
          <w:i w:val="false"/>
          <w:color w:val="000000"/>
          <w:sz w:val="28"/>
        </w:rPr>
        <w:t>.</w:t>
      </w:r>
    </w:p>
    <w:bookmarkEnd w:id="44"/>
    <w:bookmarkStart w:name="z47" w:id="45"/>
    <w:p>
      <w:pPr>
        <w:spacing w:after="0"/>
        <w:ind w:left="0"/>
        <w:jc w:val="both"/>
      </w:pPr>
      <w:r>
        <w:rPr>
          <w:rFonts w:ascii="Times New Roman"/>
          <w:b w:val="false"/>
          <w:i w:val="false"/>
          <w:color w:val="000000"/>
          <w:sz w:val="28"/>
        </w:rPr>
        <w:t xml:space="preserve">
      42.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қаулысына өзгерістер енгізу туралы" Қазақстан Республикасы Үкіметінің 2018 жылғы 16 қарашадағы № 749 </w:t>
      </w:r>
      <w:r>
        <w:rPr>
          <w:rFonts w:ascii="Times New Roman"/>
          <w:b w:val="false"/>
          <w:i w:val="false"/>
          <w:color w:val="000000"/>
          <w:sz w:val="28"/>
        </w:rPr>
        <w:t>қаулысы</w:t>
      </w:r>
      <w:r>
        <w:rPr>
          <w:rFonts w:ascii="Times New Roman"/>
          <w:b w:val="false"/>
          <w:i w:val="false"/>
          <w:color w:val="000000"/>
          <w:sz w:val="28"/>
        </w:rPr>
        <w:t>.</w:t>
      </w:r>
    </w:p>
    <w:bookmarkEnd w:id="45"/>
    <w:bookmarkStart w:name="z48" w:id="46"/>
    <w:p>
      <w:pPr>
        <w:spacing w:after="0"/>
        <w:ind w:left="0"/>
        <w:jc w:val="both"/>
      </w:pPr>
      <w:r>
        <w:rPr>
          <w:rFonts w:ascii="Times New Roman"/>
          <w:b w:val="false"/>
          <w:i w:val="false"/>
          <w:color w:val="000000"/>
          <w:sz w:val="28"/>
        </w:rPr>
        <w:t xml:space="preserve">
      43. "Өндіретін, орындайтын, көрсететін тауарлары, жұмыстары, қызметтері сатып алынатын қылмыстық-атқару жүйесі (пенитенциарлық) мекемелері мемлекеттік кәсіпорындарының тізбесін, сондай-ақ қылмыстық-атқару жүйесі (пенитенциарлық) мекемелерінің мемлекеттік кәсіпорындарынан сатып алынатын, олар өндіретін, орындайтын, көрсететін тауарлардың, жұмыстардың, қызметтердің тізбесі мен көлемін бекіту және "Төтенше жағдай аймағындағы халықтың ең төменгі тіршілігін қамтамасыз ету нормаларын бекіту туралы" Қазақстан Республикасы Үкіметінің 2014 жылғы 31 желтоқсандағы № 1423 қаулысына өзгерістер енгізу туралы" Қазақстан Республикасы Үкіметінің 2016 жылғы 18 ақпандағы № 79 қаулысына өзгерістер енгізу туралы" Қазақстан Республикасы Үкіметінің 2019 жылғы 15 мамырдағы № 291 </w:t>
      </w:r>
      <w:r>
        <w:rPr>
          <w:rFonts w:ascii="Times New Roman"/>
          <w:b w:val="false"/>
          <w:i w:val="false"/>
          <w:color w:val="000000"/>
          <w:sz w:val="28"/>
        </w:rPr>
        <w:t>қаулысы</w:t>
      </w:r>
      <w:r>
        <w:rPr>
          <w:rFonts w:ascii="Times New Roman"/>
          <w:b w:val="false"/>
          <w:i w:val="false"/>
          <w:color w:val="000000"/>
          <w:sz w:val="28"/>
        </w:rPr>
        <w:t>.</w:t>
      </w:r>
    </w:p>
    <w:bookmarkEnd w:id="46"/>
    <w:bookmarkStart w:name="z49" w:id="47"/>
    <w:p>
      <w:pPr>
        <w:spacing w:after="0"/>
        <w:ind w:left="0"/>
        <w:jc w:val="both"/>
      </w:pPr>
      <w:r>
        <w:rPr>
          <w:rFonts w:ascii="Times New Roman"/>
          <w:b w:val="false"/>
          <w:i w:val="false"/>
          <w:color w:val="000000"/>
          <w:sz w:val="28"/>
        </w:rPr>
        <w:t xml:space="preserve">
      44.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 мен босқын куәлігін ресімдеу, беру, ауыстыру, тапсыру, алып қою және жою қағидаларын бекіту туралы" Қазақстан Республикасы Үкіметінің 2013 жылғы 26 тамыздағы № 852 қаулысына өзгерістер енгізу туралы" Қазақстан Республикасы Үкіметінің 2020 жылғы 12 наурыздағы № 109 </w:t>
      </w:r>
      <w:r>
        <w:rPr>
          <w:rFonts w:ascii="Times New Roman"/>
          <w:b w:val="false"/>
          <w:i w:val="false"/>
          <w:color w:val="000000"/>
          <w:sz w:val="28"/>
        </w:rPr>
        <w:t>қаулысы</w:t>
      </w:r>
      <w:r>
        <w:rPr>
          <w:rFonts w:ascii="Times New Roman"/>
          <w:b w:val="false"/>
          <w:i w:val="false"/>
          <w:color w:val="000000"/>
          <w:sz w:val="28"/>
        </w:rPr>
        <w:t>.</w:t>
      </w:r>
    </w:p>
    <w:bookmarkEnd w:id="47"/>
    <w:bookmarkStart w:name="z50" w:id="48"/>
    <w:p>
      <w:pPr>
        <w:spacing w:after="0"/>
        <w:ind w:left="0"/>
        <w:jc w:val="both"/>
      </w:pPr>
      <w:r>
        <w:rPr>
          <w:rFonts w:ascii="Times New Roman"/>
          <w:b w:val="false"/>
          <w:i w:val="false"/>
          <w:color w:val="000000"/>
          <w:sz w:val="28"/>
        </w:rPr>
        <w:t xml:space="preserve">
      45. "Террористік тұрғыдан осал объектілердің терроризмге қарсы қорғалуының үлгілік паспортын бекіту туралы" Қазақстан Республикасы Үкіметінің 2013 жылғы 12 қарашадағы № 1217 қаулысына өзгерістер мен толықтыру енгізу туралы" Қазақстан Республикасы Үкіметінің 2020 жылғы 23 қазандағы № 698 </w:t>
      </w:r>
      <w:r>
        <w:rPr>
          <w:rFonts w:ascii="Times New Roman"/>
          <w:b w:val="false"/>
          <w:i w:val="false"/>
          <w:color w:val="000000"/>
          <w:sz w:val="28"/>
        </w:rPr>
        <w:t>қаулысы</w:t>
      </w:r>
      <w:r>
        <w:rPr>
          <w:rFonts w:ascii="Times New Roman"/>
          <w:b w:val="false"/>
          <w:i w:val="false"/>
          <w:color w:val="000000"/>
          <w:sz w:val="28"/>
        </w:rPr>
        <w:t>.</w:t>
      </w:r>
    </w:p>
    <w:bookmarkEnd w:id="48"/>
    <w:bookmarkStart w:name="z51" w:id="49"/>
    <w:p>
      <w:pPr>
        <w:spacing w:after="0"/>
        <w:ind w:left="0"/>
        <w:jc w:val="both"/>
      </w:pPr>
      <w:r>
        <w:rPr>
          <w:rFonts w:ascii="Times New Roman"/>
          <w:b w:val="false"/>
          <w:i w:val="false"/>
          <w:color w:val="000000"/>
          <w:sz w:val="28"/>
        </w:rPr>
        <w:t xml:space="preserve">
      46. "Қазақстан Республикасының шегінен тыс тұрақты тұрғылықты жерге кетуге арналған құжаттарды ресімдеу қағидаларын бекіту туралы" Қазақстан Республикасы Үкіметінің 2012 жылғы 28 наурыздағы № 361 қаулысына өзгеріс пен толықтыру енгізу туралы" Қазақстан Республикасы Үкіметінің 2020 жылғы 12 қарашадағы № 760 </w:t>
      </w:r>
      <w:r>
        <w:rPr>
          <w:rFonts w:ascii="Times New Roman"/>
          <w:b w:val="false"/>
          <w:i w:val="false"/>
          <w:color w:val="000000"/>
          <w:sz w:val="28"/>
        </w:rPr>
        <w:t>қаулысы</w:t>
      </w:r>
      <w:r>
        <w:rPr>
          <w:rFonts w:ascii="Times New Roman"/>
          <w:b w:val="false"/>
          <w:i w:val="false"/>
          <w:color w:val="000000"/>
          <w:sz w:val="28"/>
        </w:rPr>
        <w:t>.</w:t>
      </w:r>
    </w:p>
    <w:bookmarkEnd w:id="49"/>
    <w:bookmarkStart w:name="z52" w:id="50"/>
    <w:p>
      <w:pPr>
        <w:spacing w:after="0"/>
        <w:ind w:left="0"/>
        <w:jc w:val="both"/>
      </w:pPr>
      <w:r>
        <w:rPr>
          <w:rFonts w:ascii="Times New Roman"/>
          <w:b w:val="false"/>
          <w:i w:val="false"/>
          <w:color w:val="000000"/>
          <w:sz w:val="28"/>
        </w:rPr>
        <w:t xml:space="preserve">
      47.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 мен босқын куәлігін ресімдеу, беру, ауыстыру, тапсыру, алып қою және жою қағидаларын бекіту туралы" Қазақстан Республикасы Үкіметінің 2013 жылғы 26 тамыздағы № 852 қаулысына өзгерістер мен толықтырулар енгізу туралы" Қазақстан Республикасы Үкіметінің 2020 жылғы 25 қарашадағы № 789 </w:t>
      </w:r>
      <w:r>
        <w:rPr>
          <w:rFonts w:ascii="Times New Roman"/>
          <w:b w:val="false"/>
          <w:i w:val="false"/>
          <w:color w:val="000000"/>
          <w:sz w:val="28"/>
        </w:rPr>
        <w:t>қаулысы</w:t>
      </w:r>
      <w:r>
        <w:rPr>
          <w:rFonts w:ascii="Times New Roman"/>
          <w:b w:val="false"/>
          <w:i w:val="false"/>
          <w:color w:val="000000"/>
          <w:sz w:val="28"/>
        </w:rPr>
        <w:t>.</w:t>
      </w:r>
    </w:p>
    <w:bookmarkEnd w:id="50"/>
    <w:bookmarkStart w:name="z53" w:id="51"/>
    <w:p>
      <w:pPr>
        <w:spacing w:after="0"/>
        <w:ind w:left="0"/>
        <w:jc w:val="both"/>
      </w:pPr>
      <w:r>
        <w:rPr>
          <w:rFonts w:ascii="Times New Roman"/>
          <w:b w:val="false"/>
          <w:i w:val="false"/>
          <w:color w:val="000000"/>
          <w:sz w:val="28"/>
        </w:rPr>
        <w:t xml:space="preserve">
      48. "Күдіктілерді, айыпталушыларды, сотталғандарды және қылмыстық-атқару жүйесі мекемелеріндегі балалар үйлеріндегі балаларды тамақтандырудың және материалдық-тұрмыстық қамтамасыз етудің заттай нормаларын және сотталғандардың киім нысандары үлгілерін, сондай-ақ Қамауға алу немесе бас бостандығынан айыру түріндегі жазаны өтеуден босатылатын адамдардың тұрғылықты жеріне немесе жұмысына жету үшін ақысыз жол жүрумен, тамақпен немесе ақшамен қамтамасыз ету қағидаларын бекіту туралы" Қазақстан Республикасы Үкіметінің 2014 жылғы 28 қарашадағы № 1255 қаулысына өзгеріс енгізу туралы" Қазақстан Республикасы Үкіметінің 2021 жылғы 9 ақпандағы № 51 </w:t>
      </w:r>
      <w:r>
        <w:rPr>
          <w:rFonts w:ascii="Times New Roman"/>
          <w:b w:val="false"/>
          <w:i w:val="false"/>
          <w:color w:val="000000"/>
          <w:sz w:val="28"/>
        </w:rPr>
        <w:t>қаулысы</w:t>
      </w:r>
      <w:r>
        <w:rPr>
          <w:rFonts w:ascii="Times New Roman"/>
          <w:b w:val="false"/>
          <w:i w:val="false"/>
          <w:color w:val="000000"/>
          <w:sz w:val="28"/>
        </w:rPr>
        <w:t>.</w:t>
      </w:r>
    </w:p>
    <w:bookmarkEnd w:id="51"/>
    <w:bookmarkStart w:name="z54" w:id="52"/>
    <w:p>
      <w:pPr>
        <w:spacing w:after="0"/>
        <w:ind w:left="0"/>
        <w:jc w:val="both"/>
      </w:pPr>
      <w:r>
        <w:rPr>
          <w:rFonts w:ascii="Times New Roman"/>
          <w:b w:val="false"/>
          <w:i w:val="false"/>
          <w:color w:val="000000"/>
          <w:sz w:val="28"/>
        </w:rPr>
        <w:t xml:space="preserve">
      49. "Қазақстан Республикасының азаматы паспортының, Қазақстан Республикасының азаматы жеке куәлігінің, шетелдіктің Қазақстан Республикасында тұруына ықтиярхаттың, азаматтығы жоқ адамның куәлігінің, босқын куәлігінің үлгілерін және оларды қорғауға қойылатын талаптарды бекіту туралы" Қазақстан Республикасы Үкіметінің 2013 жылғы 4 шілдедегі № 684 қаулысына өзгерістер мен толықтыру енгізу туралы" Қазақстан Республикасы Үкіметінің 2021 жылғы 17 наурыздағы № 141 </w:t>
      </w:r>
      <w:r>
        <w:rPr>
          <w:rFonts w:ascii="Times New Roman"/>
          <w:b w:val="false"/>
          <w:i w:val="false"/>
          <w:color w:val="000000"/>
          <w:sz w:val="28"/>
        </w:rPr>
        <w:t>қаулысы</w:t>
      </w:r>
      <w:r>
        <w:rPr>
          <w:rFonts w:ascii="Times New Roman"/>
          <w:b w:val="false"/>
          <w:i w:val="false"/>
          <w:color w:val="000000"/>
          <w:sz w:val="28"/>
        </w:rPr>
        <w:t>.</w:t>
      </w:r>
    </w:p>
    <w:bookmarkEnd w:id="52"/>
    <w:bookmarkStart w:name="z55" w:id="53"/>
    <w:p>
      <w:pPr>
        <w:spacing w:after="0"/>
        <w:ind w:left="0"/>
        <w:jc w:val="both"/>
      </w:pPr>
      <w:r>
        <w:rPr>
          <w:rFonts w:ascii="Times New Roman"/>
          <w:b w:val="false"/>
          <w:i w:val="false"/>
          <w:color w:val="000000"/>
          <w:sz w:val="28"/>
        </w:rPr>
        <w:t xml:space="preserve">
      50.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қаулысына өзгерістер мен толықтыру енгізу туралы" Қазақстан Республикасы Үкіметінің 2021 жылғы 28 сәуірдегі № 275 </w:t>
      </w:r>
      <w:r>
        <w:rPr>
          <w:rFonts w:ascii="Times New Roman"/>
          <w:b w:val="false"/>
          <w:i w:val="false"/>
          <w:color w:val="000000"/>
          <w:sz w:val="28"/>
        </w:rPr>
        <w:t>қаулысы</w:t>
      </w:r>
      <w:r>
        <w:rPr>
          <w:rFonts w:ascii="Times New Roman"/>
          <w:b w:val="false"/>
          <w:i w:val="false"/>
          <w:color w:val="000000"/>
          <w:sz w:val="28"/>
        </w:rPr>
        <w:t>.</w:t>
      </w:r>
    </w:p>
    <w:bookmarkEnd w:id="53"/>
    <w:bookmarkStart w:name="z56" w:id="54"/>
    <w:p>
      <w:pPr>
        <w:spacing w:after="0"/>
        <w:ind w:left="0"/>
        <w:jc w:val="both"/>
      </w:pPr>
      <w:r>
        <w:rPr>
          <w:rFonts w:ascii="Times New Roman"/>
          <w:b w:val="false"/>
          <w:i w:val="false"/>
          <w:color w:val="000000"/>
          <w:sz w:val="28"/>
        </w:rPr>
        <w:t xml:space="preserve">
      51. "Қазақстан Республикасының азаматы паспортының, Қазақстан Республикасының азаматы жеке куәлігінің, шетелдіктің Қазақстан Республикасында тұруына ықтиярхаттың, азаматтығы жоқ адамның куәлігінің, босқын куәлігінің үлгілерін және оларды қорғауға қойылатын талаптарды бекіту туралы" Қазақстан Республикасы Үкіметінің 2013 жылғы 4 шілдедегі № 684 қаулысына өзгерістер мен толықтыру енгізу туралы" Қазақстан Республикасы Үкіметінің 2021 жылғы 17 наурыздағы № 141 қаулысына өзгерістер енгізу туралы" Қазақстан Республикасы Үкіметінің 2021 жылғы 14 қазандағы № 741 </w:t>
      </w:r>
      <w:r>
        <w:rPr>
          <w:rFonts w:ascii="Times New Roman"/>
          <w:b w:val="false"/>
          <w:i w:val="false"/>
          <w:color w:val="000000"/>
          <w:sz w:val="28"/>
        </w:rPr>
        <w:t>қаулысы</w:t>
      </w:r>
      <w:r>
        <w:rPr>
          <w:rFonts w:ascii="Times New Roman"/>
          <w:b w:val="false"/>
          <w:i w:val="false"/>
          <w:color w:val="000000"/>
          <w:sz w:val="28"/>
        </w:rPr>
        <w:t>.</w:t>
      </w:r>
    </w:p>
    <w:bookmarkEnd w:id="54"/>
    <w:bookmarkStart w:name="z57" w:id="55"/>
    <w:p>
      <w:pPr>
        <w:spacing w:after="0"/>
        <w:ind w:left="0"/>
        <w:jc w:val="both"/>
      </w:pPr>
      <w:r>
        <w:rPr>
          <w:rFonts w:ascii="Times New Roman"/>
          <w:b w:val="false"/>
          <w:i w:val="false"/>
          <w:color w:val="000000"/>
          <w:sz w:val="28"/>
        </w:rPr>
        <w:t xml:space="preserve">
      52. "Өндіретін, орындайтын, көрсететін тауарлары, жұмыстары, қызметтері сатып алынатын қылмыстық-атқару жүйесі (пенитенциарлық) мекемелері мемлекеттік кәсіпорындарының тізбесін, сондай-ақ қылмыстық-атқару жүйесі (пенитенциарлық) мекемелерінің мемлекеттік кәсіпорындарынан сатып алынатын, олар өндіретін, орындайтын, көрсететін тауарлардың, жұмыстардың, қызметтердің тізбесі мен көлемін бекіту және "Төтенше жағдай аймағындағы халықтың ең төменгі тіршілігін қамтамасыз ету нормаларын бекіту туралы" Қазақстан Республикасы Үкіметінің 2014 жылғы 31 желтоқсандағы № 1423 қаулысына өзгерістер енгізу туралы" Қазақстан Республикасы Үкіметінің 2016 жылғы 18 ақпандағы № 79 қаулысына өзгерістер мен толықтырулар енгізу туралы" Қазақстан Республикасы Үкіметінің 2021 жылғы 31 желтоқсандағы № 993 </w:t>
      </w:r>
      <w:r>
        <w:rPr>
          <w:rFonts w:ascii="Times New Roman"/>
          <w:b w:val="false"/>
          <w:i w:val="false"/>
          <w:color w:val="000000"/>
          <w:sz w:val="28"/>
        </w:rPr>
        <w:t>қаулысы</w:t>
      </w:r>
      <w:r>
        <w:rPr>
          <w:rFonts w:ascii="Times New Roman"/>
          <w:b w:val="false"/>
          <w:i w:val="false"/>
          <w:color w:val="000000"/>
          <w:sz w:val="28"/>
        </w:rPr>
        <w:t>.</w:t>
      </w:r>
    </w:p>
    <w:bookmarkEnd w:id="55"/>
    <w:bookmarkStart w:name="z58" w:id="56"/>
    <w:p>
      <w:pPr>
        <w:spacing w:after="0"/>
        <w:ind w:left="0"/>
        <w:jc w:val="both"/>
      </w:pPr>
      <w:r>
        <w:rPr>
          <w:rFonts w:ascii="Times New Roman"/>
          <w:b w:val="false"/>
          <w:i w:val="false"/>
          <w:color w:val="000000"/>
          <w:sz w:val="28"/>
        </w:rPr>
        <w:t xml:space="preserve">
      53. "Күдіктілерді, айыпталушыларды, сотталғандарды және қылмыстық-атқару жүйесі мекемелеріндегі балалар үйлеріндегі балаларды тамақтандырудың және материалдық-тұрмыстық қамтамасыз етудің заттай нормаларын және сотталғандардың киім нысандары үлгілерін, сондай-ақ Қамауға алу немесе бас бостандығынан айыру түріндегі жазаны өтеуден босатылатын адамдардың тұрғылықты жеріне немесе жұмысына жету үшін ақысыз жол жүрумен, тамақпен немесе ақшамен қамтамасыз ету қағидаларын бекіту туралы" Қазақстан Республикасы Үкіметінің 2014 жылғы 28 қарашадағы № 1255 қаулысына өзгерістер енгізу және "Күдіктілерді, айыпталушыларды, сотталғандарды және қылмыстық-атқару жүйесі мекемелеріндегі балалар үйлеріндегі балаларды тамақтандырудың және материалдық-тұрмыстық қамтамасыз етудің заттай нормаларын және сотталғандардың киім нысандары үлгілерін, сондай-ақ Қамауға алу немесе бас бостандығынан айыру түріндегі жазаны өтеуден босатылатын адамдардың тұрғылықты жеріне немесе жұмысына жету үшін ақысыз жол жүрумен, тамақпен немесе ақшамен қамтамасыз ету қағидаларын бекіту туралы" Қазақстан Республикасы Үкіметінің 2014 жылғы 28 қарашадағы № 1255 қаулысының 1-тармағы 3) тармақшасының күші жойылды деп тану туралы" Қазақстан Республикасы Үкіметінің 2022 жылғы 24 наурыздағы № 149 </w:t>
      </w:r>
      <w:r>
        <w:rPr>
          <w:rFonts w:ascii="Times New Roman"/>
          <w:b w:val="false"/>
          <w:i w:val="false"/>
          <w:color w:val="000000"/>
          <w:sz w:val="28"/>
        </w:rPr>
        <w:t>қаулысы</w:t>
      </w:r>
      <w:r>
        <w:rPr>
          <w:rFonts w:ascii="Times New Roman"/>
          <w:b w:val="false"/>
          <w:i w:val="false"/>
          <w:color w:val="000000"/>
          <w:sz w:val="28"/>
        </w:rPr>
        <w:t>.</w:t>
      </w:r>
    </w:p>
    <w:bookmarkEnd w:id="56"/>
    <w:bookmarkStart w:name="z59" w:id="57"/>
    <w:p>
      <w:pPr>
        <w:spacing w:after="0"/>
        <w:ind w:left="0"/>
        <w:jc w:val="both"/>
      </w:pPr>
      <w:r>
        <w:rPr>
          <w:rFonts w:ascii="Times New Roman"/>
          <w:b w:val="false"/>
          <w:i w:val="false"/>
          <w:color w:val="000000"/>
          <w:sz w:val="28"/>
        </w:rPr>
        <w:t xml:space="preserve">
      54. "Пробация қызметінің есебінде тұрған адамдарға әлеуметтік-құқықтық көмек көрсету қағидаларын бекіту туралы" Қазақстан Республикасы Үкіметінің 2014 жылғы 23 қазандағы № 1131 қаулысына өзгерістер енгізу туралы" Қазақстан Республикасы Үкіметінің 2022 жылғы 13 сәуірдегі № 217 </w:t>
      </w:r>
      <w:r>
        <w:rPr>
          <w:rFonts w:ascii="Times New Roman"/>
          <w:b w:val="false"/>
          <w:i w:val="false"/>
          <w:color w:val="000000"/>
          <w:sz w:val="28"/>
        </w:rPr>
        <w:t>қаулысы.</w:t>
      </w:r>
    </w:p>
    <w:bookmarkEnd w:id="57"/>
    <w:bookmarkStart w:name="z60" w:id="58"/>
    <w:p>
      <w:pPr>
        <w:spacing w:after="0"/>
        <w:ind w:left="0"/>
        <w:jc w:val="both"/>
      </w:pPr>
      <w:r>
        <w:rPr>
          <w:rFonts w:ascii="Times New Roman"/>
          <w:b w:val="false"/>
          <w:i w:val="false"/>
          <w:color w:val="000000"/>
          <w:sz w:val="28"/>
        </w:rPr>
        <w:t xml:space="preserve">
      55. "Қазақстан Республикасының азаматы паспортының, Қазақстан Республикасының азаматы жеке куәлігінің, шетелдіктің Қазақстан Республикасында тұруына ықтиярхаттың, азаматтығы жоқ адам куәлігінің, босқын куәлігінің, жол жүру құжатының үлгілерін және оларды қорғауға қойылатын талаптарды бекіту туралы" Қазақстан Республикасы Үкіметінің 2013 жылғы 4 шілдедегі № 684 қаулысына өзгерістер енгізу туралы" Қазақстан Республикасы Үкіметінің 2022 жылғы 6 маусымдағы № 368 </w:t>
      </w:r>
      <w:r>
        <w:rPr>
          <w:rFonts w:ascii="Times New Roman"/>
          <w:b w:val="false"/>
          <w:i w:val="false"/>
          <w:color w:val="000000"/>
          <w:sz w:val="28"/>
        </w:rPr>
        <w:t>қаулысы</w:t>
      </w:r>
      <w:r>
        <w:rPr>
          <w:rFonts w:ascii="Times New Roman"/>
          <w:b w:val="false"/>
          <w:i w:val="false"/>
          <w:color w:val="000000"/>
          <w:sz w:val="28"/>
        </w:rPr>
        <w:t>.</w:t>
      </w:r>
    </w:p>
    <w:bookmarkEnd w:id="58"/>
    <w:bookmarkStart w:name="z61" w:id="59"/>
    <w:p>
      <w:pPr>
        <w:spacing w:after="0"/>
        <w:ind w:left="0"/>
        <w:jc w:val="both"/>
      </w:pPr>
      <w:r>
        <w:rPr>
          <w:rFonts w:ascii="Times New Roman"/>
          <w:b w:val="false"/>
          <w:i w:val="false"/>
          <w:color w:val="000000"/>
          <w:sz w:val="28"/>
        </w:rPr>
        <w:t xml:space="preserve">
      56. "Күдіктілерді, айыпталушыларды, сотталғандарды және қылмыстық-атқару жүйесі мекемелерінің балалар үйлеріндегі балаларды тамақтандырудың және материалдық-тұрмыстық қамтамасыз етудің заттай нормаларын және сотталғандардың киім нысанының үлгілерін бекіту туралы" Қазақстан Республикасы Үкіметінің 2014 жылғы 28 қарашадағы № 1255 қаулысына өзгерістер енгізу туралы" Қазақстан Республикасы Үкіметінің 2022 жылғы 31 тамыздағы № 625 </w:t>
      </w:r>
      <w:r>
        <w:rPr>
          <w:rFonts w:ascii="Times New Roman"/>
          <w:b w:val="false"/>
          <w:i w:val="false"/>
          <w:color w:val="000000"/>
          <w:sz w:val="28"/>
        </w:rPr>
        <w:t>қаулысы</w:t>
      </w:r>
      <w:r>
        <w:rPr>
          <w:rFonts w:ascii="Times New Roman"/>
          <w:b w:val="false"/>
          <w:i w:val="false"/>
          <w:color w:val="000000"/>
          <w:sz w:val="28"/>
        </w:rPr>
        <w:t>.</w:t>
      </w:r>
    </w:p>
    <w:bookmarkEnd w:id="59"/>
    <w:bookmarkStart w:name="z62" w:id="60"/>
    <w:p>
      <w:pPr>
        <w:spacing w:after="0"/>
        <w:ind w:left="0"/>
        <w:jc w:val="both"/>
      </w:pPr>
      <w:r>
        <w:rPr>
          <w:rFonts w:ascii="Times New Roman"/>
          <w:b w:val="false"/>
          <w:i w:val="false"/>
          <w:color w:val="000000"/>
          <w:sz w:val="28"/>
        </w:rPr>
        <w:t xml:space="preserve">
      57.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куәлігін, босқын куәлігін және жол жүру құжатын ресімдеу, беру, ауыстыру, тапсыру, алып қою және жою қағидаларын бекіту туралы" Қазақстан Республикасы Үкіметінің 2013 жылғы 26 тамыздағы № 852 қаулысына өзгерістер енгізу туралы" Қазақстан Республикасы Үкіметінің 2022 жылғы 10 қазандағы № 806 </w:t>
      </w:r>
      <w:r>
        <w:rPr>
          <w:rFonts w:ascii="Times New Roman"/>
          <w:b w:val="false"/>
          <w:i w:val="false"/>
          <w:color w:val="000000"/>
          <w:sz w:val="28"/>
        </w:rPr>
        <w:t>қаулысы</w:t>
      </w:r>
      <w:r>
        <w:rPr>
          <w:rFonts w:ascii="Times New Roman"/>
          <w:b w:val="false"/>
          <w:i w:val="false"/>
          <w:color w:val="000000"/>
          <w:sz w:val="28"/>
        </w:rPr>
        <w:t>.</w:t>
      </w:r>
    </w:p>
    <w:bookmarkEnd w:id="60"/>
    <w:bookmarkStart w:name="z63" w:id="61"/>
    <w:p>
      <w:pPr>
        <w:spacing w:after="0"/>
        <w:ind w:left="0"/>
        <w:jc w:val="both"/>
      </w:pPr>
      <w:r>
        <w:rPr>
          <w:rFonts w:ascii="Times New Roman"/>
          <w:b w:val="false"/>
          <w:i w:val="false"/>
          <w:color w:val="000000"/>
          <w:sz w:val="28"/>
        </w:rPr>
        <w:t xml:space="preserve">
      58. "Қазақстан Республикасы Үкіметінің кейбір шешімдеріне өзгерістер мен толықтырулар енгізу туралы" Қазақстан Республикасы Үкіметінің 2022 жылғы 26 қазандағы № 850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23-тармақтары</w:t>
      </w:r>
      <w:r>
        <w:rPr>
          <w:rFonts w:ascii="Times New Roman"/>
          <w:b w:val="false"/>
          <w:i w:val="false"/>
          <w:color w:val="000000"/>
          <w:sz w:val="28"/>
        </w:rPr>
        <w:t>.</w:t>
      </w:r>
    </w:p>
    <w:bookmarkEnd w:id="61"/>
    <w:bookmarkStart w:name="z64" w:id="62"/>
    <w:p>
      <w:pPr>
        <w:spacing w:after="0"/>
        <w:ind w:left="0"/>
        <w:jc w:val="both"/>
      </w:pPr>
      <w:r>
        <w:rPr>
          <w:rFonts w:ascii="Times New Roman"/>
          <w:b w:val="false"/>
          <w:i w:val="false"/>
          <w:color w:val="000000"/>
          <w:sz w:val="28"/>
        </w:rPr>
        <w:t xml:space="preserve">
      59.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қаулысына өзгеріс пен толықтыру енгізу туралы" Қазақстан Республикасы Үкіметінің 2022 жылғы 17 желтоқсандағы № 1021 </w:t>
      </w:r>
      <w:r>
        <w:rPr>
          <w:rFonts w:ascii="Times New Roman"/>
          <w:b w:val="false"/>
          <w:i w:val="false"/>
          <w:color w:val="000000"/>
          <w:sz w:val="28"/>
        </w:rPr>
        <w:t>қаулысы</w:t>
      </w:r>
      <w:r>
        <w:rPr>
          <w:rFonts w:ascii="Times New Roman"/>
          <w:b w:val="false"/>
          <w:i w:val="false"/>
          <w:color w:val="000000"/>
          <w:sz w:val="28"/>
        </w:rPr>
        <w:t>.</w:t>
      </w:r>
    </w:p>
    <w:bookmarkEnd w:id="62"/>
    <w:bookmarkStart w:name="z65" w:id="63"/>
    <w:p>
      <w:pPr>
        <w:spacing w:after="0"/>
        <w:ind w:left="0"/>
        <w:jc w:val="both"/>
      </w:pPr>
      <w:r>
        <w:rPr>
          <w:rFonts w:ascii="Times New Roman"/>
          <w:b w:val="false"/>
          <w:i w:val="false"/>
          <w:color w:val="000000"/>
          <w:sz w:val="28"/>
        </w:rPr>
        <w:t xml:space="preserve">
      60.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қаулысына өзгеріс пен толықтыру енгізу туралы" Қазақстан Республикасы Үкіметінің 2023 жылғы 17 ақпандағы № 138 </w:t>
      </w:r>
      <w:r>
        <w:rPr>
          <w:rFonts w:ascii="Times New Roman"/>
          <w:b w:val="false"/>
          <w:i w:val="false"/>
          <w:color w:val="000000"/>
          <w:sz w:val="28"/>
        </w:rPr>
        <w:t>қаулысы</w:t>
      </w:r>
      <w:r>
        <w:rPr>
          <w:rFonts w:ascii="Times New Roman"/>
          <w:b w:val="false"/>
          <w:i w:val="false"/>
          <w:color w:val="000000"/>
          <w:sz w:val="28"/>
        </w:rPr>
        <w:t>.</w:t>
      </w:r>
    </w:p>
    <w:bookmarkEnd w:id="63"/>
    <w:bookmarkStart w:name="z66" w:id="64"/>
    <w:p>
      <w:pPr>
        <w:spacing w:after="0"/>
        <w:ind w:left="0"/>
        <w:jc w:val="both"/>
      </w:pPr>
      <w:r>
        <w:rPr>
          <w:rFonts w:ascii="Times New Roman"/>
          <w:b w:val="false"/>
          <w:i w:val="false"/>
          <w:color w:val="000000"/>
          <w:sz w:val="28"/>
        </w:rPr>
        <w:t xml:space="preserve">
      61. "Қазақстан Республикасында дактилоскопиялық және геномдық тіркеуді жүргізудің кейбір мәселелері туралы" Қазақстан Республикасы Үкіметінің 2023 жылғы 20 ақпандағы № 141 қаулысының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