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7ab4" w14:textId="9c37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4 қыркүйектегі № 764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2023 жылғы 4 қыркүйектен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2023 жылғы 4 қыркүйектен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Әділет министрлігінің мәселелері" туралы Қазақстан Республикасы Үкіметінің 2004 жылғы 28 қазандағы № 1120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Әділет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234-1)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"234-1) сот-сараптама қызметі саласындағы кәсіби стандартты әзірлеу және бекіту;";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272-1), 272-2), 272-3), 272-4) және 272-5) тармақшалармен толықтырылсын: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"272-1) кәсіптер тізіліміне өзгерістер мен толықтырулар енгізу бойынша кәсіптік біліктілікті тану саласындағы уәкілетті органға ұсыныстар енгізу;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272-2) кәсіптік стандарттарды әзірлеу және (немесе) өзектілендіру жөніндегі ұсыныстарды тұжырымдау және оларды кәсіптік біліктілікті тану саласындағы уәкілетті органға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272-3) облыстардың,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отырып, еңбек нарығының кәсіптік біліктілікті танудағы қажеттілігін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272-4) кәсіптік біліктілікті тану саласындағы уәкілетті органға кәсіптік біліктілікті тану шарттары бойынша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272-5) кәсіптік біліктілік жөніндегі салалық кеңестер туралы ережені әзірлеу және бекіту;".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Қаржы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758-71), 758-72), 758-73), 758-74), 758-75) және 758-76) тармақшалармен толықтырылсын: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"758-71) әкімшілерге арналған кәсіптік стандарттарды әзірлеу және бекіту;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758-72) кәсіптер тізіліміне өзгерістер мен толықтырулар енгізу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758-73) кәсіптік стандарттарды әзірлеу және (немесе) өзектілендіру жөніндегі ұсыныстарды тұжырымдау және оларды кәсіптік біліктілікті тану саласындағы уәкілетті органға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758-74) облыстардың,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отырып, еңбек нарығының кәсіптік біліктілікті танудағы қажеттілігін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758-75) кәсіптік біліктілікті тану саласындағы уәкілетті органға кәсіптік біліктілікті тану шарттары бойынша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758-76) кәсіптік біліктілік жөніндегі салалық кеңестер туралы ережені әзірлеу және бекіту;".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Денсаулық сақтау және Ұлттық экономика министрліктерінің кейбір мәселелері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"262) денсаулық сақтау саласындағы кәсіптік стандарттарды әзірлеу және бекіту;";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323-26), 323-27), 323-28), 323-29) және 323-30) тармақшалармен толықтырылсын: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"323-26) кәсіптер тізіліміне өзгерістер мен толықтырулар енгізу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323-27) кәсіптік стандарттарды әзірлеу және (немесе) өзектілендіру жөніндегі ұсыныстарды тұжырымдау және оларды кәсіптік біліктілікті тану саласындағы уәкілетті органға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323-28) облыстардың,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отырып, еңбек нарығының кәсіптік біліктілікті танудағы қажеттілігін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323-29) кәсіптік біліктілікті тану шарттары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323-30) кәсіптік біліктілік жөніндегі салалық кеңестер туралы ережені әзірлеу және бекіту;".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Еңбек және халықты әлеуметтік қорғау министрлігінің кейбір мәселелері туралы" Қазақстан Республикасы Үкіметінің 2017 жылғы 18 ақпандағы № 81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Еңбек және халықты әлеуметтік қорғау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 тармақшамен толықтырылсын: 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кәсіптік біліктілікті тану;";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білім, ғылым және жоғары білім саласындағы уәкілетті органдармен бірлесіп ұлттық біліктілік шеңберін әзірлеу және (немесе) өзектілендіру;";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кәсіптік стандарттарды әзірлеу және (немесе) өзектілендіру қағидаларын әзірлеу және бекіту;";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229-17), 229-18), 229-19), 229-20), 229-21), 229-22), 229-23), 229-24), 229-25), 229-26), 229-27) және 229-28) тармақшалармен толықтырылсын: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"229-17) кәсіптік біліктілік жөніндегі салалық кеңестерді құру қағидаларын, сондай-ақ олардың үлгілік ережесін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229-18) кәсіптер тізілімін қалыптастыру, өзектілендіру және жүргізу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229-19) кәсіптік біліктілікті тану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229-20) кәсіптік біліктілікті тану орталықтарын аккредиттеу, аккредиттеу аттестатын қайта ресімдеу, кері қайтарып алу, қолданылуын қайта бастау және тоқтату қағидаларын, сондай-ақ аккредиттеуден кейінгі шарттың үлгілік нысаны мен талаптарын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229-21) біліктілік бағдарламаларын әзірлеу және бекіту қағидаларын, сондай-ақ оларға қойылатын талаптарды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229-22) салалық біліктілік шеңберлерін әзірлеу және (немесе) өзектілендіру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229-23) Ұлттық біліктілік жүйесінің цифрлық платформасын қалыптастыру, сүйемелдеу және оған жүйелік-техникалық қызмет көрсету, өзге де ақпараттық жүйелермен интеграциялау, сондай-ақ Ұлттық біліктілік жүйесінің мәселелері бойынша деректерді талдауғы және өңдеу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229-24) Қазақстан Республикасының өңірлері арасында кәсіптік біліктілікті тануға арналған бір жолғы ваучерлерді беру, қаржыландыру және бөлу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229-25) ағымдағы және болашақ кезеңдерде кәсіптердің өзектілігін ескере отырып, еңбек нарығының кәсіптік біліктілікті тануда қажеттілігін қалыптастыру қағидаларын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229-26) облыстардың,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отырып, еңбек нарығының кәсіптік біліктілікті танудағы қажеттілігін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229-27) Ұлттық біліктілік жүйесінің цифрлық платформасында бекітілген кәсіби стандарттардың тізбесін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229-28) Кәсіптік біліктілік жөніндегі ұлттық органның қызметін үйлестіру;".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Ғылым және жоғары білім министрлігінің кейбір мәселелері туралы" Қазақстан Республикасы Үкіметінің 2022 жылғы 19 тамыздағы № 580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Ғылым және жоғары білім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білім беру саласындағы уәкілетті органмен бірлесіп формалды емес білім беру арқылы алынған оқыту нәтижелерін, сондай-ақ кәсіптік біліктілікті тану нәтижелерін тану қағидаларын әзірлеу және бекіту;";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177-17), 177-18), 177-19), 177-20), 177-21), 177-22) және 177-23) тармақшалармен толықтырылсын: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"177-17) жоғары және (немесе) жоғары оқу орнынан кейінгі білім беру ұйымдарының педагогтеріне (профессор-оқытушылар құрамына) арналған кәсіптік стандартты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177-18) кәсіптер тізіліміне өзгерістер мен толықтырулар енгізу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177-19) кәсіптік стандарттарды әзірлеу және (немесе) өзектілендіру жөніндегі ұсыныстарды тұжырымдау және оларды кәсіптік біліктілікті тану саласындағы уәкілетті органға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177-20) облыстардың,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отырып, еңбек нарығының кәсіптік біліктілікті танудағы қажеттілігін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177-21) кәсіптік біліктілікті тану шарттары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177-22) кәсіптік біліктілікті тану, білім беру саласындағы уәкілетті органдармен бірлесіп ұлттық біліктілік шеңберін әзірлеу және (немесе) өзектілендіру;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177-23) кәсіптік біліктілік жөніндегі салалық кеңестер туралы ережені әзірлеу және бекіту;".</w:t>
      </w:r>
    </w:p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Оқу-ағарту министрлiгінің кейбiр мәселелерi" туралы Қазақстан Республикасы Үкіметінің 2022 жылғы 19 тамыздағы № 581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Оқу-ағарту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"76) ғылым және жоғары білім саласындағы уәкілетті органмен бірлесіп формалды емес білім беру арқылы алынған оқыту нәтижелерін, сондай-ақ кәсіптік біліктілікті тану нәтижелерін тану қағидаларын әзірлеу және бекіту;";</w:t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235-30), 235-31), 235-32), 232-33), 235-34), 235-35) және 235-36) тармақшалармен толықтырылсын: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"235-30) мектепке дейінгі тәрбие мен оқыту, орта, қосымша, сондай-ақ техникалық және кәсіптік білім беру педагогтеріне арналған кәсіптік стандарттарды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235-31) кәсіптер тізіліміне өзгерістер мен толықтырулар енгізу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235-32) кәсіптік стандарттарды әзірлеу және (немесе) өзектілендіру жөніндегі ұсыныстарды тұжырымдау және оларды кәсіптік біліктілікті тану саласындағы уәкілетті органға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235-33) облыстардың,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отырып, еңбек нарығының кәсіптік біліктілікті танудағы қажеттілігін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235-34) кәсіптік біліктілікті тану шарттары бойынша кәсіптік біліктілікті тану саласындағы уәкілетті органға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235-35) кәсіптік біліктілікті тану, ғылым және жоғары білім саласындағы уәкілетті органдармен бірлесіп ұлттық біліктілік шеңберін әзірлеу және (немесе) өзектілендіру;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235-36) кәсіптік біліктілік жөніндегі салалық кеңестер туралы ережені әзірлеу және бекіту;".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