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7d5c" w14:textId="c4e7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Қандастар мен қоныс аударушыларды қоныстандыруға арналған өңірлерді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4 қыркүйектегі № 765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Әлеуметтік кодексінің 112-бабы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"Халықтың көші-қоны туралы" Қазақстан Республикасының Заңы 1-бабының </w:t>
      </w:r>
      <w:r>
        <w:rPr>
          <w:rFonts w:ascii="Times New Roman"/>
          <w:b w:val="false"/>
          <w:i w:val="false"/>
          <w:color w:val="000000"/>
          <w:sz w:val="28"/>
        </w:rPr>
        <w:t>12-1)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13-2)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қандастарды қоныстандыруға арналған өңірлер;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қоныс аударушыларды қоныстандыруға арналған өңірлер айқындалсын.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кейбiр шешiмдерiнің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2023 жылғы 1 шілдеден бастап туындаған құқықтық қатынастарға қолданылады.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Қандастарды қоныстандыруға арналған өңірлер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облысы.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Шығыс Қазақстан облысы.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Батыс Қазақстан облысы.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Қостанай облысы.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Павлодар облысы.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Солтүстік Қазақстан облысы.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Абай облысы.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Қоныс аударушыларды қоныстандыруға арналған өңірлер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облысы.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Павлодар облысы.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Солтүстік Қазақстан облысы.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Қарағанды облысы.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Ақмола облысы.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Абай облысы.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Ұлытау облысы.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"Қандастар мен қоныс аударушыларды қоныстандыру үшін өңірлерді айқындау туралы" Қазақстан Республикасы Үкіметінің 2016 жылғы 18 ақпандағы № 83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кейбір шешімдеріне өзгерістер мен толықтырулар енгізу туралы" Қазақстан Республикасы Үкіметінің 2019 жылғы 26 қарашадағы № 875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"Оралмандар мен қоныс аударушыларды қоныстандыру үшін өңірлерді айқындау туралы" Қазақстан Республикасы Үкіметінің 2016 жылғы 18 ақпандағы № 83 қаулысына өзгерістер енгізу туралы" Қазақстан Республикасы Үкіметінің 2021 жылғы 26 қазандағы № 767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"Қандастар мен қоныс аударушыларды қоныстандыру үшін өңірлерді айқындау туралы" Қазақстан Республикасы Үкіметінің 2016 жылғы 18 ақпандағы № 83 қаулысына толықтырулар енгізу туралы" Қазақстан Республикасы Үкіметінің 2023 жылғы 18 қаңтардағы № 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