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3796" w14:textId="4e63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жергілікті мемлекеттік басқару базалық құрылымын бекіту туралы және Қазақстан Республикасы Үкіметінің кейбір шешімдерінің күші жойылды деп тану туралы" Қазақстан Республикасы Үкіметінің 2013 жылғы 18 маусымдағы № 608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желтоқсандағы № 1117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жергілікті мемлекеттік басқару базалық құрылымын бекіту туралы және Қазақстан Республикасы Үкіметінің кейбір шешімдерінің күші жойылды деп тану туралы" Қазақстан Республикасы Үкіметінің 2013 жылғы 18 маусымдағы № 608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жергілікті мемлекеттік басқару базалық 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"Облыстың, республикалық маңызы бар қаланың, астананың әкімдігі"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25-тармақпен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Жұмылдыру дайындығы, аумақтық және азаматтық қорғаныс басқармасы".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