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567b" w14:textId="b905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"Ізгілік көмек көрсету қағидаларын бекіту туралы" Қазақстан Республикасы Үкіметінің 2019 жылғы 8 қазандағы № 743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20 желтоқсандағы № 1158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"Ізгілік көмек көрсету қағидаларын бекіту туралы" Қазақстан Республикасы Үкіметінің 2019 жылғы 8 қазандағы № 743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"Гуманитарлық көмек көрсету қағидаларын бекіту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34-2) тармақшасына сәйкес Қазақстан Республикасының Үкіметі ҚАУЛЫ ЕТЕДІ:";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Гуманитарлық көмек көрсету қағидалары бекітілсін.";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Ізгілік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"Гуманитарлық көмек көрсету қағидалары";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"ізгілік" деген сөз "гуманитарлық"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Гуманитарлық көмек қауіпсіздік талаптарына, оның ішінде Қазақстан Республикасының заңнамасында белгіленген карантиндік фитосанитариялық талаптарға сәйкес келуге тиіс.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гуманитарлық көмек көрсету үшін жіберетін тауарлардың жарамдылық мерзімі, егер бұл мерзімдер техникалық реттеу регламенттерінде белгіленген жағдайда, сақтау мерзімі өткенге дейін 6 (алты) айдан аз болмауға тиіс.".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