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fbca" w14:textId="b9dfb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2024 жылғы 25 қаңтардағы № 34 қаулысы</w:t>
      </w:r>
    </w:p>
    <w:p>
      <w:pPr>
        <w:spacing w:after="0"/>
        <w:ind w:left="0"/>
        <w:jc w:val="both"/>
      </w:pPr>
      <w:bookmarkStart w:name="z2" w:id="0"/>
      <w:r>
        <w:rPr>
          <w:rFonts w:ascii="Times New Roman"/>
          <w:b w:val="false"/>
          <w:i w:val="false"/>
          <w:color w:val="000000"/>
          <w:sz w:val="28"/>
        </w:rPr>
        <w:t xml:space="preserve">
      </w:t>
      </w:r>
      <w:r>
        <w:rPr>
          <w:rFonts w:ascii="Times New Roman"/>
          <w:b w:val="false"/>
          <w:i w:val="false"/>
          <w:color w:val="000000"/>
          <w:sz w:val="28"/>
        </w:rPr>
        <w:t>Қазақстан Республикасының Үкіметі ҚАУЛЫ ЕТЕДІ:</w:t>
      </w:r>
    </w:p>
    <w:bookmarkEnd w:id="0"/>
    <w:bookmarkStart w:name="z4"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Үкiметiнiң кейбір шешімдерінің күші жойылды деп танылсын.</w:t>
      </w:r>
    </w:p>
    <w:bookmarkEnd w:id="1"/>
    <w:bookmarkStart w:name="z6"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25 қаңтардағы</w:t>
            </w:r>
            <w:r>
              <w:br/>
            </w:r>
            <w:r>
              <w:rPr>
                <w:rFonts w:ascii="Times New Roman"/>
                <w:b w:val="false"/>
                <w:i w:val="false"/>
                <w:color w:val="000000"/>
                <w:sz w:val="20"/>
              </w:rPr>
              <w:t>№ 34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8" w:id="3"/>
    <w:p>
      <w:pPr>
        <w:spacing w:after="0"/>
        <w:ind w:left="0"/>
        <w:jc w:val="left"/>
      </w:pPr>
      <w:r>
        <w:rPr>
          <w:rFonts w:ascii="Times New Roman"/>
          <w:b/>
          <w:i w:val="false"/>
          <w:color w:val="000000"/>
        </w:rPr>
        <w:t xml:space="preserve"> </w:t>
      </w:r>
      <w:r>
        <w:rPr>
          <w:rFonts w:ascii="Times New Roman"/>
          <w:b/>
          <w:i w:val="false"/>
          <w:color w:val="000000"/>
        </w:rPr>
        <w:t>Қазақстан Республикасы Үкіметінің күші жойылған кейбір шешімдерінің тізбесі</w:t>
      </w:r>
    </w:p>
    <w:bookmarkEnd w:id="3"/>
    <w:bookmarkStart w:name="z11"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"Астанада жолаушыларды және жүкті автомобиль көлігімен тасымалдау ережесін бекіту туралы" Қазақстан Республикасы Үкіметінің 2007 жылғы 8 қарашадағы № 1061 </w:t>
      </w:r>
      <w:r>
        <w:rPr>
          <w:rFonts w:ascii="Times New Roman"/>
          <w:b w:val="false"/>
          <w:i w:val="false"/>
          <w:color w:val="000000"/>
          <w:sz w:val="28"/>
        </w:rPr>
        <w:t>қаулысы</w:t>
      </w:r>
      <w:r>
        <w:rPr>
          <w:rFonts w:ascii="Times New Roman"/>
          <w:b w:val="false"/>
          <w:i w:val="false"/>
          <w:color w:val="000000"/>
          <w:sz w:val="28"/>
        </w:rPr>
        <w:t>.</w:t>
      </w:r>
    </w:p>
    <w:bookmarkEnd w:id="4"/>
    <w:bookmarkStart w:name="z13" w:id="5"/>
    <w:p>
      <w:pPr>
        <w:spacing w:after="0"/>
        <w:ind w:left="0"/>
        <w:jc w:val="both"/>
      </w:pPr>
      <w:r>
        <w:rPr>
          <w:rFonts w:ascii="Times New Roman"/>
          <w:b w:val="false"/>
          <w:i w:val="false"/>
          <w:color w:val="000000"/>
          <w:sz w:val="28"/>
        </w:rPr>
        <w:t xml:space="preserve">
      2. "Қазақстан Республикасы Ішкі істер министрлігінің кейбір мәселелері" Қазақстан Республикасы Үкіметінің 2013 жылғы 26 тамыздағы № 855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w:t>
      </w:r>
    </w:p>
    <w:bookmarkEnd w:id="5"/>
    <w:bookmarkStart w:name="z14" w:id="6"/>
    <w:p>
      <w:pPr>
        <w:spacing w:after="0"/>
        <w:ind w:left="0"/>
        <w:jc w:val="both"/>
      </w:pPr>
      <w:r>
        <w:rPr>
          <w:rFonts w:ascii="Times New Roman"/>
          <w:b w:val="false"/>
          <w:i w:val="false"/>
          <w:color w:val="000000"/>
          <w:sz w:val="28"/>
        </w:rPr>
        <w:t xml:space="preserve">
      3. "Қазақстан Республикасы Үкіметінің кейбір шешімдеріне өзгерістер мен толықтырулар енгізу және кейбір шешімдері мен "Ықтимал жер сілкіністері аймақтарында құтқару және басқа да шұғыл жұмыстарды ұйымдастыру мен жүргізу тәртібі туралы" Қазақстан Республикасы Премьер-Министрінің 2011 жылғы 7 сәуірдегі № 44-ө өкімінің күші жойылды деп тану туралы" Қазақстан Республикасы Үкіметінің 2015 жылғы 2 сәуірдегі № 173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7-тармағы</w:t>
      </w:r>
      <w:r>
        <w:rPr>
          <w:rFonts w:ascii="Times New Roman"/>
          <w:b w:val="false"/>
          <w:i w:val="false"/>
          <w:color w:val="000000"/>
          <w:sz w:val="28"/>
        </w:rPr>
        <w:t>.</w:t>
      </w:r>
    </w:p>
    <w:bookmarkEnd w:id="6"/>
    <w:bookmarkStart w:name="z15" w:id="7"/>
    <w:p>
      <w:pPr>
        <w:spacing w:after="0"/>
        <w:ind w:left="0"/>
        <w:jc w:val="both"/>
      </w:pPr>
      <w:r>
        <w:rPr>
          <w:rFonts w:ascii="Times New Roman"/>
          <w:b w:val="false"/>
          <w:i w:val="false"/>
          <w:color w:val="000000"/>
          <w:sz w:val="28"/>
        </w:rPr>
        <w:t xml:space="preserve">
      4. "Астанада жолаушыларды және жүкті автомобиль көлігімен тасымалдау ережесін бекіту туралы" Қазақстан Республикасы Үкіметінің 2007 жылғы 8 қарашадағы № 1061 қаулысына өзгерістер мен толықтыру енгізу туралы" Қазақстан Республикасы Үкіметінің 2022 жылғы 28 қыркүйектегі № 760 </w:t>
      </w:r>
      <w:r>
        <w:rPr>
          <w:rFonts w:ascii="Times New Roman"/>
          <w:b w:val="false"/>
          <w:i w:val="false"/>
          <w:color w:val="000000"/>
          <w:sz w:val="28"/>
        </w:rPr>
        <w:t>қаулысы</w:t>
      </w:r>
      <w:r>
        <w:rPr>
          <w:rFonts w:ascii="Times New Roman"/>
          <w:b w:val="false"/>
          <w:i w:val="false"/>
          <w:color w:val="000000"/>
          <w:sz w:val="28"/>
        </w:rPr>
        <w:t>.</w:t>
      </w:r>
    </w:p>
    <w:bookmarkEnd w:id="7"/>
    <w:bookmarkStart w:name="z16" w:id="8"/>
    <w:p>
      <w:pPr>
        <w:spacing w:after="0"/>
        <w:ind w:left="0"/>
        <w:jc w:val="both"/>
      </w:pPr>
      <w:r>
        <w:rPr>
          <w:rFonts w:ascii="Times New Roman"/>
          <w:b w:val="false"/>
          <w:i w:val="false"/>
          <w:color w:val="000000"/>
          <w:sz w:val="28"/>
        </w:rPr>
        <w:t xml:space="preserve">
      5. "Қазақстан Республикасы Үкiметiнiң кейбір шешiмдерiне өзгерістер мен толықтырулар енгізу туралы" Қазақстан Республикасы Үкіметінің 2022 жылғы 26 қазандағы № 850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