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23af" w14:textId="2842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2024 жылғы 29 қаңтардағы № 45 қаулысы</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Қазақстан Республикасының Үкіметі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4"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29 қаңтардағы</w:t>
            </w:r>
            <w:r>
              <w:br/>
            </w:r>
            <w:r>
              <w:rPr>
                <w:rFonts w:ascii="Times New Roman"/>
                <w:b w:val="false"/>
                <w:i w:val="false"/>
                <w:color w:val="000000"/>
                <w:sz w:val="20"/>
              </w:rPr>
              <w:t>№ 45 қаулысына</w:t>
            </w:r>
            <w:r>
              <w:br/>
            </w: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7"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"Мемлекеттік органдардың атауы жазылған маңдайшаларды дайындау және оларды әкімшілік ғимараттарда орналастыру қағидаларын бекіту туралы" Қазақстан Республикасы Үкіметінің 2011 жылғы 22 қарашадағы № 1371 </w:t>
      </w:r>
      <w:r>
        <w:rPr>
          <w:rFonts w:ascii="Times New Roman"/>
          <w:b w:val="false"/>
          <w:i w:val="false"/>
          <w:color w:val="000000"/>
          <w:sz w:val="28"/>
        </w:rPr>
        <w:t>қаулысы</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w:t>
      </w:r>
      <w:r>
        <w:rPr>
          <w:rFonts w:ascii="Times New Roman"/>
          <w:b w:val="false"/>
          <w:i w:val="false"/>
          <w:color w:val="000000"/>
          <w:sz w:val="28"/>
        </w:rPr>
        <w:t>қаулысы</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14-тармағы</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"Тұрғын үй көмегін көрсету ережесін бекіту туралы" Қазақстан Республикасы Үкіметінің 2009 жылғы 30 желтоқсандағы № 2314 қаулысына өзгерістер енгізу туралы" Қазақстан Республикасы Үкіметінің 2011 жылғы 29 желтоқсандағы № 1626 </w:t>
      </w:r>
      <w:r>
        <w:rPr>
          <w:rFonts w:ascii="Times New Roman"/>
          <w:b w:val="false"/>
          <w:i w:val="false"/>
          <w:color w:val="000000"/>
          <w:sz w:val="28"/>
        </w:rPr>
        <w:t>қаулысы</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қаулысына өзгерістер енгізу туралы" Қазақстан Республикасы Үкіметінің 2012 жылғы 20 сәуірдегі № 500 </w:t>
      </w:r>
      <w:r>
        <w:rPr>
          <w:rFonts w:ascii="Times New Roman"/>
          <w:b w:val="false"/>
          <w:i w:val="false"/>
          <w:color w:val="000000"/>
          <w:sz w:val="28"/>
        </w:rPr>
        <w:t>қаулысы</w:t>
      </w:r>
      <w:r>
        <w:rPr>
          <w:rFonts w:ascii="Times New Roman"/>
          <w:b w:val="false"/>
          <w:i w:val="false"/>
          <w:color w:val="000000"/>
          <w:sz w:val="28"/>
        </w:rPr>
        <w:t>.</w:t>
      </w:r>
    </w:p>
    <w:bookmarkEnd w:id="9"/>
    <w:bookmarkStart w:name="z21"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w:t>
      </w:r>
      <w:r>
        <w:rPr>
          <w:rFonts w:ascii="Times New Roman"/>
          <w:b w:val="false"/>
          <w:i w:val="false"/>
          <w:color w:val="000000"/>
          <w:sz w:val="28"/>
        </w:rPr>
        <w:t>қаулысы</w:t>
      </w:r>
      <w:r>
        <w:rPr>
          <w:rFonts w:ascii="Times New Roman"/>
          <w:b w:val="false"/>
          <w:i w:val="false"/>
          <w:color w:val="000000"/>
          <w:sz w:val="28"/>
        </w:rPr>
        <w:t>.</w:t>
      </w:r>
    </w:p>
    <w:bookmarkEnd w:id="10"/>
    <w:bookmarkStart w:name="z23"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"Тұрғын үй көмегін көрсету ережесін бекіту туралы" Қазақстан Республикасы Үкіметінің 2009 жылғы 30 желтоқсандағы № 2314 қаулысына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w:t>
      </w:r>
      <w:r>
        <w:rPr>
          <w:rFonts w:ascii="Times New Roman"/>
          <w:b w:val="false"/>
          <w:i w:val="false"/>
          <w:color w:val="000000"/>
          <w:sz w:val="28"/>
        </w:rPr>
        <w:t>.</w:t>
      </w:r>
    </w:p>
    <w:bookmarkEnd w:id="11"/>
    <w:bookmarkStart w:name="z25" w:id="12"/>
    <w:p>
      <w:pPr>
        <w:spacing w:after="0"/>
        <w:ind w:left="0"/>
        <w:jc w:val="both"/>
      </w:pPr>
      <w:r>
        <w:rPr>
          <w:rFonts w:ascii="Times New Roman"/>
          <w:b w:val="false"/>
          <w:i w:val="false"/>
          <w:color w:val="000000"/>
          <w:sz w:val="28"/>
        </w:rPr>
        <w:t xml:space="preserve">
      9. "Қазақстан Республикасы Үкіметінің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2011 жылғы 1 желтоқсандағы № 1420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мен толықтырулар енгізу туралы" Қазақстан Республикасы Үкіметінің 2013 жылғы 11 қазандағы № 1090 қаулысының 1-тармағы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w:t>
      </w:r>
    </w:p>
    <w:bookmarkEnd w:id="12"/>
    <w:bookmarkStart w:name="z26"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Қазақстан Республикасы Үкіметінің 2013 жылғы 3 желтоқсандағы № 1303 </w:t>
      </w:r>
      <w:r>
        <w:rPr>
          <w:rFonts w:ascii="Times New Roman"/>
          <w:b w:val="false"/>
          <w:i w:val="false"/>
          <w:color w:val="000000"/>
          <w:sz w:val="28"/>
        </w:rPr>
        <w:t>қаулысы</w:t>
      </w:r>
      <w:r>
        <w:rPr>
          <w:rFonts w:ascii="Times New Roman"/>
          <w:b w:val="false"/>
          <w:i w:val="false"/>
          <w:color w:val="000000"/>
          <w:sz w:val="28"/>
        </w:rPr>
        <w:t>.</w:t>
      </w:r>
    </w:p>
    <w:bookmarkEnd w:id="13"/>
    <w:bookmarkStart w:name="z28"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қаулысына өзгеріс пен толықтырулар енгізу туралы" Қазақстан Республикасы Үкіметінің 2014 жылғы 24 ақпандағы № 144 </w:t>
      </w:r>
      <w:r>
        <w:rPr>
          <w:rFonts w:ascii="Times New Roman"/>
          <w:b w:val="false"/>
          <w:i w:val="false"/>
          <w:color w:val="000000"/>
          <w:sz w:val="28"/>
        </w:rPr>
        <w:t>қаулысы</w:t>
      </w:r>
      <w:r>
        <w:rPr>
          <w:rFonts w:ascii="Times New Roman"/>
          <w:b w:val="false"/>
          <w:i w:val="false"/>
          <w:color w:val="000000"/>
          <w:sz w:val="28"/>
        </w:rPr>
        <w:t>.</w:t>
      </w:r>
    </w:p>
    <w:bookmarkEnd w:id="14"/>
    <w:bookmarkStart w:name="z30" w:id="15"/>
    <w:p>
      <w:pPr>
        <w:spacing w:after="0"/>
        <w:ind w:left="0"/>
        <w:jc w:val="both"/>
      </w:pPr>
      <w:r>
        <w:rPr>
          <w:rFonts w:ascii="Times New Roman"/>
          <w:b w:val="false"/>
          <w:i w:val="false"/>
          <w:color w:val="000000"/>
          <w:sz w:val="28"/>
        </w:rPr>
        <w:t xml:space="preserve">
      12.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қаулысына өзгерістер енгізу туралы" Қазақстан Республикасы Үкіметінің 2014 жылғы 2 сәуірдегі № 316 </w:t>
      </w:r>
      <w:r>
        <w:rPr>
          <w:rFonts w:ascii="Times New Roman"/>
          <w:b w:val="false"/>
          <w:i w:val="false"/>
          <w:color w:val="000000"/>
          <w:sz w:val="28"/>
        </w:rPr>
        <w:t>қаулысы</w:t>
      </w:r>
      <w:r>
        <w:rPr>
          <w:rFonts w:ascii="Times New Roman"/>
          <w:b w:val="false"/>
          <w:i w:val="false"/>
          <w:color w:val="000000"/>
          <w:sz w:val="28"/>
        </w:rPr>
        <w:t>.</w:t>
      </w:r>
    </w:p>
    <w:bookmarkEnd w:id="15"/>
    <w:bookmarkStart w:name="z31"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"Қазақстан Республикасы Үкіметінің кейбір шешімдеріне өзгерістер мен толықтырулар енгізу туралы" Қазақстан Республикасы Үкіметінің 2015 жылғы 25 сәуірдегі № 322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w:t>
      </w:r>
    </w:p>
    <w:bookmarkEnd w:id="16"/>
    <w:bookmarkStart w:name="z33" w:id="17"/>
    <w:p>
      <w:pPr>
        <w:spacing w:after="0"/>
        <w:ind w:left="0"/>
        <w:jc w:val="both"/>
      </w:pPr>
      <w:r>
        <w:rPr>
          <w:rFonts w:ascii="Times New Roman"/>
          <w:b w:val="false"/>
          <w:i w:val="false"/>
          <w:color w:val="000000"/>
          <w:sz w:val="28"/>
        </w:rPr>
        <w:t xml:space="preserve">
      14. "Қазақстан Республикасы Үкіметінің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2011 жылғы 1 желтоқсандағы № 1420 және "Мемлекеттік тұрғын үй қорынан берілетін тұрғын үйлерді жекешелендіру қағидаларын бекіту туралы" 2013 жылғы 2 шілдедегі № 673 қаулыларына өзгерістер мен толықтырулар енгізу туралы" Қазақстан Республикасы Үкіметінің 2015 жылғы 26 желтоқсандағы № 1072 қаулысының 1-тармағы </w:t>
      </w:r>
      <w:r>
        <w:rPr>
          <w:rFonts w:ascii="Times New Roman"/>
          <w:b w:val="false"/>
          <w:i w:val="false"/>
          <w:color w:val="000000"/>
          <w:sz w:val="28"/>
        </w:rPr>
        <w:t>1) тармақшасы</w:t>
      </w:r>
      <w:r>
        <w:rPr>
          <w:rFonts w:ascii="Times New Roman"/>
          <w:b w:val="false"/>
          <w:i w:val="false"/>
          <w:color w:val="000000"/>
          <w:sz w:val="28"/>
        </w:rPr>
        <w:t>.</w:t>
      </w:r>
    </w:p>
    <w:bookmarkEnd w:id="17"/>
    <w:bookmarkStart w:name="z34" w:id="18"/>
    <w:p>
      <w:pPr>
        <w:spacing w:after="0"/>
        <w:ind w:left="0"/>
        <w:jc w:val="both"/>
      </w:pPr>
      <w:r>
        <w:rPr>
          <w:rFonts w:ascii="Times New Roman"/>
          <w:b w:val="false"/>
          <w:i w:val="false"/>
          <w:color w:val="000000"/>
          <w:sz w:val="28"/>
        </w:rPr>
        <w:t xml:space="preserve">
      15.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қаулысына өзгеріс енгізу туралы" Қазақстан Республикасы Үкіметінің 2016 жылғы 31 наурыздағы № 163 </w:t>
      </w:r>
      <w:r>
        <w:rPr>
          <w:rFonts w:ascii="Times New Roman"/>
          <w:b w:val="false"/>
          <w:i w:val="false"/>
          <w:color w:val="000000"/>
          <w:sz w:val="28"/>
        </w:rPr>
        <w:t>қаулысы</w:t>
      </w:r>
      <w:r>
        <w:rPr>
          <w:rFonts w:ascii="Times New Roman"/>
          <w:b w:val="false"/>
          <w:i w:val="false"/>
          <w:color w:val="000000"/>
          <w:sz w:val="28"/>
        </w:rPr>
        <w:t>.</w:t>
      </w:r>
    </w:p>
    <w:bookmarkEnd w:id="18"/>
    <w:bookmarkStart w:name="z35"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Қазақстан Республикасы Үкіметінің 2017 жылғы 17 ақпандағы № 76 </w:t>
      </w:r>
      <w:r>
        <w:rPr>
          <w:rFonts w:ascii="Times New Roman"/>
          <w:b w:val="false"/>
          <w:i w:val="false"/>
          <w:color w:val="000000"/>
          <w:sz w:val="28"/>
        </w:rPr>
        <w:t>қаулысы</w:t>
      </w:r>
      <w:r>
        <w:rPr>
          <w:rFonts w:ascii="Times New Roman"/>
          <w:b w:val="false"/>
          <w:i w:val="false"/>
          <w:color w:val="000000"/>
          <w:sz w:val="28"/>
        </w:rPr>
        <w:t>.</w:t>
      </w:r>
    </w:p>
    <w:bookmarkEnd w:id="19"/>
    <w:bookmarkStart w:name="z37" w:id="20"/>
    <w:p>
      <w:pPr>
        <w:spacing w:after="0"/>
        <w:ind w:left="0"/>
        <w:jc w:val="both"/>
      </w:pPr>
      <w:r>
        <w:rPr>
          <w:rFonts w:ascii="Times New Roman"/>
          <w:b w:val="false"/>
          <w:i w:val="false"/>
          <w:color w:val="000000"/>
          <w:sz w:val="28"/>
        </w:rPr>
        <w:t xml:space="preserve">
      17.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2018 жылғы 4 мамырдағы № 237 </w:t>
      </w:r>
      <w:r>
        <w:rPr>
          <w:rFonts w:ascii="Times New Roman"/>
          <w:b w:val="false"/>
          <w:i w:val="false"/>
          <w:color w:val="000000"/>
          <w:sz w:val="28"/>
        </w:rPr>
        <w:t>қаулысы</w:t>
      </w:r>
      <w:r>
        <w:rPr>
          <w:rFonts w:ascii="Times New Roman"/>
          <w:b w:val="false"/>
          <w:i w:val="false"/>
          <w:color w:val="000000"/>
          <w:sz w:val="28"/>
        </w:rPr>
        <w:t>.</w:t>
      </w:r>
    </w:p>
    <w:bookmarkEnd w:id="20"/>
    <w:bookmarkStart w:name="z38"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қаулысына толықтыру енгізу туралы" Қазақстан Республикасы Үкіметінің 2019 жылғы 29 сәуірдегі № 230 </w:t>
      </w:r>
      <w:r>
        <w:rPr>
          <w:rFonts w:ascii="Times New Roman"/>
          <w:b w:val="false"/>
          <w:i w:val="false"/>
          <w:color w:val="000000"/>
          <w:sz w:val="28"/>
        </w:rPr>
        <w:t>қаулысы</w:t>
      </w:r>
      <w:r>
        <w:rPr>
          <w:rFonts w:ascii="Times New Roman"/>
          <w:b w:val="false"/>
          <w:i w:val="false"/>
          <w:color w:val="000000"/>
          <w:sz w:val="28"/>
        </w:rPr>
        <w:t>.</w:t>
      </w:r>
    </w:p>
    <w:bookmarkEnd w:id="21"/>
    <w:bookmarkStart w:name="z40" w:id="22"/>
    <w:p>
      <w:pPr>
        <w:spacing w:after="0"/>
        <w:ind w:left="0"/>
        <w:jc w:val="both"/>
      </w:pPr>
      <w:r>
        <w:rPr>
          <w:rFonts w:ascii="Times New Roman"/>
          <w:b w:val="false"/>
          <w:i w:val="false"/>
          <w:color w:val="000000"/>
          <w:sz w:val="28"/>
        </w:rPr>
        <w:t xml:space="preserve">
      19. "QazIndustry" қазақстандық индустрия және экспорт орталығы" акционерлік қоғамының кейбір мәселелері туралы" Қазақстан Республикасы Үкіметінің 2019 жылғы 3 шілдедегі № 469 қаулысының </w:t>
      </w:r>
      <w:r>
        <w:rPr>
          <w:rFonts w:ascii="Times New Roman"/>
          <w:b w:val="false"/>
          <w:i w:val="false"/>
          <w:color w:val="000000"/>
          <w:sz w:val="28"/>
        </w:rPr>
        <w:t>1-тармағы</w:t>
      </w:r>
      <w:r>
        <w:rPr>
          <w:rFonts w:ascii="Times New Roman"/>
          <w:b w:val="false"/>
          <w:i w:val="false"/>
          <w:color w:val="000000"/>
          <w:sz w:val="28"/>
        </w:rPr>
        <w:t>.</w:t>
      </w:r>
    </w:p>
    <w:bookmarkEnd w:id="22"/>
    <w:bookmarkStart w:name="z41"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"Қазақстан Республикасы Үкіметінің кейбір шешімдеріне өзгерістер енгізу туралы" Қазақстан Республикасы Үкіметінің 2019 жылғы 10 қыркүйектегі № 678 қаулысы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23"/>
    <w:bookmarkStart w:name="z43" w:id="24"/>
    <w:p>
      <w:pPr>
        <w:spacing w:after="0"/>
        <w:ind w:left="0"/>
        <w:jc w:val="both"/>
      </w:pPr>
      <w:r>
        <w:rPr>
          <w:rFonts w:ascii="Times New Roman"/>
          <w:b w:val="false"/>
          <w:i w:val="false"/>
          <w:color w:val="000000"/>
          <w:sz w:val="28"/>
        </w:rPr>
        <w:t xml:space="preserve">
      21. "Арнайы экономикалық аймақтардың қатысушылары іске асыратын, халықаралық, өңірлік стандарттар мен шет мемлекеттердің стандарттары қолданылуы мүмкін жобаларды іріктеу қағидаларын бекіту туралы" Қазақстан Республикасы Үкіметінің 2019 жылғы 22 қарашадағы № 867 </w:t>
      </w:r>
      <w:r>
        <w:rPr>
          <w:rFonts w:ascii="Times New Roman"/>
          <w:b w:val="false"/>
          <w:i w:val="false"/>
          <w:color w:val="000000"/>
          <w:sz w:val="28"/>
        </w:rPr>
        <w:t>қаулысы</w:t>
      </w:r>
      <w:r>
        <w:rPr>
          <w:rFonts w:ascii="Times New Roman"/>
          <w:b w:val="false"/>
          <w:i w:val="false"/>
          <w:color w:val="000000"/>
          <w:sz w:val="28"/>
        </w:rPr>
        <w:t>.</w:t>
      </w:r>
    </w:p>
    <w:bookmarkEnd w:id="24"/>
    <w:bookmarkStart w:name="z44" w:id="25"/>
    <w:p>
      <w:pPr>
        <w:spacing w:after="0"/>
        <w:ind w:left="0"/>
        <w:jc w:val="both"/>
      </w:pPr>
      <w:r>
        <w:rPr>
          <w:rFonts w:ascii="Times New Roman"/>
          <w:b w:val="false"/>
          <w:i w:val="false"/>
          <w:color w:val="000000"/>
          <w:sz w:val="28"/>
        </w:rPr>
        <w:t xml:space="preserve">
      22. "Өңірлік үйлестіру кеңесінің үлгілік функцияларын айқындау туралы" Қазақстан Республикасы Үкіметінің 2019 жылғы 12 желтоқсандағы № 916 </w:t>
      </w:r>
      <w:r>
        <w:rPr>
          <w:rFonts w:ascii="Times New Roman"/>
          <w:b w:val="false"/>
          <w:i w:val="false"/>
          <w:color w:val="000000"/>
          <w:sz w:val="28"/>
        </w:rPr>
        <w:t>қаулысы</w:t>
      </w:r>
      <w:r>
        <w:rPr>
          <w:rFonts w:ascii="Times New Roman"/>
          <w:b w:val="false"/>
          <w:i w:val="false"/>
          <w:color w:val="000000"/>
          <w:sz w:val="28"/>
        </w:rPr>
        <w:t>.</w:t>
      </w:r>
    </w:p>
    <w:bookmarkEnd w:id="25"/>
    <w:bookmarkStart w:name="z45" w:id="26"/>
    <w:p>
      <w:pPr>
        <w:spacing w:after="0"/>
        <w:ind w:left="0"/>
        <w:jc w:val="both"/>
      </w:pPr>
      <w:r>
        <w:rPr>
          <w:rFonts w:ascii="Times New Roman"/>
          <w:b w:val="false"/>
          <w:i w:val="false"/>
          <w:color w:val="000000"/>
          <w:sz w:val="28"/>
        </w:rPr>
        <w:t xml:space="preserve">
      23. "Қазақстан Республикасы Үкіметінің кейбір шешімдеріне өзгерістер мен толықтырулар енгізу туралы" Қазақстан Республикасы Үкіметінің 2020 жылғы 17 қаңтардағы № 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w:t>
      </w:r>
    </w:p>
    <w:bookmarkEnd w:id="26"/>
    <w:bookmarkStart w:name="z46" w:id="27"/>
    <w:p>
      <w:pPr>
        <w:spacing w:after="0"/>
        <w:ind w:left="0"/>
        <w:jc w:val="both"/>
      </w:pPr>
      <w:r>
        <w:rPr>
          <w:rFonts w:ascii="Times New Roman"/>
          <w:b w:val="false"/>
          <w:i w:val="false"/>
          <w:color w:val="000000"/>
          <w:sz w:val="28"/>
        </w:rPr>
        <w:t xml:space="preserve">
      24.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қаулысына өзгерістер мен толықтырулар енгізу туралы" Қазақстан Республикасы Үкіметінің 2020 жылғы 27 мамырдағы № 327 </w:t>
      </w:r>
      <w:r>
        <w:rPr>
          <w:rFonts w:ascii="Times New Roman"/>
          <w:b w:val="false"/>
          <w:i w:val="false"/>
          <w:color w:val="000000"/>
          <w:sz w:val="28"/>
        </w:rPr>
        <w:t>қаулысы</w:t>
      </w:r>
      <w:r>
        <w:rPr>
          <w:rFonts w:ascii="Times New Roman"/>
          <w:b w:val="false"/>
          <w:i w:val="false"/>
          <w:color w:val="000000"/>
          <w:sz w:val="28"/>
        </w:rPr>
        <w:t>.</w:t>
      </w:r>
    </w:p>
    <w:bookmarkEnd w:id="27"/>
    <w:bookmarkStart w:name="z47" w:id="28"/>
    <w:p>
      <w:pPr>
        <w:spacing w:after="0"/>
        <w:ind w:left="0"/>
        <w:jc w:val="both"/>
      </w:pPr>
      <w:r>
        <w:rPr>
          <w:rFonts w:ascii="Times New Roman"/>
          <w:b w:val="false"/>
          <w:i w:val="false"/>
          <w:color w:val="000000"/>
          <w:sz w:val="28"/>
        </w:rPr>
        <w:t xml:space="preserve">
      25.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қаулысына өзгерістер мен толықтыру енгізу туралы" Қазақстан Республикасы Үкіметінің 2020 жылғы 23 маусымдағы № 381 </w:t>
      </w:r>
      <w:r>
        <w:rPr>
          <w:rFonts w:ascii="Times New Roman"/>
          <w:b w:val="false"/>
          <w:i w:val="false"/>
          <w:color w:val="000000"/>
          <w:sz w:val="28"/>
        </w:rPr>
        <w:t>қаулысы</w:t>
      </w:r>
      <w:r>
        <w:rPr>
          <w:rFonts w:ascii="Times New Roman"/>
          <w:b w:val="false"/>
          <w:i w:val="false"/>
          <w:color w:val="000000"/>
          <w:sz w:val="28"/>
        </w:rPr>
        <w:t xml:space="preserve">. </w:t>
      </w:r>
    </w:p>
    <w:bookmarkEnd w:id="28"/>
    <w:bookmarkStart w:name="z48" w:id="29"/>
    <w:p>
      <w:pPr>
        <w:spacing w:after="0"/>
        <w:ind w:left="0"/>
        <w:jc w:val="both"/>
      </w:pPr>
      <w:r>
        <w:rPr>
          <w:rFonts w:ascii="Times New Roman"/>
          <w:b w:val="false"/>
          <w:i w:val="false"/>
          <w:color w:val="000000"/>
          <w:sz w:val="28"/>
        </w:rPr>
        <w:t xml:space="preserve">
      26. "Қазақстан Республикасы Үкіметінің кейбір шешімдеріне өзгерістер мен толықтыру енгізу туралы" Қазақстан Республикасы Үкіметінің 2020 жылғы 24 қыркүйектегі № 613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29"/>
    <w:bookmarkStart w:name="z49" w:id="30"/>
    <w:p>
      <w:pPr>
        <w:spacing w:after="0"/>
        <w:ind w:left="0"/>
        <w:jc w:val="both"/>
      </w:pPr>
      <w:r>
        <w:rPr>
          <w:rFonts w:ascii="Times New Roman"/>
          <w:b w:val="false"/>
          <w:i w:val="false"/>
          <w:color w:val="000000"/>
          <w:sz w:val="28"/>
        </w:rPr>
        <w:t xml:space="preserve">
      27.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қаулысына өзгеріс пен толықтыру енгізу туралы" Қазақстан Республикасы Үкіметінің 2022 жылғы 25 наурыздағы № 162 </w:t>
      </w:r>
      <w:r>
        <w:rPr>
          <w:rFonts w:ascii="Times New Roman"/>
          <w:b w:val="false"/>
          <w:i w:val="false"/>
          <w:color w:val="000000"/>
          <w:sz w:val="28"/>
        </w:rPr>
        <w:t>қаулысы</w:t>
      </w:r>
      <w:r>
        <w:rPr>
          <w:rFonts w:ascii="Times New Roman"/>
          <w:b w:val="false"/>
          <w:i w:val="false"/>
          <w:color w:val="000000"/>
          <w:sz w:val="28"/>
        </w:rPr>
        <w:t>.</w:t>
      </w:r>
    </w:p>
    <w:bookmarkEnd w:id="30"/>
    <w:bookmarkStart w:name="z50" w:id="31"/>
    <w:p>
      <w:pPr>
        <w:spacing w:after="0"/>
        <w:ind w:left="0"/>
        <w:jc w:val="both"/>
      </w:pPr>
      <w:r>
        <w:rPr>
          <w:rFonts w:ascii="Times New Roman"/>
          <w:b w:val="false"/>
          <w:i w:val="false"/>
          <w:color w:val="000000"/>
          <w:sz w:val="28"/>
        </w:rPr>
        <w:t xml:space="preserve">
      28. "Қазақстан Республикасы өнеркәсібінің ұлттық ақпараттық жүйесіне кіретін функционалдық және ақпараттық сервистердің тізбесін бекіту туралы" Қазақстан Республикасы Үкіметінің 2022 жылғы 11 сәуірдегі № 205 </w:t>
      </w:r>
      <w:r>
        <w:rPr>
          <w:rFonts w:ascii="Times New Roman"/>
          <w:b w:val="false"/>
          <w:i w:val="false"/>
          <w:color w:val="000000"/>
          <w:sz w:val="28"/>
        </w:rPr>
        <w:t>қаулысы</w:t>
      </w:r>
      <w:r>
        <w:rPr>
          <w:rFonts w:ascii="Times New Roman"/>
          <w:b w:val="false"/>
          <w:i w:val="false"/>
          <w:color w:val="000000"/>
          <w:sz w:val="28"/>
        </w:rPr>
        <w:t>;</w:t>
      </w:r>
    </w:p>
    <w:bookmarkEnd w:id="31"/>
    <w:bookmarkStart w:name="z51"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"Қазақстан Республикасы өнеркәсібінің ұлттық ақпараттық жүйесін жүргізу және пайдалану қағидаларын бекіту туралы" Қазақстан Республикасы Үкіметінің 2022 жылғы 17 мамырдағы № 310 </w:t>
      </w:r>
      <w:r>
        <w:rPr>
          <w:rFonts w:ascii="Times New Roman"/>
          <w:b w:val="false"/>
          <w:i w:val="false"/>
          <w:color w:val="000000"/>
          <w:sz w:val="28"/>
        </w:rPr>
        <w:t>қаулысы</w:t>
      </w:r>
      <w:r>
        <w:rPr>
          <w:rFonts w:ascii="Times New Roman"/>
          <w:b w:val="false"/>
          <w:i w:val="false"/>
          <w:color w:val="000000"/>
          <w:sz w:val="28"/>
        </w:rPr>
        <w:t>.</w:t>
      </w:r>
    </w:p>
    <w:bookmarkEnd w:id="32"/>
    <w:bookmarkStart w:name="z54" w:id="33"/>
    <w:p>
      <w:pPr>
        <w:spacing w:after="0"/>
        <w:ind w:left="0"/>
        <w:jc w:val="both"/>
      </w:pPr>
      <w:r>
        <w:rPr>
          <w:rFonts w:ascii="Times New Roman"/>
          <w:b w:val="false"/>
          <w:i w:val="false"/>
          <w:color w:val="000000"/>
          <w:sz w:val="28"/>
        </w:rPr>
        <w:t xml:space="preserve">
      30.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w:t>
      </w:r>
      <w:r>
        <w:rPr>
          <w:rFonts w:ascii="Times New Roman"/>
          <w:b w:val="false"/>
          <w:i w:val="false"/>
          <w:color w:val="000000"/>
          <w:sz w:val="28"/>
        </w:rPr>
        <w:t>қаулысы</w:t>
      </w:r>
      <w:r>
        <w:rPr>
          <w:rFonts w:ascii="Times New Roman"/>
          <w:b w:val="false"/>
          <w:i w:val="false"/>
          <w:color w:val="000000"/>
          <w:sz w:val="28"/>
        </w:rPr>
        <w:t>.</w:t>
      </w:r>
    </w:p>
    <w:bookmarkEnd w:id="33"/>
    <w:bookmarkStart w:name="z55" w:id="34"/>
    <w:p>
      <w:pPr>
        <w:spacing w:after="0"/>
        <w:ind w:left="0"/>
        <w:jc w:val="both"/>
      </w:pPr>
      <w:r>
        <w:rPr>
          <w:rFonts w:ascii="Times New Roman"/>
          <w:b w:val="false"/>
          <w:i w:val="false"/>
          <w:color w:val="000000"/>
          <w:sz w:val="28"/>
        </w:rPr>
        <w:t xml:space="preserve">
      31.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қаулысына өзгерістер енгізу туралы" Қазақстан Республикасы Үкіметінің 2022 жылғы 27 қыркүйектегі № 756 </w:t>
      </w:r>
      <w:r>
        <w:rPr>
          <w:rFonts w:ascii="Times New Roman"/>
          <w:b w:val="false"/>
          <w:i w:val="false"/>
          <w:color w:val="000000"/>
          <w:sz w:val="28"/>
        </w:rPr>
        <w:t>қаулысы</w:t>
      </w:r>
      <w:r>
        <w:rPr>
          <w:rFonts w:ascii="Times New Roman"/>
          <w:b w:val="false"/>
          <w:i w:val="false"/>
          <w:color w:val="000000"/>
          <w:sz w:val="28"/>
        </w:rPr>
        <w:t>.</w:t>
      </w:r>
    </w:p>
    <w:bookmarkEnd w:id="34"/>
    <w:bookmarkStart w:name="z56" w:id="35"/>
    <w:p>
      <w:pPr>
        <w:spacing w:after="0"/>
        <w:ind w:left="0"/>
        <w:jc w:val="both"/>
      </w:pPr>
      <w:r>
        <w:rPr>
          <w:rFonts w:ascii="Times New Roman"/>
          <w:b w:val="false"/>
          <w:i w:val="false"/>
          <w:color w:val="000000"/>
          <w:sz w:val="28"/>
        </w:rPr>
        <w:t xml:space="preserve">
      32. "Қазақстан Республикасы Үкiметiнiң кейбір шешiмдерiне өзгерістер мен толықтырулар енгізу туралы" Қазақстан Республикасы Үкіметінің 2022 жылғы 26 қазандағы № 850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16-тармақтары</w:t>
      </w:r>
      <w:r>
        <w:rPr>
          <w:rFonts w:ascii="Times New Roman"/>
          <w:b w:val="false"/>
          <w:i w:val="false"/>
          <w:color w:val="000000"/>
          <w:sz w:val="28"/>
        </w:rPr>
        <w:t>.</w:t>
      </w:r>
    </w:p>
    <w:bookmarkEnd w:id="35"/>
    <w:bookmarkStart w:name="z57" w:id="36"/>
    <w:p>
      <w:pPr>
        <w:spacing w:after="0"/>
        <w:ind w:left="0"/>
        <w:jc w:val="both"/>
      </w:pPr>
      <w:r>
        <w:rPr>
          <w:rFonts w:ascii="Times New Roman"/>
          <w:b w:val="false"/>
          <w:i w:val="false"/>
          <w:color w:val="000000"/>
          <w:sz w:val="28"/>
        </w:rPr>
        <w:t xml:space="preserve">
      33. "Тұрғын үй көмегін көрсету ережесін бекіту туралы" Қазақстан Республикасы Үкіметінің 2009 жылғы 30 желтоқсандағы № 2314 қаулысына өзгерістер енгізу туралы" Қазақстан Республикасы Үкіметінің 2022 жылғы 29 желтоқсандағы № 1091 </w:t>
      </w:r>
      <w:r>
        <w:rPr>
          <w:rFonts w:ascii="Times New Roman"/>
          <w:b w:val="false"/>
          <w:i w:val="false"/>
          <w:color w:val="000000"/>
          <w:sz w:val="28"/>
        </w:rPr>
        <w:t>қаулысы</w:t>
      </w:r>
      <w:r>
        <w:rPr>
          <w:rFonts w:ascii="Times New Roman"/>
          <w:b w:val="false"/>
          <w:i w:val="false"/>
          <w:color w:val="000000"/>
          <w:sz w:val="28"/>
        </w:rPr>
        <w:t>.</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