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c2f1e" w14:textId="62c2f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Ұлттық экономика министрлігінің мәселелері" туралы Қазақстан Республикасы Үкіметінің 2014 жылғы 24 қыркүйектегі № 1011 қаулысына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2024 жылғы 3 сәуірдегі № 252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"Қазақстан Республикасы Ұлттық экономика министрлігінің мәселелері" туралы Қазақстан Республикасы Үкіметінің 2014 жылғы 24 қыркүйектегі № 1011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толықтырулар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Қазақстан Республикасы Ұлттық экономика министрлігі туралы </w:t>
      </w:r>
      <w:r>
        <w:rPr>
          <w:rFonts w:ascii="Times New Roman"/>
          <w:b w:val="false"/>
          <w:i w:val="false"/>
          <w:color w:val="000000"/>
          <w:sz w:val="28"/>
        </w:rPr>
        <w:t>ережеде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37-2), 37-3) және 37-4) тармақшалармен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"37-2) сауда қызметін реттеу саласындағы уәкілетті орган әзірлейтін және бекітетін Қазақстанның Экспорттық-кредиттік агенттігі қызметінің жекелеген түрлерін жүзеге асыру шарттарын келісу;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37-3) сауда қызметін реттеу саласындағы уәкілетті орган әзірлейтін және бекітетін Қазақстанның Экспорттық-кредиттік агенттігі үшін тәуекелдерді басқару және ішкі бақылау жүйесін қалыптастыру, сондай-ақ резервтер қалыптастыру және олар бойынша актуарлық есеп-қисаптар жүргізу қағидаларын келісу;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37-4) бюджетті атқару жөніндегі орталық уәкілетті орган айқындайтын экспортты қолдау бойынша мемлекеттік кепілдігі бар Қазақстанның Экспорттық-кредиттік агенттігінің мемлекет кепілдік берген экспортты қолдау жөніндегі міндеттемесіне және қаржылық жағдайына мониторинг жүргізу қағидаларын келісу;".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кейін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Бектенов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