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662b" w14:textId="a6c6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Жоғары оқу орындарындағы бәсiрелiк стипендиялар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27 тамыз 1993 ж. N 743. Күші жойылды - ҚР Үкіметінің 2005 жылғы 10 ақпандағы N 125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Бiлiм министрлiгi ұсынып отырған Қазақстан Республикасы Жоғары оқу орындарының студенттерiне тағайындалатын бәсiрелiк стипендиялардың жаңа тiзбесi бекiтiлсiн (қоса берiлiп отыр).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 ССР Министрлер Кеңесiнiң "Ғылыми зерттеулердiң тиiмдiлiгiн арттыру, Қазақ КСР Ғылым академиясының материалдық-техникалық базасын нығайту және республикада ғылыми кадрлар резервiн даярлау жөнiндегi шаралар туралы" 1990 жылғы 24 шiлдедегi N 295 қаулысымен Қазақстан Республикасы Бiлiм  министрлiгiнiң жоғары оқу орындарының аспиранттары үшiн  тағайындалған бәсiрелiк стипендиялар сақталсын.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Министрлер Кабинетiнiң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1993 жылғы 27 тамыздағы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743 қаулысымен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Жоғары оқу орындарының студенттерiне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тағайындалатын бәсiрелiк стипендиялардың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Тiзбесi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-
</w:t>
      </w:r>
      <w:r>
        <w:rPr>
          <w:rFonts w:ascii="Times New Roman"/>
          <w:b w:val="false"/>
          <w:i w:val="false"/>
          <w:color w:val="000000"/>
          <w:sz w:val="28"/>
        </w:rPr>
        <w:t>
------------------------- !-------!--------!--------!-------!-----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Бәсiрелiк стипендиялар     ! Бiлiм ! Ауыл   ! Ден-лық! Мәд-ет!Көлiк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 мин-гi! шар-лық! сақтау ! мин-гi!мин-гi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   ! мин-гi !  мин-гi!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                2       3        4        5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   39      5        4  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Президентiнiң стипендиясы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 Момышұлы                     2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Қ. Сәтбаев                      10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 Байсейiтова                  1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А.С. Пушкин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 Фараби                       10               2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Қ. Жұбанов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Н. Байғанин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 Майлин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Ы. Алтынсарин           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          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 Торайғыров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Әуезов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Шәкәрiм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Қажымұқан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I. Жансүгiров                   1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Ш. Уәлиханов                    5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Ақан серi                       3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Төлебаев                     1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Байтұрсынов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 Сейфуллин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Ж. Ақбаев                       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Құрманғазы                    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Бiржан                        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Тәттiмбет    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Жұбанов                    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 Әзiрбаев  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П.И. Чайковский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Затаевич  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Н. Жантөрин  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Ж. Шанин     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Ш. Айманов   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 Қожамқұлов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Ә. Қастеев   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Е.А. Букетов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С.Д. Асфендияров                1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Жұмабаев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Ғ. Мүсiрепов                    1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О.А. Байқоңыров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М.И. Усанович                   3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 Тәжiбаев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Ермеков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 Рысқұлов                          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Иманов   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Бараев   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Ы. Жақаев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 Скрябин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 Мұхамедғалиев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Шаянов                        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Елеманов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Ермеков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О. Бөкеев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Барлығы                   126      29       8        27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