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5c88" w14:textId="02a5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 бабында пайдалану үшін Төтенше жағдайлар жөнiндегi республикалық автоматтандырылған ақпараттық-басқару жүйесiн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11 қазан 1994 ж. N 1159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Төтенше жағдайлардың алдын алу мен iс-қимыл жасау жөнiндегi
республикалық жүйенiң қызметiн басқару жүйесi мен 
ақпараттық-техникалық қамтамасыз етудi ұйымдастыруды жетiлдiру
мақсатында Қазақстан Республикасының Министрлер Кабинетi қаулы
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Төтенше жағдайлар жөнiндегi республикалық автоматтандырылған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ақпараттық басқару жүйесiн (ТЖ ААБЖ) құру мен дамытудың берiлiп
отырған тұжырымдамасы бекiтiлсiн.
     2. Облыстардың, Алматы және Ленинск қалаларының әкiмдерi ТЖ
ААБЖ-сiн құрудың және дамытудың негiзгi мiндеттерiне сәйкес ТЖ
ААБЖ-сiнiң аумақтың буындарын құру жөнiндегi жұмыс бағдарламаларын
әзiрлеп, 1994 жылдың 30 қарашасына дейiн Қазақстан Республикасының
Төтенше жағдайлар жөнiндегi Мемлекеттiк комитетiне ұсынатын 
болсын.
      Қазақстан Республикасының
          Премьер-министрi 
     РҚАО-ның ескертуі: "Қызмет бабында пайдалану үшін" грифімен берілген 
қосымша Деректер базасына енгізілмейді.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