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0a52" w14:textId="d810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Экспорттық бақылау жүйесiн одан әрi дамыту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24 наурыздағы N 338.  Kүшін жойды - Қазақстан Республикасы Үкіметінің 1999.12.14. N 1917 қаулысымен. ~P991917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стратегиялық мүддесiн қорғау,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халықаралық мiндеттемелерiн орындау, экспорттық бақылау жүйесiн
одан әрi дамыту мен жетiлдiру мақсатында Қазақстан Республикасының 
Министрлер Кабинетi қаулы етедi:
     1. Қазақстан Республикасының Экспорттық бақылау жөнiндегi
мемлекеттiк комиссиясы қосымшаға сәйкес құрылсын.
     2-8-тармақтар.
&lt;*&gt;
     ЕСКЕРТУ. 2-8-тармақтар күшiн жойды - ҚР Үкіметінiң 1998.09.24. N 950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P980950_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
      Премьер-министрiнiң
      бiрiншi орынбасары
                                    Қазақстан Республикасы
                                    Министрлер Кабинетiнiң 
                                    1995 жылғы 24 наурыздағы               
                                         N 338 қаулысына 
                                            Қосымша
&lt;*&gt;
     ЕСКЕРТУ. Қосымша жаңа редакцияда - ҚР Үкіметінiң 1998.09.24. N 950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P980950_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Құрам өзгерді - ҚР Үкіметінің 1999.09.06. N 1311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P991311_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Құрам өзгерді - ҚР Үкіметінің 1999.09.10. N 1363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      Қазақстан Республикасының Экспорттық бақылау жөнiндегi
                  мемлекеттiк комиссиясының құрамы
    Тоқаев Қасымжомарт          - Қазақстан Республикасы
    Кемелұлы                      Премьер-Министрiнiң 
                                  орынбасары - Сыртқы істер министрі,     
                                  комиссияның төрағасы 
&lt;*&gt;
     Әбiтаев Есберген           - Қазақстан Республикасының
     Әбiтайұлы                    Энергетика, индустрия және сауда
                                  вице-министрi, комиссия
                                  төрағасының орынбасары
     Сарқытбаев                 - Қазақстан Республикасының Энергетика, 
     Марат Қарабекұлы             индустрия және сауда министрлiгi         
                                  Қорғаныс өнеркәсiбi жөнiндегi            
                                  комитетiнiң төрағасы, төрағаның          
                                  орынбасары 
                       Комиссияның мүшелерi:
     Әмiрин Ғұсман              - Қазақстан Республикасының
     Кәрiмұлы                     Стратегиялық жоспарлау және
                                  реформалар жөнiндегi агенттiгi
                                  Бюджеттiк жоспарлау департаментiнiң
                                  директоры (келiсiм бойынша)
     Баядiлов Ерғали            - Қазақстан Республикасының
     Мұхамеджанұлы                Қауiпсiздiк Кеңесi Хатшылығының
                                  сектор меңгерушiсi (келiсiм бойынша)
     Елубаев Бауыржан           - Қазақстан Республикасының Ұлттық
     Ысқақұлы                     қауiпсiздiк комитетi төрағасының
                                  орынбасары (келiсiм бойынша)
     Ертiлесова Жаннат          - Қазақстан Республикасының Қаржы
     Жұрғалиқызы                  бiрiншi вице-министрi
     Жантикин Тимур             - Қазақстан Республикасының Ғылым
     Мүфтахұлы                    министрлiгi - Ғылым академиясы
                                  Атом энергия жөнiндегi агенттiгiнiң
                                  бас директоры
     Ыдырысов Ерлан             - Қазақстан Республикасының Сыртқы
     Әбiлфайызұлы                 iстер вице-министрi
     Қажыбаев Амангельдi        - Қазақстан Республикасы Қорғаныс
                                  министрiнiң экономика және қаржы
                                  жөнiндегi орынбасары
     Қамбақов Тiлеубек          - Қазақстан Республикасы Энергетика,
     Уабұлы                       индустрия және сауда министрлiгiнiң
                                  Экспорттық бақылау және лицензиялау
                                  департаментi директорының
                                  орынбасары, Комиссияның хатшысы
     Қасымов Ғани               - Қазақстан Республикасының Қаржы
     Есенгелдiұлы                 министрлiгi Кеден комитетiнiң
                                  төрағасы
     Кораблев Валерий           - Қазақстан Республикасының
     Анатольевич                  Премьер-Министрi Кеңсесiнiң Сыртқы
                                  экономикалық байланыстар және
                                  хаттама бөлiмi меңгерушiсiнiң
                                  орынбасары - сыртқы экономикалық
                                  байланыстар секторының меңгерушiсi
     Смағұлов Нұрлан            - Қазақстан Республикасы
     Рахманбергенұлы              Премьер-Министрiнiң Кеңсесi
                                  қорғаныс және құқық тәртiбi
                                  секторының меңгерушiсi
     Төлебаев Алмас             - Қазақстан Республикасының Ғылым
     Қажкенұлы                    министрлiгi - Ғылым академиясы
                                  Мемлекеттiк ғылыми-техникалық
                                  бағдарламалар және оларды
                                  ресурстық қамтамасыз ету
                                  департаментiнiң директоры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