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5cf2" w14:textId="4545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 Еркiмен емделуден жалтарған алкоголизммен, нашақорлықпен немесе уытқұмарлықпен ауыратын адамдарды ерiксiз емдеу және оларды медициналық-әлеуметтiк оңалту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1995 жылғы 19 сәуiрдегі N 514 Қаулысы. Күші жойылды - Қазақстан Республикасы Үкіметінің 2011 жылғы 24 маусымдағы № 703 Қаулысымен</w:t>
      </w:r>
    </w:p>
    <w:p>
      <w:pPr>
        <w:spacing w:after="0"/>
        <w:ind w:left="0"/>
        <w:jc w:val="both"/>
      </w:pPr>
      <w:r>
        <w:rPr>
          <w:rFonts w:ascii="Times New Roman"/>
          <w:b w:val="false"/>
          <w:i w:val="false"/>
          <w:color w:val="ff0000"/>
          <w:sz w:val="28"/>
        </w:rPr>
        <w:t xml:space="preserve">      Ескерту. Күші жойылды - ҚР Үкіметінің 2011.06.24 </w:t>
      </w:r>
      <w:r>
        <w:rPr>
          <w:rFonts w:ascii="Times New Roman"/>
          <w:b w:val="false"/>
          <w:i w:val="false"/>
          <w:color w:val="ff0000"/>
          <w:sz w:val="28"/>
        </w:rPr>
        <w:t>№ 703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Президентiнiң 1995 жылғы 7 сәуiрдегi N 2184  "Алкоголизмге, нашақорлық пен уытқұмарлық дертiне шалдыққан ауруларды ерiксiз емдеу туралы" Заң күшi бар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Министрлер Кабинетi қаулы етедi:  </w:t>
      </w:r>
      <w:r>
        <w:br/>
      </w:r>
      <w:r>
        <w:rPr>
          <w:rFonts w:ascii="Times New Roman"/>
          <w:b w:val="false"/>
          <w:i w:val="false"/>
          <w:color w:val="000000"/>
          <w:sz w:val="28"/>
        </w:rPr>
        <w:t>
 </w:t>
      </w:r>
    </w:p>
    <w:bookmarkStart w:name="z25" w:id="0"/>
    <w:p>
      <w:pPr>
        <w:spacing w:after="0"/>
        <w:ind w:left="0"/>
        <w:jc w:val="both"/>
      </w:pPr>
      <w:r>
        <w:rPr>
          <w:rFonts w:ascii="Times New Roman"/>
          <w:b w:val="false"/>
          <w:i w:val="false"/>
          <w:color w:val="000000"/>
          <w:sz w:val="28"/>
        </w:rPr>
        <w:t>
      1. Өз еркiмен емделуден жалтарған алкоголизммен, нашақорлықпен немесе уытқорлықпен ауыратын адамдары ерiксiз емдеу және оларды медициналық-әлеуметтiк оңалтудың тәртiбi туралы </w:t>
      </w:r>
      <w:r>
        <w:rPr>
          <w:rFonts w:ascii="Times New Roman"/>
          <w:b w:val="false"/>
          <w:i w:val="false"/>
          <w:color w:val="000000"/>
          <w:sz w:val="28"/>
        </w:rPr>
        <w:t>Ереже</w:t>
      </w:r>
      <w:r>
        <w:rPr>
          <w:rFonts w:ascii="Times New Roman"/>
          <w:b w:val="false"/>
          <w:i w:val="false"/>
          <w:color w:val="000000"/>
          <w:sz w:val="28"/>
        </w:rPr>
        <w:t xml:space="preserve"> (1 қосымша);  </w:t>
      </w:r>
      <w:r>
        <w:br/>
      </w:r>
      <w:r>
        <w:rPr>
          <w:rFonts w:ascii="Times New Roman"/>
          <w:b w:val="false"/>
          <w:i w:val="false"/>
          <w:color w:val="000000"/>
          <w:sz w:val="28"/>
        </w:rPr>
        <w:t>
      алкоголизмге, нашақорлық пен уытқұмарлық дертiне шалдыққан ауруларды емдейтiн мамандандырылған емдеу-профилактикалық мекемелер туралы </w:t>
      </w:r>
      <w:r>
        <w:rPr>
          <w:rFonts w:ascii="Times New Roman"/>
          <w:b w:val="false"/>
          <w:i w:val="false"/>
          <w:color w:val="000000"/>
          <w:sz w:val="28"/>
        </w:rPr>
        <w:t>Ереже</w:t>
      </w:r>
      <w:r>
        <w:rPr>
          <w:rFonts w:ascii="Times New Roman"/>
          <w:b w:val="false"/>
          <w:i w:val="false"/>
          <w:color w:val="000000"/>
          <w:sz w:val="28"/>
        </w:rPr>
        <w:t xml:space="preserve"> (2 қосымша) бекiтiлсiн.</w:t>
      </w:r>
    </w:p>
    <w:bookmarkEnd w:id="0"/>
    <w:bookmarkStart w:name="z26" w:id="1"/>
    <w:p>
      <w:pPr>
        <w:spacing w:after="0"/>
        <w:ind w:left="0"/>
        <w:jc w:val="both"/>
      </w:pPr>
      <w:r>
        <w:rPr>
          <w:rFonts w:ascii="Times New Roman"/>
          <w:b w:val="false"/>
          <w:i w:val="false"/>
          <w:color w:val="000000"/>
          <w:sz w:val="28"/>
        </w:rPr>
        <w:t xml:space="preserve">
      2. Қазақстан Республикасының Қаржы министрлiгi, облыстар мен Алматы қаласының әкiмдерi, Қазақстан Республикасының Денсаулық сақтау министрлiгi:  </w:t>
      </w:r>
      <w:r>
        <w:br/>
      </w:r>
      <w:r>
        <w:rPr>
          <w:rFonts w:ascii="Times New Roman"/>
          <w:b w:val="false"/>
          <w:i w:val="false"/>
          <w:color w:val="000000"/>
          <w:sz w:val="28"/>
        </w:rPr>
        <w:t xml:space="preserve">
      денсаулық сақтау үшiн, 1995 жылғы республика бюджетiн анықталған кезде ауруханалардағы бар төсектер жүйесiнiң ретке келтiрiлуiн ескере отырып, жаңадан ашылатын, алкоголизмге, нашақорлық пен уытқұмарлық дертiне шалдыққан ауруларды емдейтiн мамандандырылған емдеу-профилактикалық мекемелерiн ұстауға қажет қаражатты қарастырсын;  </w:t>
      </w:r>
      <w:r>
        <w:br/>
      </w:r>
      <w:r>
        <w:rPr>
          <w:rFonts w:ascii="Times New Roman"/>
          <w:b w:val="false"/>
          <w:i w:val="false"/>
          <w:color w:val="000000"/>
          <w:sz w:val="28"/>
        </w:rPr>
        <w:t xml:space="preserve">
      Қазақстан Республикасының Денсаулық сақтау министрлiгiнiң орталық аппаратында наркология бөлiмiн ұйымдастыруға, оларды ұстауға тиiстi қаражат бөле отырып, 3 қосымша орын бөлу туралы мәселенi қарасын;  </w:t>
      </w:r>
      <w:r>
        <w:br/>
      </w:r>
      <w:r>
        <w:rPr>
          <w:rFonts w:ascii="Times New Roman"/>
          <w:b w:val="false"/>
          <w:i w:val="false"/>
          <w:color w:val="000000"/>
          <w:sz w:val="28"/>
        </w:rPr>
        <w:t xml:space="preserve">
      Қазақстан Республикасының Еңбек министрлiгiмен бiрлесiп денсаулыққа қатерлiгi мен өте ауыр еңбек жағдайларына байланысты мамандандырылған емдеу-профилактикалық мекемелерi қызметкерлерiнiң лауазымдық жалақыларын көтеру туралы мәселенi қарасын.  </w:t>
      </w:r>
    </w:p>
    <w:bookmarkEnd w:id="1"/>
    <w:bookmarkStart w:name="z27" w:id="2"/>
    <w:p>
      <w:pPr>
        <w:spacing w:after="0"/>
        <w:ind w:left="0"/>
        <w:jc w:val="both"/>
      </w:pPr>
      <w:r>
        <w:rPr>
          <w:rFonts w:ascii="Times New Roman"/>
          <w:b w:val="false"/>
          <w:i w:val="false"/>
          <w:color w:val="000000"/>
          <w:sz w:val="28"/>
        </w:rPr>
        <w:t xml:space="preserve">
      3. Облыстардың және Алматы қаласының әкiмдерi, Қазақстан Республикасының Денсаулық сақтау министрлiгi, Iшкi iстер министрлiгi, Еңбек министрлiгi:  </w:t>
      </w:r>
      <w:r>
        <w:br/>
      </w:r>
      <w:r>
        <w:rPr>
          <w:rFonts w:ascii="Times New Roman"/>
          <w:b w:val="false"/>
          <w:i w:val="false"/>
          <w:color w:val="000000"/>
          <w:sz w:val="28"/>
        </w:rPr>
        <w:t xml:space="preserve">
      жергiлiктi жағдайларды ескере отырып алкоголизмге, нашақорлық пен уытқұмарлық дертiне шалдыққан ауруларды емдейтiн мамандандырылған емдеу-профилактикалық мекемелерiн ұйымдастырсын;  </w:t>
      </w:r>
      <w:r>
        <w:br/>
      </w:r>
      <w:r>
        <w:rPr>
          <w:rFonts w:ascii="Times New Roman"/>
          <w:b w:val="false"/>
          <w:i w:val="false"/>
          <w:color w:val="000000"/>
          <w:sz w:val="28"/>
        </w:rPr>
        <w:t xml:space="preserve">
      бұл мекемелерде тиiстi цехтар, шеберханалар және басқаларды ашып, оларды қажет шикiзаттармен және шығарылған өнiмдерiн сатуды қамтамасыз ете отырып, алкоголизмге, нашақорлық пен уытқұмарлық дертiне шалдыққан ауруларды емдеуден өту кезеңiнде еңбекке тартуды көздейтiн болсын;  </w:t>
      </w:r>
      <w:r>
        <w:br/>
      </w:r>
      <w:r>
        <w:rPr>
          <w:rFonts w:ascii="Times New Roman"/>
          <w:b w:val="false"/>
          <w:i w:val="false"/>
          <w:color w:val="000000"/>
          <w:sz w:val="28"/>
        </w:rPr>
        <w:t xml:space="preserve">
      мамандандырылған емдеу-профилактикалық мекемелерiнiң медицина қызметкерлерiн әлеуметтiк қорғауды қамтамасыз ету үшiн оларға қызметтiк тұрғын үй бөлудi көздей отырып шаралар қолдансын;  </w:t>
      </w:r>
      <w:r>
        <w:br/>
      </w:r>
      <w:r>
        <w:rPr>
          <w:rFonts w:ascii="Times New Roman"/>
          <w:b w:val="false"/>
          <w:i w:val="false"/>
          <w:color w:val="000000"/>
          <w:sz w:val="28"/>
        </w:rPr>
        <w:t xml:space="preserve">
      жаңадан ашылып жатқан мамандандырылған емдеу-профилактикалық мекемелердi қажеттi азық-түлiк тағамдарымен, жұмсақ және қатқыл құрал-саймандармен, санитарлық автокөлiкпен және басқа қажеттi мүлiкпен қамтамасыз етсiн.  </w:t>
      </w:r>
    </w:p>
    <w:bookmarkEnd w:id="2"/>
    <w:bookmarkStart w:name="z28" w:id="3"/>
    <w:p>
      <w:pPr>
        <w:spacing w:after="0"/>
        <w:ind w:left="0"/>
        <w:jc w:val="both"/>
      </w:pPr>
      <w:r>
        <w:rPr>
          <w:rFonts w:ascii="Times New Roman"/>
          <w:b w:val="false"/>
          <w:i w:val="false"/>
          <w:color w:val="000000"/>
          <w:sz w:val="28"/>
        </w:rPr>
        <w:t xml:space="preserve">
      4. Қазақстан Республикасының Денсаулық сақтау министрлiгi жаңадан ашылып жатқан мамандандырылған емдеу-профилактикалық мекемелерiн медицина кадрларымен, қажеттi медициналық аппаратуралармен және техникамен, медикаменттермен және алкоголизмдi, нашақорлық пен уытқұмарлықты емдеуге арналған арнайы дәрi-дәрмек препараттарымен қамтамасыз етсiн.  </w:t>
      </w:r>
    </w:p>
    <w:bookmarkEnd w:id="3"/>
    <w:bookmarkStart w:name="z29" w:id="4"/>
    <w:p>
      <w:pPr>
        <w:spacing w:after="0"/>
        <w:ind w:left="0"/>
        <w:jc w:val="both"/>
      </w:pPr>
      <w:r>
        <w:rPr>
          <w:rFonts w:ascii="Times New Roman"/>
          <w:b w:val="false"/>
          <w:i w:val="false"/>
          <w:color w:val="000000"/>
          <w:sz w:val="28"/>
        </w:rPr>
        <w:t xml:space="preserve">
      5. Қазақстан Республикасының Iшкi iстер министрлiгi Денсаулық сақтау министрлiгiмен шарт бойынша мамандандырылған емдеу-профилактикалық мекемелерiнiң сыртқы және iшкi күзетiн қамтамасыз етсiн, сондай-ақ медициналық куәландыруға тиiстi адамдарды және ерiксiз емдеуге жiберiлген ауруларды жеткiзудi жүзеге асыратын болсын.  </w:t>
      </w:r>
    </w:p>
    <w:bookmarkEnd w:id="4"/>
    <w:bookmarkStart w:name="z30" w:id="5"/>
    <w:p>
      <w:pPr>
        <w:spacing w:after="0"/>
        <w:ind w:left="0"/>
        <w:jc w:val="both"/>
      </w:pPr>
      <w:r>
        <w:rPr>
          <w:rFonts w:ascii="Times New Roman"/>
          <w:b w:val="false"/>
          <w:i w:val="false"/>
          <w:color w:val="000000"/>
          <w:sz w:val="28"/>
        </w:rPr>
        <w:t xml:space="preserve">
      6. Қазақстан Республикасының Денсаулық сақтау министрлiгi, Iшкi iстер министрлiгi, Еңбек министрлiгi, Халықты әлеуметтiк қорғау министрлiгi, жергiлiктi әкiмдер өздерiнiң нормативтiк актiлерiн аталған ережелерге сәйкестендiрсiн.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19 сәуiрдегi   </w:t>
      </w:r>
      <w:r>
        <w:br/>
      </w:r>
      <w:r>
        <w:rPr>
          <w:rFonts w:ascii="Times New Roman"/>
          <w:b w:val="false"/>
          <w:i w:val="false"/>
          <w:color w:val="000000"/>
          <w:sz w:val="28"/>
        </w:rPr>
        <w:t xml:space="preserve">
N 514 қаулысына       </w:t>
      </w:r>
      <w:r>
        <w:br/>
      </w:r>
      <w:r>
        <w:rPr>
          <w:rFonts w:ascii="Times New Roman"/>
          <w:b w:val="false"/>
          <w:i w:val="false"/>
          <w:color w:val="000000"/>
          <w:sz w:val="28"/>
        </w:rPr>
        <w:t xml:space="preserve">
1 қосымша          </w:t>
      </w:r>
    </w:p>
    <w:bookmarkStart w:name="z31" w:id="6"/>
    <w:p>
      <w:pPr>
        <w:spacing w:after="0"/>
        <w:ind w:left="0"/>
        <w:jc w:val="left"/>
      </w:pPr>
      <w:r>
        <w:rPr>
          <w:rFonts w:ascii="Times New Roman"/>
          <w:b/>
          <w:i w:val="false"/>
          <w:color w:val="000000"/>
        </w:rPr>
        <w:t xml:space="preserve"> 
Маскүнемдiк, нашақорлық және уытқұмарлық дертiнде </w:t>
      </w:r>
      <w:r>
        <w:br/>
      </w:r>
      <w:r>
        <w:rPr>
          <w:rFonts w:ascii="Times New Roman"/>
          <w:b/>
          <w:i w:val="false"/>
          <w:color w:val="000000"/>
        </w:rPr>
        <w:t xml:space="preserve">
шалдыққан, ерiктi емдеуден бұлтарған адамдарды ерiксiз </w:t>
      </w:r>
      <w:r>
        <w:br/>
      </w:r>
      <w:r>
        <w:rPr>
          <w:rFonts w:ascii="Times New Roman"/>
          <w:b/>
          <w:i w:val="false"/>
          <w:color w:val="000000"/>
        </w:rPr>
        <w:t xml:space="preserve">
емдеуге жiберу және оларды медициналық-әлеуметтiк </w:t>
      </w:r>
      <w:r>
        <w:br/>
      </w:r>
      <w:r>
        <w:rPr>
          <w:rFonts w:ascii="Times New Roman"/>
          <w:b/>
          <w:i w:val="false"/>
          <w:color w:val="000000"/>
        </w:rPr>
        <w:t xml:space="preserve">
сауықтыру тәртiбi туралы </w:t>
      </w:r>
      <w:r>
        <w:br/>
      </w:r>
      <w:r>
        <w:rPr>
          <w:rFonts w:ascii="Times New Roman"/>
          <w:b/>
          <w:i w:val="false"/>
          <w:color w:val="000000"/>
        </w:rPr>
        <w:t xml:space="preserve">
Ереже  </w:t>
      </w:r>
    </w:p>
    <w:bookmarkEnd w:id="6"/>
    <w:bookmarkStart w:name="z21" w:id="7"/>
    <w:p>
      <w:pPr>
        <w:spacing w:after="0"/>
        <w:ind w:left="0"/>
        <w:jc w:val="left"/>
      </w:pPr>
      <w:r>
        <w:rPr>
          <w:rFonts w:ascii="Times New Roman"/>
          <w:b/>
          <w:i w:val="false"/>
          <w:color w:val="000000"/>
        </w:rPr>
        <w:t xml:space="preserve"> 
I. Жалпы ережелер  </w:t>
      </w:r>
    </w:p>
    <w:bookmarkEnd w:id="7"/>
    <w:bookmarkStart w:name="z9" w:id="8"/>
    <w:p>
      <w:pPr>
        <w:spacing w:after="0"/>
        <w:ind w:left="0"/>
        <w:jc w:val="both"/>
      </w:pPr>
      <w:r>
        <w:rPr>
          <w:rFonts w:ascii="Times New Roman"/>
          <w:b w:val="false"/>
          <w:i w:val="false"/>
          <w:color w:val="000000"/>
          <w:sz w:val="28"/>
        </w:rPr>
        <w:t xml:space="preserve">
      1. Осы Ереже денсаулық сақтау органдарының наркологиялық мекемелерi мен iшкi iстер органдарының маскүнемдiк, нашақорлық немесе уытқұмарлық дертiне шалдыққан адамдарды анықтау, есепке қою, ерiксiз емдеуге жiберу, медициналық-әлеуметтiк сауықтыру және қайта тәрбиелеу, еңбек ұжымдарына, қоғамдық бiрлестiктерге және отбасыларға осы жұмыста қолғабыс тигiзу жөнiндегi бiрлескен шараларды жүргiзу тәртiбiн белгiлейдi.  </w:t>
      </w:r>
      <w:r>
        <w:br/>
      </w:r>
      <w:r>
        <w:rPr>
          <w:rFonts w:ascii="Times New Roman"/>
          <w:b w:val="false"/>
          <w:i w:val="false"/>
          <w:color w:val="000000"/>
          <w:sz w:val="28"/>
        </w:rPr>
        <w:t>
      Денсаулық сақтау және iшкi iстер органдары өз қызметiнде Қазақстан Республикасы Президентiнiң Заң күшi бар "Маскүнемдiк, және нашақорлық немесе уытқұмарлық дертiне шалдыққан, ерiктi емдеуден бұлтарған адамдарды ерiксiз емдеу және медициналық-әлеуметтiк сауықтыру туралы" </w:t>
      </w:r>
      <w:r>
        <w:rPr>
          <w:rFonts w:ascii="Times New Roman"/>
          <w:b w:val="false"/>
          <w:i w:val="false"/>
          <w:color w:val="000000"/>
          <w:sz w:val="28"/>
        </w:rPr>
        <w:t>Жарлығын</w:t>
      </w:r>
      <w:r>
        <w:rPr>
          <w:rFonts w:ascii="Times New Roman"/>
          <w:b w:val="false"/>
          <w:i w:val="false"/>
          <w:color w:val="000000"/>
          <w:sz w:val="28"/>
        </w:rPr>
        <w:t>, Қазақстан Республикасының басқа </w:t>
      </w:r>
      <w:r>
        <w:rPr>
          <w:rFonts w:ascii="Times New Roman"/>
          <w:b w:val="false"/>
          <w:i w:val="false"/>
          <w:color w:val="000000"/>
          <w:sz w:val="28"/>
        </w:rPr>
        <w:t>заң актiлерiн</w:t>
      </w:r>
      <w:r>
        <w:rPr>
          <w:rFonts w:ascii="Times New Roman"/>
          <w:b w:val="false"/>
          <w:i w:val="false"/>
          <w:color w:val="000000"/>
          <w:sz w:val="28"/>
        </w:rPr>
        <w:t xml:space="preserve"> және осы Ереженi басшылыққа алады.</w:t>
      </w:r>
    </w:p>
    <w:bookmarkEnd w:id="8"/>
    <w:bookmarkStart w:name="z32" w:id="9"/>
    <w:p>
      <w:pPr>
        <w:spacing w:after="0"/>
        <w:ind w:left="0"/>
        <w:jc w:val="both"/>
      </w:pPr>
      <w:r>
        <w:rPr>
          <w:rFonts w:ascii="Times New Roman"/>
          <w:b w:val="false"/>
          <w:i w:val="false"/>
          <w:color w:val="000000"/>
          <w:sz w:val="28"/>
        </w:rPr>
        <w:t xml:space="preserve">
      2. Маскүнемдiкке және нашақорлыққа немесе уытқұмарлыққа шалдыққан адамдармен сауықтандыру жұмыстарын жүргiзуде нарколог дәрiгерлердiң милиция қызметкерлерiмен өзара iс-қимылын қамтамасыз етудi наркологиялық мекемелердiң бас дәрiгерлерi (наркологиялық бөлiмшелердiң басшылары) мен iшкi iстер органдарының бастықтары жүзеге асырады, оларға сондай-ақ қызмет өкiлеттiктерi шегiнде осы Ереженi орындауды ұйымдастыру, қарамағындағыларға алда тұрған мiндеттердi орындауда әдiстемелiк және практикалық көмек көрсету, аталған санаттағы адамдарды емдеудiң, сауықтырудың және қайта тәрбиелеудiң алдыңғы қатарлы нысандарын енгiзу жөнiндегi мiндеттер жүктеледi.  </w:t>
      </w:r>
    </w:p>
    <w:bookmarkEnd w:id="9"/>
    <w:bookmarkStart w:name="z2" w:id="10"/>
    <w:p>
      <w:pPr>
        <w:spacing w:after="0"/>
        <w:ind w:left="0"/>
        <w:jc w:val="left"/>
      </w:pPr>
      <w:r>
        <w:rPr>
          <w:rFonts w:ascii="Times New Roman"/>
          <w:b/>
          <w:i w:val="false"/>
          <w:color w:val="000000"/>
        </w:rPr>
        <w:t xml:space="preserve"> II. Маскүнемдiк, нашақорлық немесе уытқұмарлық </w:t>
      </w:r>
      <w:r>
        <w:br/>
      </w:r>
      <w:r>
        <w:rPr>
          <w:rFonts w:ascii="Times New Roman"/>
          <w:b/>
          <w:i w:val="false"/>
          <w:color w:val="000000"/>
        </w:rPr>
        <w:t xml:space="preserve">
дертiнне шалдыққан адамдарды анықтау және денсаулық </w:t>
      </w:r>
      <w:r>
        <w:br/>
      </w:r>
      <w:r>
        <w:rPr>
          <w:rFonts w:ascii="Times New Roman"/>
          <w:b/>
          <w:i w:val="false"/>
          <w:color w:val="000000"/>
        </w:rPr>
        <w:t xml:space="preserve">
сақтау органдарының наркологиялық мекемелерiнде, iшкi </w:t>
      </w:r>
      <w:r>
        <w:br/>
      </w:r>
      <w:r>
        <w:rPr>
          <w:rFonts w:ascii="Times New Roman"/>
          <w:b/>
          <w:i w:val="false"/>
          <w:color w:val="000000"/>
        </w:rPr>
        <w:t xml:space="preserve">
iстер органдарында есепке қою тәртiбi  </w:t>
      </w:r>
      <w:r>
        <w:br/>
      </w:r>
      <w:r>
        <w:rPr>
          <w:rFonts w:ascii="Times New Roman"/>
          <w:b/>
          <w:i w:val="false"/>
          <w:color w:val="000000"/>
        </w:rPr>
        <w:t>
 </w:t>
      </w:r>
    </w:p>
    <w:bookmarkEnd w:id="10"/>
    <w:p>
      <w:pPr>
        <w:spacing w:after="0"/>
        <w:ind w:left="0"/>
        <w:jc w:val="both"/>
      </w:pPr>
      <w:r>
        <w:rPr>
          <w:rFonts w:ascii="Times New Roman"/>
          <w:b w:val="false"/>
          <w:i w:val="false"/>
          <w:color w:val="000000"/>
          <w:sz w:val="28"/>
        </w:rPr>
        <w:t xml:space="preserve">        3. Денсаулық сақтау органдарының наркологиялық мекемелерiнде (бөлiмшелерiнде) мыналар есепке қойылады:  </w:t>
      </w:r>
      <w:r>
        <w:br/>
      </w:r>
      <w:r>
        <w:rPr>
          <w:rFonts w:ascii="Times New Roman"/>
          <w:b w:val="false"/>
          <w:i w:val="false"/>
          <w:color w:val="000000"/>
          <w:sz w:val="28"/>
        </w:rPr>
        <w:t xml:space="preserve">
      маскүнемдiк, нашақорлық немесе уытқұмарлық дертiне шалдыққандар, соның iшiнде денсаулық сақтау жүйесiнiң медициналық-әлеуметтiк сауықтыратын наркологиялық мекемелерге, қатты сырқат маскүнемдiк дертiне шалдыққандарды ерiксiз емдеуге арналған арнаулы наркологиялық бөлiмшелерге жiберудi қажет ететiн адамдар;  </w:t>
      </w:r>
      <w:r>
        <w:br/>
      </w:r>
      <w:r>
        <w:rPr>
          <w:rFonts w:ascii="Times New Roman"/>
          <w:b w:val="false"/>
          <w:i w:val="false"/>
          <w:color w:val="000000"/>
          <w:sz w:val="28"/>
        </w:rPr>
        <w:t>
      ерiктi емдеуден өткен маскүнемдiк, нашақорлық немесе уытқұмарлық дертiне шалдыққандар.</w:t>
      </w:r>
    </w:p>
    <w:bookmarkStart w:name="z33" w:id="11"/>
    <w:p>
      <w:pPr>
        <w:spacing w:after="0"/>
        <w:ind w:left="0"/>
        <w:jc w:val="both"/>
      </w:pPr>
      <w:r>
        <w:rPr>
          <w:rFonts w:ascii="Times New Roman"/>
          <w:b w:val="false"/>
          <w:i w:val="false"/>
          <w:color w:val="000000"/>
          <w:sz w:val="28"/>
        </w:rPr>
        <w:t xml:space="preserve">
      4. Iшкi iстер органдарында мыналар есепке қойылады:  </w:t>
      </w:r>
      <w:r>
        <w:br/>
      </w:r>
      <w:r>
        <w:rPr>
          <w:rFonts w:ascii="Times New Roman"/>
          <w:b w:val="false"/>
          <w:i w:val="false"/>
          <w:color w:val="000000"/>
          <w:sz w:val="28"/>
        </w:rPr>
        <w:t xml:space="preserve">
      медициналық айықтырғышқа бiр жыл iшiнде екi рет және одан көп түскен адамдар, спирт iшiмдiктерiн iшкенi немесе қоғамдық орындарда мас күйiнде жүргенi үшiн бiр жыл iшiнде екi рет және одан көп әкiмшiлiк жазаға, немесе қоғамдық ықпал ету шараларына тартылған адамдар;  </w:t>
      </w:r>
      <w:r>
        <w:br/>
      </w:r>
      <w:r>
        <w:rPr>
          <w:rFonts w:ascii="Times New Roman"/>
          <w:b w:val="false"/>
          <w:i w:val="false"/>
          <w:color w:val="000000"/>
          <w:sz w:val="28"/>
        </w:rPr>
        <w:t xml:space="preserve">
      спирт iшiмдiктерiн iшетiн және қоғамдық тәртiп бұзуға жол беретiн, отбасында дау-жанжал шығаратын адамдар;  </w:t>
      </w:r>
      <w:r>
        <w:br/>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тәртiпте маскүнемдiк дертiне шалдыққан, ерiктi емдеуден бұлтарған деп танылған адамдар;  </w:t>
      </w:r>
      <w:r>
        <w:br/>
      </w:r>
      <w:r>
        <w:rPr>
          <w:rFonts w:ascii="Times New Roman"/>
          <w:b w:val="false"/>
          <w:i w:val="false"/>
          <w:color w:val="000000"/>
          <w:sz w:val="28"/>
        </w:rPr>
        <w:t xml:space="preserve">
      денсаулық сақтау жүйесiнiң медициналық-әлеуметтiк сауықтыратын наркологиялық мекемелерiнде ерiктi (жасырыннан басқа) немесе ерiксiз емдеуден өткен адамдар;  </w:t>
      </w:r>
      <w:r>
        <w:br/>
      </w:r>
      <w:r>
        <w:rPr>
          <w:rFonts w:ascii="Times New Roman"/>
          <w:b w:val="false"/>
          <w:i w:val="false"/>
          <w:color w:val="000000"/>
          <w:sz w:val="28"/>
        </w:rPr>
        <w:t xml:space="preserve">
      дәрiгердiң белгiлеуiнсiз есiрткi пайдаланатын және денсаулық сақтау органдары жүйесiнде есепте тұрған адамдар;  </w:t>
      </w:r>
      <w:r>
        <w:br/>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тәртiпте нашақорлық дертiне шалдыққан деп танылған, соның iшiнде денсаулық сақтау органдарының наркологиялық мекемелерiнде (бөлiмшелерiнде) ерiктi емдеуден өтушi адамдар;  </w:t>
      </w:r>
      <w:r>
        <w:br/>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тәртiпте уытқұмарлық дертiне шалдыққан деп танылған адамдар.</w:t>
      </w:r>
    </w:p>
    <w:bookmarkEnd w:id="11"/>
    <w:bookmarkStart w:name="z34" w:id="12"/>
    <w:p>
      <w:pPr>
        <w:spacing w:after="0"/>
        <w:ind w:left="0"/>
        <w:jc w:val="both"/>
      </w:pPr>
      <w:r>
        <w:rPr>
          <w:rFonts w:ascii="Times New Roman"/>
          <w:b w:val="false"/>
          <w:i w:val="false"/>
          <w:color w:val="000000"/>
          <w:sz w:val="28"/>
        </w:rPr>
        <w:t xml:space="preserve">
      5. Спирт iшiмдiктерiн құныға iшетiн, есiрткi және уытты заттарды пайдаланатын адамдарды дер кезiнде және толығымен анықтау, оларды есепке қоюды қамтамасыз ету мақсатында мынадай ақпарат көздерi пайдаланылады;  </w:t>
      </w:r>
      <w:r>
        <w:br/>
      </w:r>
      <w:r>
        <w:rPr>
          <w:rFonts w:ascii="Times New Roman"/>
          <w:b w:val="false"/>
          <w:i w:val="false"/>
          <w:color w:val="000000"/>
          <w:sz w:val="28"/>
        </w:rPr>
        <w:t xml:space="preserve">
      Денсаулық сақтау органдарының наркологиялық мекемелерiнде (бөлiмшелерiнде);  </w:t>
      </w:r>
      <w:r>
        <w:br/>
      </w:r>
      <w:r>
        <w:rPr>
          <w:rFonts w:ascii="Times New Roman"/>
          <w:b w:val="false"/>
          <w:i w:val="false"/>
          <w:color w:val="000000"/>
          <w:sz w:val="28"/>
        </w:rPr>
        <w:t xml:space="preserve">
      халыққа емдеу-сауықтандыру жәрдемiн көрсету кезiнде алынған мәлiметтер;  </w:t>
      </w:r>
      <w:r>
        <w:br/>
      </w:r>
      <w:r>
        <w:rPr>
          <w:rFonts w:ascii="Times New Roman"/>
          <w:b w:val="false"/>
          <w:i w:val="false"/>
          <w:color w:val="000000"/>
          <w:sz w:val="28"/>
        </w:rPr>
        <w:t xml:space="preserve">
      құқық қорғау органдарынан, мекемелердiң, кәсiпорындар мен оқу орындарының әкiмшілiктерiнен алынған мәлiметтер;  </w:t>
      </w:r>
      <w:r>
        <w:br/>
      </w:r>
      <w:r>
        <w:rPr>
          <w:rFonts w:ascii="Times New Roman"/>
          <w:b w:val="false"/>
          <w:i w:val="false"/>
          <w:color w:val="000000"/>
          <w:sz w:val="28"/>
        </w:rPr>
        <w:t xml:space="preserve">
      қоғамдық бiрлестiктердiң, азаматтардың, спирт iшiмдiктерiн құныға iшетiн, есiрткi және уытты заттарды пайдаланатын адамдардың туған-туыстарының хабарламасы.  </w:t>
      </w:r>
      <w:r>
        <w:br/>
      </w:r>
      <w:r>
        <w:rPr>
          <w:rFonts w:ascii="Times New Roman"/>
          <w:b w:val="false"/>
          <w:i w:val="false"/>
          <w:color w:val="000000"/>
          <w:sz w:val="28"/>
        </w:rPr>
        <w:t xml:space="preserve">
      Iшкi iстер органдарында:  </w:t>
      </w:r>
      <w:r>
        <w:br/>
      </w:r>
      <w:r>
        <w:rPr>
          <w:rFonts w:ascii="Times New Roman"/>
          <w:b w:val="false"/>
          <w:i w:val="false"/>
          <w:color w:val="000000"/>
          <w:sz w:val="28"/>
        </w:rPr>
        <w:t xml:space="preserve">
      медициналық айықтырғыштардың, iшкi iстер органдары кезекшi бөлiмдерiнiң, кәмелетке толмағандар iсi жөнiндегi инспекциялардың, денсаулық сақтау органдарының медициналық-әлеуметтiк сауықтыратын наркологиялық мекемелерiнiң деректерi;  </w:t>
      </w:r>
      <w:r>
        <w:br/>
      </w:r>
      <w:r>
        <w:rPr>
          <w:rFonts w:ascii="Times New Roman"/>
          <w:b w:val="false"/>
          <w:i w:val="false"/>
          <w:color w:val="000000"/>
          <w:sz w:val="28"/>
        </w:rPr>
        <w:t xml:space="preserve">
      iшкi iстер органдарының қызметкерлерi халықпен жұмыс iстеу, жедел-iздестiру шараларын өткiзу және қылмыстарды тергеу процесiнде алынған деректер;  </w:t>
      </w:r>
      <w:r>
        <w:br/>
      </w:r>
      <w:r>
        <w:rPr>
          <w:rFonts w:ascii="Times New Roman"/>
          <w:b w:val="false"/>
          <w:i w:val="false"/>
          <w:color w:val="000000"/>
          <w:sz w:val="28"/>
        </w:rPr>
        <w:t xml:space="preserve">
      азаматтардың мәлiмдемесi, заңды ұйымдар мен жеке адамдардың хабарламасы;  </w:t>
      </w:r>
      <w:r>
        <w:br/>
      </w:r>
      <w:r>
        <w:rPr>
          <w:rFonts w:ascii="Times New Roman"/>
          <w:b w:val="false"/>
          <w:i w:val="false"/>
          <w:color w:val="000000"/>
          <w:sz w:val="28"/>
        </w:rPr>
        <w:t xml:space="preserve">
      еңбек ұжымдарының, сондай-ақ азаматтардың тұратын жерiндегi қоғамдық бiрлестiктердiң ақпараты. </w:t>
      </w:r>
      <w:r>
        <w:br/>
      </w:r>
      <w:r>
        <w:rPr>
          <w:rFonts w:ascii="Times New Roman"/>
          <w:b w:val="false"/>
          <w:i w:val="false"/>
          <w:color w:val="000000"/>
          <w:sz w:val="28"/>
        </w:rPr>
        <w:t>
</w:t>
      </w:r>
      <w:r>
        <w:rPr>
          <w:rFonts w:ascii="Times New Roman"/>
          <w:b w:val="false"/>
          <w:i w:val="false"/>
          <w:color w:val="000000"/>
          <w:sz w:val="28"/>
        </w:rPr>
        <w:t>
 </w:t>
      </w:r>
    </w:p>
    <w:bookmarkEnd w:id="12"/>
    <w:bookmarkStart w:name="z4" w:id="13"/>
    <w:p>
      <w:pPr>
        <w:spacing w:after="0"/>
        <w:ind w:left="0"/>
        <w:jc w:val="left"/>
      </w:pPr>
      <w:r>
        <w:rPr>
          <w:rFonts w:ascii="Times New Roman"/>
          <w:b/>
          <w:i w:val="false"/>
          <w:color w:val="000000"/>
        </w:rPr>
        <w:t xml:space="preserve">   III. Наркологиялық мекемелердiң (бөлiмшелердiң) </w:t>
      </w:r>
      <w:r>
        <w:br/>
      </w:r>
      <w:r>
        <w:rPr>
          <w:rFonts w:ascii="Times New Roman"/>
          <w:b/>
          <w:i w:val="false"/>
          <w:color w:val="000000"/>
        </w:rPr>
        <w:t xml:space="preserve">
iшкi iстер органдарымен, еңбек ұжымдарымен, қоғамдық </w:t>
      </w:r>
      <w:r>
        <w:br/>
      </w:r>
      <w:r>
        <w:rPr>
          <w:rFonts w:ascii="Times New Roman"/>
          <w:b/>
          <w:i w:val="false"/>
          <w:color w:val="000000"/>
        </w:rPr>
        <w:t xml:space="preserve">
бiрлестiктермен және отбасылармен өзара iс-қимыл </w:t>
      </w:r>
      <w:r>
        <w:br/>
      </w:r>
      <w:r>
        <w:rPr>
          <w:rFonts w:ascii="Times New Roman"/>
          <w:b/>
          <w:i w:val="false"/>
          <w:color w:val="000000"/>
        </w:rPr>
        <w:t xml:space="preserve">
жасау тәртiбi </w:t>
      </w:r>
      <w:r>
        <w:br/>
      </w:r>
      <w:r>
        <w:rPr>
          <w:rFonts w:ascii="Times New Roman"/>
          <w:b/>
          <w:i w:val="false"/>
          <w:color w:val="000000"/>
        </w:rPr>
        <w:t>
 </w:t>
      </w:r>
    </w:p>
    <w:bookmarkEnd w:id="13"/>
    <w:p>
      <w:pPr>
        <w:spacing w:after="0"/>
        <w:ind w:left="0"/>
        <w:jc w:val="both"/>
      </w:pPr>
      <w:r>
        <w:rPr>
          <w:rFonts w:ascii="Times New Roman"/>
          <w:b w:val="false"/>
          <w:i w:val="false"/>
          <w:color w:val="000000"/>
          <w:sz w:val="28"/>
        </w:rPr>
        <w:t>      6. Наркологиялық мекемелер (бөлiмшелер) жүйелi түрде, бiрақ тоқсанына кем дегенде бiр рет медициналық айықтырғыштарға немесе iшкi iстер органдарына түскен адамдарға iрiктеу жүргiзедi, iшкi iстер органдарында сақтандыру есебiнде тұрған спирт iшiмдiктерiн құныға iшетiн, есiрткi және уытта заттарды пайдаланатын адамдардың қолда бар есебiн салыстырып тексередi.</w:t>
      </w:r>
    </w:p>
    <w:bookmarkStart w:name="z35" w:id="14"/>
    <w:p>
      <w:pPr>
        <w:spacing w:after="0"/>
        <w:ind w:left="0"/>
        <w:jc w:val="both"/>
      </w:pPr>
      <w:r>
        <w:rPr>
          <w:rFonts w:ascii="Times New Roman"/>
          <w:b w:val="false"/>
          <w:i w:val="false"/>
          <w:color w:val="000000"/>
          <w:sz w:val="28"/>
        </w:rPr>
        <w:t xml:space="preserve">
      7. Наркологиялық мекемелердiң (бөлiмшелердiң) қызметкерлерi iшкi iстер органдарының қызметкерлерiмен бiрлесiп спирт iшiмдiктерiн құныға iшетiн және есiрткi заттарын пайдаланатын адамдарға тәрбиелiк ықпал ету мақсатында:  </w:t>
      </w:r>
      <w:r>
        <w:br/>
      </w:r>
      <w:r>
        <w:rPr>
          <w:rFonts w:ascii="Times New Roman"/>
          <w:b w:val="false"/>
          <w:i w:val="false"/>
          <w:color w:val="000000"/>
          <w:sz w:val="28"/>
        </w:rPr>
        <w:t xml:space="preserve">
      есепте тұрған адамдар туралы ақпарат алмасады, нақты адамдар мен оларды емдеу нәтижелерi туралы деректер бередi;  </w:t>
      </w:r>
      <w:r>
        <w:br/>
      </w:r>
      <w:r>
        <w:rPr>
          <w:rFonts w:ascii="Times New Roman"/>
          <w:b w:val="false"/>
          <w:i w:val="false"/>
          <w:color w:val="000000"/>
          <w:sz w:val="28"/>
        </w:rPr>
        <w:t xml:space="preserve">
      отбасы мүшелерiнiң, туған-туыстарының, қоғамдық бiрлестiктер өкiлдерiнiң қатысуымен жеке сақтандыру әңгiмесiн өткiзедi, бұл ретте әңгiменiң мазмұны мен нысаны тұлғаның және оның мiнез-құлқының және психологиялық ерекшелiктерiн ескере отырып белгiленедi.  </w:t>
      </w:r>
      <w:r>
        <w:br/>
      </w:r>
      <w:r>
        <w:rPr>
          <w:rFonts w:ascii="Times New Roman"/>
          <w:b w:val="false"/>
          <w:i w:val="false"/>
          <w:color w:val="000000"/>
          <w:sz w:val="28"/>
        </w:rPr>
        <w:t xml:space="preserve">
      азаматтардың бас қосуына қатысады, еңбек ұжымдары мен халық тұратын жерлерде әңгiме өткiзедi;  </w:t>
      </w:r>
      <w:r>
        <w:br/>
      </w:r>
      <w:r>
        <w:rPr>
          <w:rFonts w:ascii="Times New Roman"/>
          <w:b w:val="false"/>
          <w:i w:val="false"/>
          <w:color w:val="000000"/>
          <w:sz w:val="28"/>
        </w:rPr>
        <w:t xml:space="preserve">
      спирт iшiмдiктерiн құныға iшетiн, есiрткi және уытты заттарды пайдаланатын адамдардың отбасы мүшелерiне өздерiнiң құқықтарын және осындай адамдардың әрекет ету қабiлетiн шектеу туралы халық соттарына өтiнiш жасау тәртiбiн түсiндiредi және оларға халық сотына өтiнiш жасау үшiн материалдарды ресiмдеуге көмек көрсетедi. </w:t>
      </w:r>
      <w:r>
        <w:br/>
      </w:r>
      <w:r>
        <w:rPr>
          <w:rFonts w:ascii="Times New Roman"/>
          <w:b w:val="false"/>
          <w:i w:val="false"/>
          <w:color w:val="000000"/>
          <w:sz w:val="28"/>
        </w:rPr>
        <w:t>
</w:t>
      </w:r>
      <w:r>
        <w:rPr>
          <w:rFonts w:ascii="Times New Roman"/>
          <w:b w:val="false"/>
          <w:i w:val="false"/>
          <w:color w:val="000000"/>
          <w:sz w:val="28"/>
        </w:rPr>
        <w:t>
 </w:t>
      </w:r>
    </w:p>
    <w:bookmarkEnd w:id="14"/>
    <w:bookmarkStart w:name="z6" w:id="15"/>
    <w:p>
      <w:pPr>
        <w:spacing w:after="0"/>
        <w:ind w:left="0"/>
        <w:jc w:val="left"/>
      </w:pPr>
      <w:r>
        <w:rPr>
          <w:rFonts w:ascii="Times New Roman"/>
          <w:b/>
          <w:i w:val="false"/>
          <w:color w:val="000000"/>
        </w:rPr>
        <w:t xml:space="preserve">   IV. Маскүнемдiк, нашақорлық немесе уытқұмарлық </w:t>
      </w:r>
      <w:r>
        <w:br/>
      </w:r>
      <w:r>
        <w:rPr>
          <w:rFonts w:ascii="Times New Roman"/>
          <w:b/>
          <w:i w:val="false"/>
          <w:color w:val="000000"/>
        </w:rPr>
        <w:t xml:space="preserve">
дертiне шалдыққан адамдарды арнаулы емдеу-сақтандыру </w:t>
      </w:r>
      <w:r>
        <w:br/>
      </w:r>
      <w:r>
        <w:rPr>
          <w:rFonts w:ascii="Times New Roman"/>
          <w:b/>
          <w:i w:val="false"/>
          <w:color w:val="000000"/>
        </w:rPr>
        <w:t xml:space="preserve">
мекемелерiне емделуге ерiксiз жiберу тәртiбi </w:t>
      </w:r>
      <w:r>
        <w:br/>
      </w:r>
      <w:r>
        <w:rPr>
          <w:rFonts w:ascii="Times New Roman"/>
          <w:b/>
          <w:i w:val="false"/>
          <w:color w:val="000000"/>
        </w:rPr>
        <w:t>
 </w:t>
      </w:r>
    </w:p>
    <w:bookmarkEnd w:id="15"/>
    <w:p>
      <w:pPr>
        <w:spacing w:after="0"/>
        <w:ind w:left="0"/>
        <w:jc w:val="both"/>
      </w:pPr>
      <w:r>
        <w:rPr>
          <w:rFonts w:ascii="Times New Roman"/>
          <w:b w:val="false"/>
          <w:i w:val="false"/>
          <w:color w:val="000000"/>
          <w:sz w:val="28"/>
        </w:rPr>
        <w:t>        8. Маскүнемдiк, нашақорлық немесе уытқұмарлық дертiне шалдыққан адамдарды ерiксiз емдеуге жiберудi мекемелердiң,өздерiнiң, сырқаттың туған-туысқандарының, еңбек ұжымдарының, қоғамдық бiрлестiктердiң және iшкi iстер органдарының инициативасы бойынша тиiстi медициналық куәландырудан кейiн Қазақстан Республикасының Денсаулық сақтау министрлiгi </w:t>
      </w:r>
      <w:r>
        <w:rPr>
          <w:rFonts w:ascii="Times New Roman"/>
          <w:b w:val="false"/>
          <w:i w:val="false"/>
          <w:color w:val="000000"/>
          <w:sz w:val="28"/>
        </w:rPr>
        <w:t>белгiлеген</w:t>
      </w:r>
      <w:r>
        <w:rPr>
          <w:rFonts w:ascii="Times New Roman"/>
          <w:b w:val="false"/>
          <w:i w:val="false"/>
          <w:color w:val="000000"/>
          <w:sz w:val="28"/>
        </w:rPr>
        <w:t xml:space="preserve"> тәртiпте наркология мекемелерi (бөлiмшелерi) ресiмдейдi.</w:t>
      </w:r>
    </w:p>
    <w:bookmarkStart w:name="z36" w:id="16"/>
    <w:p>
      <w:pPr>
        <w:spacing w:after="0"/>
        <w:ind w:left="0"/>
        <w:jc w:val="both"/>
      </w:pPr>
      <w:r>
        <w:rPr>
          <w:rFonts w:ascii="Times New Roman"/>
          <w:b w:val="false"/>
          <w:i w:val="false"/>
          <w:color w:val="000000"/>
          <w:sz w:val="28"/>
        </w:rPr>
        <w:t>
      9. Тұрақты мекенi жоқ адамдарды ерiксiз емдеуге жiберудi олар жүрген жердегi наркологиялық мекемелер (бөлiмшелер) мен iшкi iстер органдары ресiмдейдi.</w:t>
      </w:r>
    </w:p>
    <w:bookmarkEnd w:id="16"/>
    <w:bookmarkStart w:name="z37" w:id="17"/>
    <w:p>
      <w:pPr>
        <w:spacing w:after="0"/>
        <w:ind w:left="0"/>
        <w:jc w:val="both"/>
      </w:pPr>
      <w:r>
        <w:rPr>
          <w:rFonts w:ascii="Times New Roman"/>
          <w:b w:val="false"/>
          <w:i w:val="false"/>
          <w:color w:val="000000"/>
          <w:sz w:val="28"/>
        </w:rPr>
        <w:t>
      10. Наркологиялық мекемелер (бөлiмшелер) iшкi iстер органдарына маскүнемдiк, нашақорлық немесе уытқұмарлық дертiне шалдыққан адамдарды ерiксiз емдеу қажеттiгi туралы ұсыныс жасайды.</w:t>
      </w:r>
    </w:p>
    <w:bookmarkEnd w:id="17"/>
    <w:bookmarkStart w:name="z38" w:id="18"/>
    <w:p>
      <w:pPr>
        <w:spacing w:after="0"/>
        <w:ind w:left="0"/>
        <w:jc w:val="both"/>
      </w:pPr>
      <w:r>
        <w:rPr>
          <w:rFonts w:ascii="Times New Roman"/>
          <w:b w:val="false"/>
          <w:i w:val="false"/>
          <w:color w:val="000000"/>
          <w:sz w:val="28"/>
        </w:rPr>
        <w:t xml:space="preserve">
      11. Iшкi iстер органында наркологиялық мекеменiң (бөлiмшенiң) ерiксiз емдеуге жiберуге арналған өтiнiшi бойынша материалдар әзiрлеу және оны ресiмдеу милицияның учаскелiк инспекторына және медициналық айықтырғыштың қызметкерлерiне жүктеледi, ал олар мынадай шараларды жүзеге асырады;  </w:t>
      </w:r>
      <w:r>
        <w:br/>
      </w:r>
      <w:r>
        <w:rPr>
          <w:rFonts w:ascii="Times New Roman"/>
          <w:b w:val="false"/>
          <w:i w:val="false"/>
          <w:color w:val="000000"/>
          <w:sz w:val="28"/>
        </w:rPr>
        <w:t xml:space="preserve">
      үстiнен өтiнiш түскен адамға медициналық куәландыру үшiн жолдама бередi;  </w:t>
      </w:r>
      <w:r>
        <w:br/>
      </w:r>
      <w:r>
        <w:rPr>
          <w:rFonts w:ascii="Times New Roman"/>
          <w:b w:val="false"/>
          <w:i w:val="false"/>
          <w:color w:val="000000"/>
          <w:sz w:val="28"/>
        </w:rPr>
        <w:t xml:space="preserve">
      Ескерту: Медициналық куәландырудан бұлтарған адамды iшкi iстер органдары наркологиялық мекемеге алып келiп, соңынан ерiксiз тексеруден өткiзедi;  </w:t>
      </w:r>
      <w:r>
        <w:br/>
      </w:r>
      <w:r>
        <w:rPr>
          <w:rFonts w:ascii="Times New Roman"/>
          <w:b w:val="false"/>
          <w:i w:val="false"/>
          <w:color w:val="000000"/>
          <w:sz w:val="28"/>
        </w:rPr>
        <w:t xml:space="preserve">
      қажет болған жағдайда наркологиялық мекемелерге (бөлiмшелерге) қоғамдық тәртiптi бұзатын адамның спирт iшiмдiктерiмен, есiрткi немесе уытты заттармен қиянат ететiнi туралы қосымша материалдар бередi;  </w:t>
      </w:r>
      <w:r>
        <w:br/>
      </w:r>
      <w:r>
        <w:rPr>
          <w:rFonts w:ascii="Times New Roman"/>
          <w:b w:val="false"/>
          <w:i w:val="false"/>
          <w:color w:val="000000"/>
          <w:sz w:val="28"/>
        </w:rPr>
        <w:t>
      жиналған материалдар бойынша дәлелдi қорытынды жасайды, онда спирт iшiмдiктерiн құныға iшу немесе есiрткi заттарын пайдалану, емделуден бұлтару фактiлерiн баяндайды. Барлық құжаттар адамды медициналық-әлеуметтiк сауықтыратын наркологиялық мекемеге ерiксiз емдеуге жiберу туралы мәселенi шешу үшiн наркологиялық мекемеге (бөлiмшеге) жiберiледi.</w:t>
      </w:r>
    </w:p>
    <w:bookmarkEnd w:id="18"/>
    <w:bookmarkStart w:name="z39" w:id="19"/>
    <w:p>
      <w:pPr>
        <w:spacing w:after="0"/>
        <w:ind w:left="0"/>
        <w:jc w:val="both"/>
      </w:pPr>
      <w:r>
        <w:rPr>
          <w:rFonts w:ascii="Times New Roman"/>
          <w:b w:val="false"/>
          <w:i w:val="false"/>
          <w:color w:val="000000"/>
          <w:sz w:val="28"/>
        </w:rPr>
        <w:t>
      12. Наркологиялық мекемелер (бөлiмшелер) барлық жиналған материалдарды сол адамның тұратын жерiндегi халық сотына тапсырады. Ал ол материалдар келiп түскен күннен 10 күндiк мерзiмнен кешiктiрмей оны ашық мәжiлiсте өтiнiш жасалған адамның және оның өтiнiшi бойынша адвокаттың, сондай-ақ наркологиялық мекеме (бөлiмше) iшкi iстер органы өкiлдерiнiң, туыстарының, еңбек ұжымы, қоғамдық бiрлестiк өкiлдерiнiң қатысуымен қаралады және Жарлықпен белгiленген шеңберде емдеу мерзiмiн белгiлеумен медициналық-әлеуметтiк сауықтыратын наркологиялық мекемелерде маскүнемдiктен, нашақорлықтан немесе уытқұмарлықтан ерiксiз емдеу туралы тиiстi қаулы шығарады.</w:t>
      </w:r>
    </w:p>
    <w:bookmarkEnd w:id="19"/>
    <w:bookmarkStart w:name="z40" w:id="20"/>
    <w:p>
      <w:pPr>
        <w:spacing w:after="0"/>
        <w:ind w:left="0"/>
        <w:jc w:val="both"/>
      </w:pPr>
      <w:r>
        <w:rPr>
          <w:rFonts w:ascii="Times New Roman"/>
          <w:b w:val="false"/>
          <w:i w:val="false"/>
          <w:color w:val="000000"/>
          <w:sz w:val="28"/>
        </w:rPr>
        <w:t xml:space="preserve">
      13. Медициналық-әлеуметтiк сауықтыратын наркологиялық мекемелерде болу мерзiмiн сот наркологиялық мекеменiң (бөлiмшенiң) кеңесiн ескере отырып белгiлейдi.  </w:t>
      </w:r>
      <w:r>
        <w:br/>
      </w:r>
      <w:r>
        <w:rPr>
          <w:rFonts w:ascii="Times New Roman"/>
          <w:b w:val="false"/>
          <w:i w:val="false"/>
          <w:color w:val="000000"/>
          <w:sz w:val="28"/>
        </w:rPr>
        <w:t>
      Ескерту: медициналық-әлеуметтiк сауықтыратын наркологиялық мекемеге ерiксiз емдеуге жiберу туралы шағым түскен адам сотқа келуден бұлтарған жағдайда, iшкi iстер органдары алып келедi.</w:t>
      </w:r>
    </w:p>
    <w:bookmarkEnd w:id="20"/>
    <w:bookmarkStart w:name="z41" w:id="21"/>
    <w:p>
      <w:pPr>
        <w:spacing w:after="0"/>
        <w:ind w:left="0"/>
        <w:jc w:val="both"/>
      </w:pPr>
      <w:r>
        <w:rPr>
          <w:rFonts w:ascii="Times New Roman"/>
          <w:b w:val="false"/>
          <w:i w:val="false"/>
          <w:color w:val="000000"/>
          <w:sz w:val="28"/>
        </w:rPr>
        <w:t>
      14. Медициналық-әлеуметтiк сауықтыратын наркологиялық мекемеде ерiксiз емдеу кезеңiне тексеру үшiн ерiксiз госпитальға жатқызылған уақыты кiредi.</w:t>
      </w:r>
    </w:p>
    <w:bookmarkEnd w:id="21"/>
    <w:bookmarkStart w:name="z42" w:id="22"/>
    <w:p>
      <w:pPr>
        <w:spacing w:after="0"/>
        <w:ind w:left="0"/>
        <w:jc w:val="both"/>
      </w:pPr>
      <w:r>
        <w:rPr>
          <w:rFonts w:ascii="Times New Roman"/>
          <w:b w:val="false"/>
          <w:i w:val="false"/>
          <w:color w:val="000000"/>
          <w:sz w:val="28"/>
        </w:rPr>
        <w:t xml:space="preserve">
      15. Медициналық-әлеуметтiк сауықтыратын наркологиялық мекемеге жiберу кәмелетке толмағандарға, жүктi әйелдерге, белгiленген тәртiпте ата-ана құқынан айырылмаған 8 жасқа дейiнгi балалары бар әйелдерге, 60 жастан асқан ерлерге және 55 жастан асқан әйелдерге, 1 және 2 топтағы мүгедектерге, сондай-ақ тiзбесiн Қазақстан Республикасының Денсаулық сақтау министрлiгi бекiткен ақыл-есi бұзылған және соматикалық аурумен ауыратындарға қолданылмайды.  </w:t>
      </w:r>
      <w:r>
        <w:br/>
      </w:r>
      <w:r>
        <w:rPr>
          <w:rFonts w:ascii="Times New Roman"/>
          <w:b w:val="false"/>
          <w:i w:val="false"/>
          <w:color w:val="000000"/>
          <w:sz w:val="28"/>
        </w:rPr>
        <w:t>
</w:t>
      </w:r>
      <w:r>
        <w:rPr>
          <w:rFonts w:ascii="Times New Roman"/>
          <w:b w:val="false"/>
          <w:i w:val="false"/>
          <w:color w:val="000000"/>
          <w:sz w:val="28"/>
        </w:rPr>
        <w:t>
 </w:t>
      </w:r>
    </w:p>
    <w:bookmarkEnd w:id="22"/>
    <w:bookmarkStart w:name="z8" w:id="23"/>
    <w:p>
      <w:pPr>
        <w:spacing w:after="0"/>
        <w:ind w:left="0"/>
        <w:jc w:val="left"/>
      </w:pPr>
      <w:r>
        <w:rPr>
          <w:rFonts w:ascii="Times New Roman"/>
          <w:b/>
          <w:i w:val="false"/>
          <w:color w:val="000000"/>
        </w:rPr>
        <w:t xml:space="preserve">   V. Әкiмшiлiк құқық бұзушылық жасаған маскүнемдiк, </w:t>
      </w:r>
      <w:r>
        <w:br/>
      </w:r>
      <w:r>
        <w:rPr>
          <w:rFonts w:ascii="Times New Roman"/>
          <w:b/>
          <w:i w:val="false"/>
          <w:color w:val="000000"/>
        </w:rPr>
        <w:t xml:space="preserve">
нашақорлық немесе уытқұмарлық дертiне шалдыққан </w:t>
      </w:r>
      <w:r>
        <w:br/>
      </w:r>
      <w:r>
        <w:rPr>
          <w:rFonts w:ascii="Times New Roman"/>
          <w:b/>
          <w:i w:val="false"/>
          <w:color w:val="000000"/>
        </w:rPr>
        <w:t xml:space="preserve">
адамдарға емдеудi және медициналық-әлеуметтiк </w:t>
      </w:r>
      <w:r>
        <w:br/>
      </w:r>
      <w:r>
        <w:rPr>
          <w:rFonts w:ascii="Times New Roman"/>
          <w:b/>
          <w:i w:val="false"/>
          <w:color w:val="000000"/>
        </w:rPr>
        <w:t xml:space="preserve">
сауықтыруды қолдану тәртiбi  </w:t>
      </w:r>
      <w:r>
        <w:br/>
      </w:r>
      <w:r>
        <w:rPr>
          <w:rFonts w:ascii="Times New Roman"/>
          <w:b/>
          <w:i w:val="false"/>
          <w:color w:val="000000"/>
        </w:rPr>
        <w:t>
 </w:t>
      </w:r>
    </w:p>
    <w:bookmarkEnd w:id="23"/>
    <w:p>
      <w:pPr>
        <w:spacing w:after="0"/>
        <w:ind w:left="0"/>
        <w:jc w:val="both"/>
      </w:pPr>
      <w:r>
        <w:rPr>
          <w:rFonts w:ascii="Times New Roman"/>
          <w:b w:val="false"/>
          <w:i w:val="false"/>
          <w:color w:val="000000"/>
          <w:sz w:val="28"/>
        </w:rPr>
        <w:t>        16. Әкiмшiлiк құқық бұзушылық жасаған адамдарға халық соты әкiмшiлiк жазамен қатар денсаулық сақтау жүйесiнiң медициналық-әлеуметтiк сауықтыратын наркологиялық мекемесiнде ерiксiз емдеудi белгiлеуi мүмкiн.</w:t>
      </w:r>
    </w:p>
    <w:bookmarkStart w:name="z43" w:id="24"/>
    <w:p>
      <w:pPr>
        <w:spacing w:after="0"/>
        <w:ind w:left="0"/>
        <w:jc w:val="both"/>
      </w:pPr>
      <w:r>
        <w:rPr>
          <w:rFonts w:ascii="Times New Roman"/>
          <w:b w:val="false"/>
          <w:i w:val="false"/>
          <w:color w:val="000000"/>
          <w:sz w:val="28"/>
        </w:rPr>
        <w:t xml:space="preserve">
      17. Маскүнемдiк, нашақорлық немесе уытқұмарлық дертiне шалдыққан, әкiмшiлiк құқық бұзушылық жасағаны үшiн халық соты әкiмшiлiк қамау түрiнде жаза белгiлеген адамдарды медициналық куәландырудан өткiзу және оларға материалдар дайындау наркологиялық мекемелерге (бөлiмшелерге) жүктеледi. Мұндай адамдардың материалдары халық сотына жаза мерзiмi аяқталғанға дейiн ұсынылуы керек. </w:t>
      </w:r>
    </w:p>
    <w:bookmarkEnd w:id="24"/>
    <w:bookmarkStart w:name="z44" w:id="25"/>
    <w:p>
      <w:pPr>
        <w:spacing w:after="0"/>
        <w:ind w:left="0"/>
        <w:jc w:val="left"/>
      </w:pPr>
      <w:r>
        <w:rPr>
          <w:rFonts w:ascii="Times New Roman"/>
          <w:b/>
          <w:i w:val="false"/>
          <w:color w:val="000000"/>
        </w:rPr>
        <w:t xml:space="preserve"> 
VI. Ерiксiз емдеудi тоқтату негiзi мен тәртiбi </w:t>
      </w:r>
      <w:r>
        <w:br/>
      </w:r>
      <w:r>
        <w:rPr>
          <w:rFonts w:ascii="Times New Roman"/>
          <w:b/>
          <w:i w:val="false"/>
          <w:color w:val="000000"/>
        </w:rPr>
        <w:t xml:space="preserve">
және медициналық-әлеуметтiк сауықтыратын </w:t>
      </w:r>
      <w:r>
        <w:br/>
      </w:r>
      <w:r>
        <w:rPr>
          <w:rFonts w:ascii="Times New Roman"/>
          <w:b/>
          <w:i w:val="false"/>
          <w:color w:val="000000"/>
        </w:rPr>
        <w:t xml:space="preserve">
наркологиялық мекемеден шығару </w:t>
      </w:r>
    </w:p>
    <w:bookmarkEnd w:id="25"/>
    <w:bookmarkStart w:name="z79" w:id="26"/>
    <w:p>
      <w:pPr>
        <w:spacing w:after="0"/>
        <w:ind w:left="0"/>
        <w:jc w:val="both"/>
      </w:pPr>
      <w:r>
        <w:rPr>
          <w:rFonts w:ascii="Times New Roman"/>
          <w:b w:val="false"/>
          <w:i w:val="false"/>
          <w:color w:val="000000"/>
          <w:sz w:val="28"/>
        </w:rPr>
        <w:t xml:space="preserve">
      18. Медициналық-әлеуметтiк сауықтыратын наркологиялық мекемеде жатқан адамдар одан мынадай жағдайда шығарылады: </w:t>
      </w:r>
      <w:r>
        <w:br/>
      </w:r>
      <w:r>
        <w:rPr>
          <w:rFonts w:ascii="Times New Roman"/>
          <w:b w:val="false"/>
          <w:i w:val="false"/>
          <w:color w:val="000000"/>
          <w:sz w:val="28"/>
        </w:rPr>
        <w:t xml:space="preserve">
      емдеу ықпалы табысты болуына байланысты соттың қаулысы бойынша мерзiмiнен бұрын, бiрақ кем дегенде 6 айдан соң; </w:t>
      </w:r>
      <w:r>
        <w:br/>
      </w:r>
      <w:r>
        <w:rPr>
          <w:rFonts w:ascii="Times New Roman"/>
          <w:b w:val="false"/>
          <w:i w:val="false"/>
          <w:color w:val="000000"/>
          <w:sz w:val="28"/>
        </w:rPr>
        <w:t xml:space="preserve">
      сот белгiлеген ерiксiз емдеу мерзiмi аяқталуы бойынша,ерiктi емделудi жалғастыру үшiн; </w:t>
      </w:r>
      <w:r>
        <w:br/>
      </w:r>
      <w:r>
        <w:rPr>
          <w:rFonts w:ascii="Times New Roman"/>
          <w:b w:val="false"/>
          <w:i w:val="false"/>
          <w:color w:val="000000"/>
          <w:sz w:val="28"/>
        </w:rPr>
        <w:t>
      ерiксiз емдеуге бөгет жасайтын ауыр сырқаттың анықталуына байланысты соттың қаулысы бойынша.</w:t>
      </w:r>
    </w:p>
    <w:bookmarkEnd w:id="26"/>
    <w:bookmarkStart w:name="z45" w:id="27"/>
    <w:p>
      <w:pPr>
        <w:spacing w:after="0"/>
        <w:ind w:left="0"/>
        <w:jc w:val="both"/>
      </w:pPr>
      <w:r>
        <w:rPr>
          <w:rFonts w:ascii="Times New Roman"/>
          <w:b w:val="false"/>
          <w:i w:val="false"/>
          <w:color w:val="000000"/>
          <w:sz w:val="28"/>
        </w:rPr>
        <w:t>
      19. Мекемеде жатқан адамдар емдеуден бұлтарған жағдайда, тиiстi медициналық тұжырымдама негiзiнде әкiмшiлiктiң ұсынумен мекеме орналасқан жердегi аудандық (қалалық) халық соты онда болу мерзiмi ұзартуы мүмкiн. Бұл ретте, мекемеде болу мерзiмi үш жылдан аспауы керек.</w:t>
      </w:r>
    </w:p>
    <w:bookmarkEnd w:id="27"/>
    <w:bookmarkStart w:name="z46" w:id="28"/>
    <w:p>
      <w:pPr>
        <w:spacing w:after="0"/>
        <w:ind w:left="0"/>
        <w:jc w:val="both"/>
      </w:pPr>
      <w:r>
        <w:rPr>
          <w:rFonts w:ascii="Times New Roman"/>
          <w:b w:val="false"/>
          <w:i w:val="false"/>
          <w:color w:val="000000"/>
          <w:sz w:val="28"/>
        </w:rPr>
        <w:t xml:space="preserve">
      20. Арнаулы емдеу-сақтандыру мекемесiнде немесе ол жерге бара жатқанда жасаған қылмысы үшiн сотталған адамдар жазасын өтеу орнында емделедi. </w:t>
      </w:r>
    </w:p>
    <w:bookmarkEnd w:id="28"/>
    <w:bookmarkStart w:name="z47" w:id="29"/>
    <w:p>
      <w:pPr>
        <w:spacing w:after="0"/>
        <w:ind w:left="0"/>
        <w:jc w:val="left"/>
      </w:pPr>
      <w:r>
        <w:rPr>
          <w:rFonts w:ascii="Times New Roman"/>
          <w:b/>
          <w:i w:val="false"/>
          <w:color w:val="000000"/>
        </w:rPr>
        <w:t xml:space="preserve"> 
VII. Ерiксiз емдеуден өткен адамдарды емдеудi, </w:t>
      </w:r>
      <w:r>
        <w:br/>
      </w:r>
      <w:r>
        <w:rPr>
          <w:rFonts w:ascii="Times New Roman"/>
          <w:b/>
          <w:i w:val="false"/>
          <w:color w:val="000000"/>
        </w:rPr>
        <w:t xml:space="preserve">
медициналық-әлеуметтiк сауықтыруды жалғастыру </w:t>
      </w:r>
    </w:p>
    <w:bookmarkEnd w:id="29"/>
    <w:bookmarkStart w:name="z22" w:id="30"/>
    <w:p>
      <w:pPr>
        <w:spacing w:after="0"/>
        <w:ind w:left="0"/>
        <w:jc w:val="both"/>
      </w:pPr>
      <w:r>
        <w:rPr>
          <w:rFonts w:ascii="Times New Roman"/>
          <w:b w:val="false"/>
          <w:i w:val="false"/>
          <w:color w:val="000000"/>
          <w:sz w:val="28"/>
        </w:rPr>
        <w:t>
      21. Маскүнемдiктен, нашақорлықтан немесе уытқұмарлықтан ерiксiз емдеуден өткен адамдар осы мекемелерден шыққан соң тұратын жерiндегi наркологиялық мекемелерде (бөлiмшелерде) есепке тұруға және Қазақстан Республикасының Денсаулық сақтау министрлiгi </w:t>
      </w:r>
      <w:r>
        <w:rPr>
          <w:rFonts w:ascii="Times New Roman"/>
          <w:b w:val="false"/>
          <w:i w:val="false"/>
          <w:color w:val="000000"/>
          <w:sz w:val="28"/>
        </w:rPr>
        <w:t>белгiлеген</w:t>
      </w:r>
      <w:r>
        <w:rPr>
          <w:rFonts w:ascii="Times New Roman"/>
          <w:b w:val="false"/>
          <w:i w:val="false"/>
          <w:color w:val="000000"/>
          <w:sz w:val="28"/>
        </w:rPr>
        <w:t xml:space="preserve"> тәртiпте оларда үзбей емдеуден өтуге мiндеттi.</w:t>
      </w:r>
    </w:p>
    <w:bookmarkEnd w:id="30"/>
    <w:bookmarkStart w:name="z48" w:id="31"/>
    <w:p>
      <w:pPr>
        <w:spacing w:after="0"/>
        <w:ind w:left="0"/>
        <w:jc w:val="both"/>
      </w:pPr>
      <w:r>
        <w:rPr>
          <w:rFonts w:ascii="Times New Roman"/>
          <w:b w:val="false"/>
          <w:i w:val="false"/>
          <w:color w:val="000000"/>
          <w:sz w:val="28"/>
        </w:rPr>
        <w:t>
      22. Медициналық-әлеуметтiк сауықтыратын наркологиялық мекемеден шыққан адамдарды жұмысқа және тұрмыста орналастыру тұратын жерi бойынша жүргiзiледi және ол жергiлiктi әкiмдер белгiлейтiн аумақтық мемлекеттiк басқару органдарына жүктеледi.</w:t>
      </w:r>
    </w:p>
    <w:bookmarkEnd w:id="31"/>
    <w:bookmarkStart w:name="z49" w:id="32"/>
    <w:p>
      <w:pPr>
        <w:spacing w:after="0"/>
        <w:ind w:left="0"/>
        <w:jc w:val="both"/>
      </w:pPr>
      <w:r>
        <w:rPr>
          <w:rFonts w:ascii="Times New Roman"/>
          <w:b w:val="false"/>
          <w:i w:val="false"/>
          <w:color w:val="000000"/>
          <w:sz w:val="28"/>
        </w:rPr>
        <w:t xml:space="preserve">
      23. Медициналық-әлеуметтiк сауықтыратын наркологиялық мекемелерде заңдылықтың сақталуын Қазақстан Республикасының Бас прокуроры және оған бағынышты прокурорлар қадағалайды.  </w:t>
      </w:r>
      <w:r>
        <w:br/>
      </w:r>
      <w:r>
        <w:rPr>
          <w:rFonts w:ascii="Times New Roman"/>
          <w:b w:val="false"/>
          <w:i w:val="false"/>
          <w:color w:val="000000"/>
          <w:sz w:val="28"/>
        </w:rPr>
        <w:t>
</w:t>
      </w:r>
      <w:r>
        <w:rPr>
          <w:rFonts w:ascii="Times New Roman"/>
          <w:b w:val="false"/>
          <w:i w:val="false"/>
          <w:color w:val="000000"/>
          <w:sz w:val="28"/>
        </w:rPr>
        <w:t>
 </w:t>
      </w:r>
    </w:p>
    <w:bookmarkEnd w:id="32"/>
    <w:bookmarkStart w:name="z11" w:id="33"/>
    <w:p>
      <w:pPr>
        <w:spacing w:after="0"/>
        <w:ind w:left="0"/>
        <w:jc w:val="left"/>
      </w:pPr>
      <w:r>
        <w:rPr>
          <w:rFonts w:ascii="Times New Roman"/>
          <w:b/>
          <w:i w:val="false"/>
          <w:color w:val="000000"/>
        </w:rPr>
        <w:t xml:space="preserve">   VIII. Iшкiлiкке салынуға, маскүнемдiкке, нашақорлыққа </w:t>
      </w:r>
      <w:r>
        <w:br/>
      </w:r>
      <w:r>
        <w:rPr>
          <w:rFonts w:ascii="Times New Roman"/>
          <w:b/>
          <w:i w:val="false"/>
          <w:color w:val="000000"/>
        </w:rPr>
        <w:t xml:space="preserve">
немесе уытқұмарлыққа мүмкiндiк туғызатын себептер мен </w:t>
      </w:r>
      <w:r>
        <w:br/>
      </w:r>
      <w:r>
        <w:rPr>
          <w:rFonts w:ascii="Times New Roman"/>
          <w:b/>
          <w:i w:val="false"/>
          <w:color w:val="000000"/>
        </w:rPr>
        <w:t xml:space="preserve">
жағдайларды жою жөнiндегi шаралар. </w:t>
      </w:r>
      <w:r>
        <w:br/>
      </w:r>
      <w:r>
        <w:rPr>
          <w:rFonts w:ascii="Times New Roman"/>
          <w:b/>
          <w:i w:val="false"/>
          <w:color w:val="000000"/>
        </w:rPr>
        <w:t xml:space="preserve">
Жұмысқа баға беру  </w:t>
      </w:r>
      <w:r>
        <w:br/>
      </w:r>
      <w:r>
        <w:rPr>
          <w:rFonts w:ascii="Times New Roman"/>
          <w:b/>
          <w:i w:val="false"/>
          <w:color w:val="000000"/>
        </w:rPr>
        <w:t>
 </w:t>
      </w:r>
    </w:p>
    <w:bookmarkEnd w:id="33"/>
    <w:p>
      <w:pPr>
        <w:spacing w:after="0"/>
        <w:ind w:left="0"/>
        <w:jc w:val="both"/>
      </w:pPr>
      <w:r>
        <w:rPr>
          <w:rFonts w:ascii="Times New Roman"/>
          <w:b w:val="false"/>
          <w:i w:val="false"/>
          <w:color w:val="000000"/>
          <w:sz w:val="28"/>
        </w:rPr>
        <w:t>        24. Наркологиялық мекемелер (бөлiмшелер), iшкi iстер органдары маскүнемдiк, нашақорлық немесе уытқұмарлық дертiне шалдыққан адамдарды емдеу және қайта тәрбиелеу жөнiндегi жұмыстың күйiн тоқсан сайын қорытып, талдауға мiндеттi. Статистикалық есеп жүргiзу мен бақылау денсаулық сақтау органдарына жүктеледi.</w:t>
      </w:r>
    </w:p>
    <w:bookmarkStart w:name="z50" w:id="34"/>
    <w:p>
      <w:pPr>
        <w:spacing w:after="0"/>
        <w:ind w:left="0"/>
        <w:jc w:val="both"/>
      </w:pPr>
      <w:r>
        <w:rPr>
          <w:rFonts w:ascii="Times New Roman"/>
          <w:b w:val="false"/>
          <w:i w:val="false"/>
          <w:color w:val="000000"/>
          <w:sz w:val="28"/>
        </w:rPr>
        <w:t>
      25. Маскүнемдiк дертiне шалдыққан және есiрткi немесе уыттық заттар пайдаланатын адамдарға қатысты сақтандыру шараларын өткiзудi жақсарту, осы бағытта еңбек ұжымдарына, қоғамдық бiрлестiктер мен отбасыларына ықпалды көмек көрсетудi қамтамасыз ету жөнiндегi шаралар дайындап, қабылдау.</w:t>
      </w:r>
    </w:p>
    <w:bookmarkEnd w:id="34"/>
    <w:bookmarkStart w:name="z51" w:id="35"/>
    <w:p>
      <w:pPr>
        <w:spacing w:after="0"/>
        <w:ind w:left="0"/>
        <w:jc w:val="both"/>
      </w:pPr>
      <w:r>
        <w:rPr>
          <w:rFonts w:ascii="Times New Roman"/>
          <w:b w:val="false"/>
          <w:i w:val="false"/>
          <w:color w:val="000000"/>
          <w:sz w:val="28"/>
        </w:rPr>
        <w:t>
      26. Қажет болған жағдайда барлық меншiк түрiндегi кәсiпорындар мен мекемелерде iшкiлiктiң таралғаны, тұратын жерi бойынша қоғамдық бiрлестiктердiң жұмысындағы және iшкiлiкке салынудан әрi маскүнемдiктен сақтау жөнiндегi азаматтардың жұмысындағы кемшiлiктер, өнеркәсiптiк кәсiпорын жанынан наркологиялық мекеме (бөлiмше), арнаулы наркологиялық мекеме құру туралы және басқа медициналық-әлеуметтiк сауықтыратын наркологиялық мекеменiң жұмысын жақсарту мәселелерiмен және маскүнемдiк, нашақорлық немесе уытқұмарлық дертiне шалдыққан адамдарға көмек көрсету туралы мемлекеттiк өкiмет және басқарудың атқарушы және өкiлеттi органдарына ұсыныс жасау.</w:t>
      </w:r>
    </w:p>
    <w:bookmarkEnd w:id="35"/>
    <w:bookmarkStart w:name="z52" w:id="36"/>
    <w:p>
      <w:pPr>
        <w:spacing w:after="0"/>
        <w:ind w:left="0"/>
        <w:jc w:val="both"/>
      </w:pPr>
      <w:r>
        <w:rPr>
          <w:rFonts w:ascii="Times New Roman"/>
          <w:b w:val="false"/>
          <w:i w:val="false"/>
          <w:color w:val="000000"/>
          <w:sz w:val="28"/>
        </w:rPr>
        <w:t xml:space="preserve">
      27. Спирттiк iшiмдiктер және есiрткi заттарын iшетiн адамдарды емдеу мен қайта тәрбиелеу жөнiндегi жұмысқа баға беру кезiнде мыналар ескерiледi:  </w:t>
      </w:r>
      <w:r>
        <w:br/>
      </w:r>
      <w:r>
        <w:rPr>
          <w:rFonts w:ascii="Times New Roman"/>
          <w:b w:val="false"/>
          <w:i w:val="false"/>
          <w:color w:val="000000"/>
          <w:sz w:val="28"/>
        </w:rPr>
        <w:t xml:space="preserve">
      наркологиялық мекемелерде (бөлiмшелерде).  </w:t>
      </w:r>
      <w:r>
        <w:br/>
      </w:r>
      <w:r>
        <w:rPr>
          <w:rFonts w:ascii="Times New Roman"/>
          <w:b w:val="false"/>
          <w:i w:val="false"/>
          <w:color w:val="000000"/>
          <w:sz w:val="28"/>
        </w:rPr>
        <w:t xml:space="preserve">
      Жұмыс жүргiзiлетiн аудан (қала) халқы арасында маскүнемдiк, нашақорлық немесе уытқұмарлық дертiне шалдыққан (әсiресе аурудың бастапқы кезiндегi) ауруларды анықтау мен жүргiзу күйi; оларды емдеу тиiмдiлiгi, маскүнемдiкпен, нашақорлықпен және уытқұмарлықпен ауыратын ауруларды емдеуден жалтару фактiлерiнiң таралуы, ақыл-есi бұзылу жиiлiгi, ерiктi, жасырын және ерiксiз емдеу курсынан өткен аурулардың ремиссия сапасы; маскүнемдiктен, нашақорлықтан немесе уытқұмарлықтан ерiксiз емдеуге жiберiлген адамдардың саны және басқа да көрсеткiштер;  </w:t>
      </w:r>
      <w:r>
        <w:br/>
      </w:r>
      <w:r>
        <w:rPr>
          <w:rFonts w:ascii="Times New Roman"/>
          <w:b w:val="false"/>
          <w:i w:val="false"/>
          <w:color w:val="000000"/>
          <w:sz w:val="28"/>
        </w:rPr>
        <w:t xml:space="preserve">
      iшкi iстер органында:  </w:t>
      </w:r>
      <w:r>
        <w:br/>
      </w:r>
      <w:r>
        <w:rPr>
          <w:rFonts w:ascii="Times New Roman"/>
          <w:b w:val="false"/>
          <w:i w:val="false"/>
          <w:color w:val="000000"/>
          <w:sz w:val="28"/>
        </w:rPr>
        <w:t xml:space="preserve">
      мас күйiнде жасалған қылмыстар мен басқа да құқық бұзушылықтардың саны; спирт iшiмдiктерiн құныға iшетiн, есiрткi және уыттық заттарды пайдаланатын адамдарды толық және уақтылы анықтау мен есепке қою; олармен жүргiзiлетiн сақтандыру шараларының тиiмдiлiгi.  </w:t>
      </w:r>
    </w:p>
    <w:bookmarkEnd w:id="36"/>
    <w:bookmarkStart w:name="z12"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19 сәуiрдегi  </w:t>
      </w:r>
      <w:r>
        <w:br/>
      </w:r>
      <w:r>
        <w:rPr>
          <w:rFonts w:ascii="Times New Roman"/>
          <w:b w:val="false"/>
          <w:i w:val="false"/>
          <w:color w:val="000000"/>
          <w:sz w:val="28"/>
        </w:rPr>
        <w:t xml:space="preserve">
N 514 қаулысына      </w:t>
      </w:r>
      <w:r>
        <w:br/>
      </w:r>
      <w:r>
        <w:rPr>
          <w:rFonts w:ascii="Times New Roman"/>
          <w:b w:val="false"/>
          <w:i w:val="false"/>
          <w:color w:val="000000"/>
          <w:sz w:val="28"/>
        </w:rPr>
        <w:t xml:space="preserve">
2 қосымша        </w:t>
      </w:r>
      <w:r>
        <w:br/>
      </w:r>
      <w:r>
        <w:rPr>
          <w:rFonts w:ascii="Times New Roman"/>
          <w:b w:val="false"/>
          <w:i w:val="false"/>
          <w:color w:val="000000"/>
          <w:sz w:val="28"/>
        </w:rPr>
        <w:t>
</w:t>
      </w:r>
      <w:r>
        <w:rPr>
          <w:rFonts w:ascii="Times New Roman"/>
          <w:b w:val="false"/>
          <w:i w:val="false"/>
          <w:color w:val="000000"/>
          <w:sz w:val="28"/>
        </w:rPr>
        <w:t>
 </w:t>
      </w:r>
    </w:p>
    <w:bookmarkEnd w:id="37"/>
    <w:p>
      <w:pPr>
        <w:spacing w:after="0"/>
        <w:ind w:left="0"/>
        <w:jc w:val="left"/>
      </w:pPr>
      <w:r>
        <w:rPr>
          <w:rFonts w:ascii="Times New Roman"/>
          <w:b/>
          <w:i w:val="false"/>
          <w:color w:val="000000"/>
        </w:rPr>
        <w:t xml:space="preserve">   Алкоголизмге, нашақорлыққа және уытқұмарлық дертiне </w:t>
      </w:r>
      <w:r>
        <w:br/>
      </w:r>
      <w:r>
        <w:rPr>
          <w:rFonts w:ascii="Times New Roman"/>
          <w:b/>
          <w:i w:val="false"/>
          <w:color w:val="000000"/>
        </w:rPr>
        <w:t xml:space="preserve">
шалдыққан аурулар үшiн мамандандырылған </w:t>
      </w:r>
      <w:r>
        <w:br/>
      </w:r>
      <w:r>
        <w:rPr>
          <w:rFonts w:ascii="Times New Roman"/>
          <w:b/>
          <w:i w:val="false"/>
          <w:color w:val="000000"/>
        </w:rPr>
        <w:t xml:space="preserve">
емдеу-профилактикалық мекемелерi туралы  </w:t>
      </w:r>
      <w:r>
        <w:br/>
      </w:r>
      <w:r>
        <w:rPr>
          <w:rFonts w:ascii="Times New Roman"/>
          <w:b/>
          <w:i w:val="false"/>
          <w:color w:val="000000"/>
        </w:rPr>
        <w:t xml:space="preserve">
Ереже </w:t>
      </w:r>
    </w:p>
    <w:bookmarkStart w:name="z14" w:id="38"/>
    <w:p>
      <w:pPr>
        <w:spacing w:after="0"/>
        <w:ind w:left="0"/>
        <w:jc w:val="left"/>
      </w:pPr>
      <w:r>
        <w:rPr>
          <w:rFonts w:ascii="Times New Roman"/>
          <w:b/>
          <w:i w:val="false"/>
          <w:color w:val="000000"/>
        </w:rPr>
        <w:t xml:space="preserve"> I. Жалпы ережелер  </w:t>
      </w:r>
      <w:r>
        <w:br/>
      </w:r>
      <w:r>
        <w:rPr>
          <w:rFonts w:ascii="Times New Roman"/>
          <w:b/>
          <w:i w:val="false"/>
          <w:color w:val="000000"/>
        </w:rPr>
        <w:t>
 </w:t>
      </w:r>
    </w:p>
    <w:bookmarkEnd w:id="38"/>
    <w:p>
      <w:pPr>
        <w:spacing w:after="0"/>
        <w:ind w:left="0"/>
        <w:jc w:val="both"/>
      </w:pPr>
      <w:r>
        <w:rPr>
          <w:rFonts w:ascii="Times New Roman"/>
          <w:b w:val="false"/>
          <w:i w:val="false"/>
          <w:color w:val="000000"/>
          <w:sz w:val="28"/>
        </w:rPr>
        <w:t xml:space="preserve">        1. Мамандандырылған емдеу-профилактикалық мекемеде (бұдан әрi МЕПМ) емделуден жалтарған немесе емделгеннен кейiн де алкогольге, есiрткiге құнығуын қоймаған, қолданылған тәртiптiк немесе қоғамдық яки әкiмшiлiк ықпал ету шараларына қарамастан қоғамдық тәртiп пен қоғамдық тұрмыс ережесiн бұзатын адамдар орналастырылады.  </w:t>
      </w:r>
      <w:r>
        <w:br/>
      </w:r>
      <w:r>
        <w:rPr>
          <w:rFonts w:ascii="Times New Roman"/>
          <w:b w:val="false"/>
          <w:i w:val="false"/>
          <w:color w:val="000000"/>
          <w:sz w:val="28"/>
        </w:rPr>
        <w:t>
      Аталған адамдар МЕПМ-ге аудандық (қалалық) халық сотының қаулысы бойынша жiберiледi. Ерiксiз емдеу мерзiмi олардың мамандандырылған емдеу-профилактикалық мекемеге келген кезiнен бастап есептеледi.</w:t>
      </w:r>
    </w:p>
    <w:bookmarkStart w:name="z53" w:id="39"/>
    <w:p>
      <w:pPr>
        <w:spacing w:after="0"/>
        <w:ind w:left="0"/>
        <w:jc w:val="both"/>
      </w:pPr>
      <w:r>
        <w:rPr>
          <w:rFonts w:ascii="Times New Roman"/>
          <w:b w:val="false"/>
          <w:i w:val="false"/>
          <w:color w:val="000000"/>
          <w:sz w:val="28"/>
        </w:rPr>
        <w:t>
      2. Мамандандырылған емдеу-профилактикалық мекеменiң негiзгi мiндеттi аталған адамдарды емдеу болып табылады. Осы мақсатта бұл мекемелерде арнаулы ем жүргiзiледi, оқшаулау тәртiбi белгiленедi.</w:t>
      </w:r>
    </w:p>
    <w:bookmarkEnd w:id="39"/>
    <w:bookmarkStart w:name="z54" w:id="40"/>
    <w:p>
      <w:pPr>
        <w:spacing w:after="0"/>
        <w:ind w:left="0"/>
        <w:jc w:val="both"/>
      </w:pPr>
      <w:r>
        <w:rPr>
          <w:rFonts w:ascii="Times New Roman"/>
          <w:b w:val="false"/>
          <w:i w:val="false"/>
          <w:color w:val="000000"/>
          <w:sz w:val="28"/>
        </w:rPr>
        <w:t>
      3. МЕПМ Денсаулық сақтау министрлiгiне, әкiмдер жанындағы облыстық денсаулық сақтау басқармаларына (бөлiмдерiне) тiкелей бағынады.</w:t>
      </w:r>
    </w:p>
    <w:bookmarkEnd w:id="40"/>
    <w:bookmarkStart w:name="z55" w:id="41"/>
    <w:p>
      <w:pPr>
        <w:spacing w:after="0"/>
        <w:ind w:left="0"/>
        <w:jc w:val="both"/>
      </w:pPr>
      <w:r>
        <w:rPr>
          <w:rFonts w:ascii="Times New Roman"/>
          <w:b w:val="false"/>
          <w:i w:val="false"/>
          <w:color w:val="000000"/>
          <w:sz w:val="28"/>
        </w:rPr>
        <w:t xml:space="preserve">
      4. Аталған мекемелердегi тәрбиелiк жұмыс емдеушiлердi заңды, қоғамдық тұрмыс ережелерiн сақтау, мәдени деңгейiн көтеру, сондай-ақ оларды емделудiң қажеттiлiгiне сендiру рухында тәрбиелеуге бағытталған.  </w:t>
      </w:r>
      <w:r>
        <w:br/>
      </w:r>
      <w:r>
        <w:rPr>
          <w:rFonts w:ascii="Times New Roman"/>
          <w:b w:val="false"/>
          <w:i w:val="false"/>
          <w:color w:val="000000"/>
          <w:sz w:val="28"/>
        </w:rPr>
        <w:t>
      МЕПМ-дегi емделушiлермен тәрбие жұмысын жүргiзуге дiни және қоғамдық ұйымдардың өкiлдерi, еңбекшiлер ұжымдары және басқа қайырымдылық ұйымдары тартылады.</w:t>
      </w:r>
    </w:p>
    <w:bookmarkEnd w:id="41"/>
    <w:bookmarkStart w:name="z56" w:id="42"/>
    <w:p>
      <w:pPr>
        <w:spacing w:after="0"/>
        <w:ind w:left="0"/>
        <w:jc w:val="both"/>
      </w:pPr>
      <w:r>
        <w:rPr>
          <w:rFonts w:ascii="Times New Roman"/>
          <w:b w:val="false"/>
          <w:i w:val="false"/>
          <w:color w:val="000000"/>
          <w:sz w:val="28"/>
        </w:rPr>
        <w:t xml:space="preserve">
      5. Мамандандырылған емдеу-профилактикалық мекемеге түскендердi күзетудi iшкi iстер органдары жүзеге асырады.&lt;*&gt;  </w:t>
      </w:r>
      <w:r>
        <w:br/>
      </w:r>
      <w:r>
        <w:rPr>
          <w:rFonts w:ascii="Times New Roman"/>
          <w:b w:val="false"/>
          <w:i w:val="false"/>
          <w:color w:val="000000"/>
          <w:sz w:val="28"/>
        </w:rPr>
        <w:t>
      </w:t>
      </w:r>
      <w:r>
        <w:rPr>
          <w:rFonts w:ascii="Times New Roman"/>
          <w:b w:val="false"/>
          <w:i w:val="false"/>
          <w:color w:val="ff0000"/>
          <w:sz w:val="28"/>
        </w:rPr>
        <w:t xml:space="preserve">ЕСКЕРТУ. 5-тармақ өзгертiлдi - ҚРҮ-нiң 1997.05.30. </w:t>
      </w:r>
      <w:r>
        <w:rPr>
          <w:rFonts w:ascii="Times New Roman"/>
          <w:b w:val="false"/>
          <w:i w:val="false"/>
          <w:color w:val="000000"/>
          <w:sz w:val="28"/>
        </w:rPr>
        <w:t>N 906</w:t>
      </w:r>
      <w:r>
        <w:rPr>
          <w:rFonts w:ascii="Times New Roman"/>
          <w:b w:val="false"/>
          <w:i w:val="false"/>
          <w:color w:val="ff0000"/>
          <w:sz w:val="28"/>
        </w:rPr>
        <w:t xml:space="preserve"> қаулысымен.</w:t>
      </w:r>
    </w:p>
    <w:bookmarkEnd w:id="42"/>
    <w:bookmarkStart w:name="z57" w:id="43"/>
    <w:p>
      <w:pPr>
        <w:spacing w:after="0"/>
        <w:ind w:left="0"/>
        <w:jc w:val="both"/>
      </w:pPr>
      <w:r>
        <w:rPr>
          <w:rFonts w:ascii="Times New Roman"/>
          <w:b w:val="false"/>
          <w:i w:val="false"/>
          <w:color w:val="000000"/>
          <w:sz w:val="28"/>
        </w:rPr>
        <w:t>
        6. Мамандандырылған емдеу-профилактикалық мекемесiнiң қызметi жергiлiктi әкiмдердiң жанынан құрылған байқау комиссиясының бақылауымен жүзеге асырылады, олар сырқаттарды ұстау мен емдеудi ұйымдастыруда МЕПМ басшылығына жәрдемдеседi.</w:t>
      </w:r>
    </w:p>
    <w:bookmarkEnd w:id="43"/>
    <w:bookmarkStart w:name="z58" w:id="44"/>
    <w:p>
      <w:pPr>
        <w:spacing w:after="0"/>
        <w:ind w:left="0"/>
        <w:jc w:val="both"/>
      </w:pPr>
      <w:r>
        <w:rPr>
          <w:rFonts w:ascii="Times New Roman"/>
          <w:b w:val="false"/>
          <w:i w:val="false"/>
          <w:color w:val="000000"/>
          <w:sz w:val="28"/>
        </w:rPr>
        <w:t xml:space="preserve">
      7. МЕПМ заңды ұйым құқын пайдаланады және оның елтаңбалы мөрi болады.  </w:t>
      </w:r>
      <w:r>
        <w:br/>
      </w:r>
      <w:r>
        <w:rPr>
          <w:rFonts w:ascii="Times New Roman"/>
          <w:b w:val="false"/>
          <w:i w:val="false"/>
          <w:color w:val="000000"/>
          <w:sz w:val="28"/>
        </w:rPr>
        <w:t>
      Iшкi тәртiп ережесiн iшкi iстер органдарының келiсiмiмен денсаулық сақтау органдары белгiлейдi.</w:t>
      </w:r>
    </w:p>
    <w:bookmarkEnd w:id="44"/>
    <w:bookmarkStart w:name="z59" w:id="45"/>
    <w:p>
      <w:pPr>
        <w:spacing w:after="0"/>
        <w:ind w:left="0"/>
        <w:jc w:val="both"/>
      </w:pPr>
      <w:r>
        <w:rPr>
          <w:rFonts w:ascii="Times New Roman"/>
          <w:b w:val="false"/>
          <w:i w:val="false"/>
          <w:color w:val="000000"/>
          <w:sz w:val="28"/>
        </w:rPr>
        <w:t xml:space="preserve">
      8. МЕПМ-де заңдылықтың сақталуын бақылауды прокуратура органдары жүзеге асырады.  </w:t>
      </w:r>
      <w:r>
        <w:br/>
      </w:r>
      <w:r>
        <w:rPr>
          <w:rFonts w:ascii="Times New Roman"/>
          <w:b w:val="false"/>
          <w:i w:val="false"/>
          <w:color w:val="000000"/>
          <w:sz w:val="28"/>
        </w:rPr>
        <w:t xml:space="preserve">
      9.&lt;*&gt;  </w:t>
      </w:r>
      <w:r>
        <w:br/>
      </w:r>
      <w:r>
        <w:rPr>
          <w:rFonts w:ascii="Times New Roman"/>
          <w:b w:val="false"/>
          <w:i w:val="false"/>
          <w:color w:val="000000"/>
          <w:sz w:val="28"/>
        </w:rPr>
        <w:t>
      </w:t>
      </w:r>
      <w:r>
        <w:rPr>
          <w:rFonts w:ascii="Times New Roman"/>
          <w:b w:val="false"/>
          <w:i w:val="false"/>
          <w:color w:val="ff0000"/>
          <w:sz w:val="28"/>
        </w:rPr>
        <w:t xml:space="preserve">ЕСКЕРТУ. 9-тармақ күшiн жойды - ҚРҮ-нiң 1997.05.30. </w:t>
      </w:r>
      <w:r>
        <w:rPr>
          <w:rFonts w:ascii="Times New Roman"/>
          <w:b w:val="false"/>
          <w:i w:val="false"/>
          <w:color w:val="000000"/>
          <w:sz w:val="28"/>
        </w:rPr>
        <w:t>N 906</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қаулысымен.</w:t>
      </w:r>
    </w:p>
    <w:bookmarkEnd w:id="45"/>
    <w:bookmarkStart w:name="z60" w:id="46"/>
    <w:p>
      <w:pPr>
        <w:spacing w:after="0"/>
        <w:ind w:left="0"/>
        <w:jc w:val="both"/>
      </w:pPr>
      <w:r>
        <w:rPr>
          <w:rFonts w:ascii="Times New Roman"/>
          <w:b w:val="false"/>
          <w:i w:val="false"/>
          <w:color w:val="000000"/>
          <w:sz w:val="28"/>
        </w:rPr>
        <w:t>
      10. Емделушiнiң МЕПМ-де болған кезi еңбек стажын үзбейдi және ол мемлекеттiк әлеуметтiк қамсыздандыру бойынша жәрдемақы тағайындағанда жалпы еңбек стажына есептеледi.</w:t>
      </w:r>
    </w:p>
    <w:bookmarkEnd w:id="46"/>
    <w:bookmarkStart w:name="z61" w:id="47"/>
    <w:p>
      <w:pPr>
        <w:spacing w:after="0"/>
        <w:ind w:left="0"/>
        <w:jc w:val="both"/>
      </w:pPr>
      <w:r>
        <w:rPr>
          <w:rFonts w:ascii="Times New Roman"/>
          <w:b w:val="false"/>
          <w:i w:val="false"/>
          <w:color w:val="000000"/>
          <w:sz w:val="28"/>
        </w:rPr>
        <w:t>
      11. Мамандандырылған емдеу-профилактикалық мекемеге шаруашылық қызметiн көрсетудi ерiксiз емдеуден өтушiлер жүзеге асырады.</w:t>
      </w:r>
    </w:p>
    <w:bookmarkEnd w:id="47"/>
    <w:bookmarkStart w:name="z62" w:id="48"/>
    <w:p>
      <w:pPr>
        <w:spacing w:after="0"/>
        <w:ind w:left="0"/>
        <w:jc w:val="both"/>
      </w:pPr>
      <w:r>
        <w:rPr>
          <w:rFonts w:ascii="Times New Roman"/>
          <w:b w:val="false"/>
          <w:i w:val="false"/>
          <w:color w:val="000000"/>
          <w:sz w:val="28"/>
        </w:rPr>
        <w:t xml:space="preserve">
      12. МЕПМ-де жүрген адамды арнаулы бөлiмдердегi, кеңселердегi, радиотелеграф және телефон тораптарындағы, есеп-бухгалтерлiк аппараттағы жұмыстарға, материалдық жауапты лауазымдарға, сондай-ақ жүргiзушiлiк, экспедиторлық, тракторшылық сияқты тағы басқа кәсiптерге пайдалануға тыйым салынады.  </w:t>
      </w:r>
      <w:r>
        <w:br/>
      </w:r>
      <w:r>
        <w:rPr>
          <w:rFonts w:ascii="Times New Roman"/>
          <w:b w:val="false"/>
          <w:i w:val="false"/>
          <w:color w:val="000000"/>
          <w:sz w:val="28"/>
        </w:rPr>
        <w:t>
</w:t>
      </w:r>
      <w:r>
        <w:rPr>
          <w:rFonts w:ascii="Times New Roman"/>
          <w:b w:val="false"/>
          <w:i w:val="false"/>
          <w:color w:val="000000"/>
          <w:sz w:val="28"/>
        </w:rPr>
        <w:t>
 </w:t>
      </w:r>
    </w:p>
    <w:bookmarkEnd w:id="48"/>
    <w:bookmarkStart w:name="z16" w:id="49"/>
    <w:p>
      <w:pPr>
        <w:spacing w:after="0"/>
        <w:ind w:left="0"/>
        <w:jc w:val="left"/>
      </w:pPr>
      <w:r>
        <w:rPr>
          <w:rFonts w:ascii="Times New Roman"/>
          <w:b/>
          <w:i w:val="false"/>
          <w:color w:val="000000"/>
        </w:rPr>
        <w:t xml:space="preserve">   II. Мамандандырылған емдеу-профилактикалық </w:t>
      </w:r>
      <w:r>
        <w:br/>
      </w:r>
      <w:r>
        <w:rPr>
          <w:rFonts w:ascii="Times New Roman"/>
          <w:b/>
          <w:i w:val="false"/>
          <w:color w:val="000000"/>
        </w:rPr>
        <w:t xml:space="preserve">
мекемедегi тәртiп  </w:t>
      </w:r>
      <w:r>
        <w:br/>
      </w:r>
      <w:r>
        <w:rPr>
          <w:rFonts w:ascii="Times New Roman"/>
          <w:b/>
          <w:i w:val="false"/>
          <w:color w:val="000000"/>
        </w:rPr>
        <w:t>
 </w:t>
      </w:r>
    </w:p>
    <w:bookmarkEnd w:id="49"/>
    <w:p>
      <w:pPr>
        <w:spacing w:after="0"/>
        <w:ind w:left="0"/>
        <w:jc w:val="both"/>
      </w:pPr>
      <w:r>
        <w:rPr>
          <w:rFonts w:ascii="Times New Roman"/>
          <w:b w:val="false"/>
          <w:i w:val="false"/>
          <w:color w:val="000000"/>
          <w:sz w:val="28"/>
        </w:rPr>
        <w:t>        13. МЕПМ-де ондағы емдеушiлердiң медициналық ұйғарымдарды орындауын, сондай-ақ оларды тұрақты қадағалауды қамтамасыз ететiн тәртiп белгiленедi.</w:t>
      </w:r>
    </w:p>
    <w:bookmarkStart w:name="z63" w:id="50"/>
    <w:p>
      <w:pPr>
        <w:spacing w:after="0"/>
        <w:ind w:left="0"/>
        <w:jc w:val="both"/>
      </w:pPr>
      <w:r>
        <w:rPr>
          <w:rFonts w:ascii="Times New Roman"/>
          <w:b w:val="false"/>
          <w:i w:val="false"/>
          <w:color w:val="000000"/>
          <w:sz w:val="28"/>
        </w:rPr>
        <w:t>
      14. Ерлер мен әйелдердi МЕПМ-де бiр бөлiмшеде ұстауға жол берiлмейдi. Бұрын қылмыстық әрекетi үшiн сотталғандар сотталмағандардан бөлек ұсталады.</w:t>
      </w:r>
    </w:p>
    <w:bookmarkEnd w:id="50"/>
    <w:bookmarkStart w:name="z64" w:id="51"/>
    <w:p>
      <w:pPr>
        <w:spacing w:after="0"/>
        <w:ind w:left="0"/>
        <w:jc w:val="both"/>
      </w:pPr>
      <w:r>
        <w:rPr>
          <w:rFonts w:ascii="Times New Roman"/>
          <w:b w:val="false"/>
          <w:i w:val="false"/>
          <w:color w:val="000000"/>
          <w:sz w:val="28"/>
        </w:rPr>
        <w:t xml:space="preserve">
      15. МЕПМ-де емделушiлерге жеке құжат, ақша және сақтауға тыйым салынған заттар ұстауына рұқсат етiлмейдi.  </w:t>
      </w:r>
      <w:r>
        <w:br/>
      </w:r>
      <w:r>
        <w:rPr>
          <w:rFonts w:ascii="Times New Roman"/>
          <w:b w:val="false"/>
          <w:i w:val="false"/>
          <w:color w:val="000000"/>
          <w:sz w:val="28"/>
        </w:rPr>
        <w:t xml:space="preserve">
      Жеке құжаттар мен ақшаны сақтауды МЕПМ әкiмшiлiгi жүзеге асырады.  </w:t>
      </w:r>
      <w:r>
        <w:br/>
      </w:r>
      <w:r>
        <w:rPr>
          <w:rFonts w:ascii="Times New Roman"/>
          <w:b w:val="false"/>
          <w:i w:val="false"/>
          <w:color w:val="000000"/>
          <w:sz w:val="28"/>
        </w:rPr>
        <w:t>
      МЕПМ-дегi адамның спирттi iшiмдiктер, есiрткi және тыйым салынған басқа да заттар алуға ниеттенiп жүргенiн айғақтайтын жеткiлiктi дәлелдер болған жағдайда оған тiнту жасалады, алған хат-хабар, сәлем-сауқат тексеруден өтедi. Жеке тексерудi тексерушiмен жынысы бiр адам жүргiзедi.</w:t>
      </w:r>
    </w:p>
    <w:bookmarkEnd w:id="51"/>
    <w:bookmarkStart w:name="z65" w:id="52"/>
    <w:p>
      <w:pPr>
        <w:spacing w:after="0"/>
        <w:ind w:left="0"/>
        <w:jc w:val="both"/>
      </w:pPr>
      <w:r>
        <w:rPr>
          <w:rFonts w:ascii="Times New Roman"/>
          <w:b w:val="false"/>
          <w:i w:val="false"/>
          <w:color w:val="000000"/>
          <w:sz w:val="28"/>
        </w:rPr>
        <w:t xml:space="preserve">
      16. МЕПМ қызметкерлерiне күш көрсете қарсыласқан, елiрiп жанжал көтерген немесе басқа да зорлық әрекеттерiн жасаған жағдайда МЕПМ-дегi адамға, маңайындағыларға немесе өзiне-өзi залал келтiрмеуi үшiн бой ұсындырғыш жейде кигiзiледi.  </w:t>
      </w:r>
      <w:r>
        <w:br/>
      </w:r>
      <w:r>
        <w:rPr>
          <w:rFonts w:ascii="Times New Roman"/>
          <w:b w:val="false"/>
          <w:i w:val="false"/>
          <w:color w:val="000000"/>
          <w:sz w:val="28"/>
        </w:rPr>
        <w:t>
      Бой ұсындырғыш жейде МЕПМ бастығының немесе оның орнындағы адамның нұсқауымен қолданылады және оны қолдану медицина қызметкерiнiң қадағалауымен жүргiзiледi. МЕПМ-дегi әйелдерге бой ұсындырғыш жейде қолданылмайды.</w:t>
      </w:r>
    </w:p>
    <w:bookmarkEnd w:id="52"/>
    <w:bookmarkStart w:name="z66" w:id="53"/>
    <w:p>
      <w:pPr>
        <w:spacing w:after="0"/>
        <w:ind w:left="0"/>
        <w:jc w:val="both"/>
      </w:pPr>
      <w:r>
        <w:rPr>
          <w:rFonts w:ascii="Times New Roman"/>
          <w:b w:val="false"/>
          <w:i w:val="false"/>
          <w:color w:val="000000"/>
          <w:sz w:val="28"/>
        </w:rPr>
        <w:t>
      17. Мамандандырылған емдеу-профилактика мекемесiнен немесе оған әкеле жатқанда қашқан адам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жауап бередi. Оларды iздестiру Қазақстан Республикасы Iшкi iстер министрлiгiнiң қолданылып жүрген нормативтiк актiлерi бойынша жүзеге асырылады.  </w:t>
      </w:r>
      <w:r>
        <w:br/>
      </w:r>
      <w:r>
        <w:rPr>
          <w:rFonts w:ascii="Times New Roman"/>
          <w:b w:val="false"/>
          <w:i w:val="false"/>
          <w:color w:val="000000"/>
          <w:sz w:val="28"/>
        </w:rPr>
        <w:t>
</w:t>
      </w:r>
      <w:r>
        <w:rPr>
          <w:rFonts w:ascii="Times New Roman"/>
          <w:b w:val="false"/>
          <w:i w:val="false"/>
          <w:color w:val="000000"/>
          <w:sz w:val="28"/>
        </w:rPr>
        <w:t>
 </w:t>
      </w:r>
    </w:p>
    <w:bookmarkEnd w:id="53"/>
    <w:bookmarkStart w:name="z18" w:id="54"/>
    <w:p>
      <w:pPr>
        <w:spacing w:after="0"/>
        <w:ind w:left="0"/>
        <w:jc w:val="left"/>
      </w:pPr>
      <w:r>
        <w:rPr>
          <w:rFonts w:ascii="Times New Roman"/>
          <w:b/>
          <w:i w:val="false"/>
          <w:color w:val="000000"/>
        </w:rPr>
        <w:t xml:space="preserve">   III. Медициналық-санитарлық қызмет көрсету  </w:t>
      </w:r>
      <w:r>
        <w:br/>
      </w:r>
      <w:r>
        <w:rPr>
          <w:rFonts w:ascii="Times New Roman"/>
          <w:b/>
          <w:i w:val="false"/>
          <w:color w:val="000000"/>
        </w:rPr>
        <w:t>
 </w:t>
      </w:r>
    </w:p>
    <w:bookmarkEnd w:id="54"/>
    <w:p>
      <w:pPr>
        <w:spacing w:after="0"/>
        <w:ind w:left="0"/>
        <w:jc w:val="both"/>
      </w:pPr>
      <w:r>
        <w:rPr>
          <w:rFonts w:ascii="Times New Roman"/>
          <w:b w:val="false"/>
          <w:i w:val="false"/>
          <w:color w:val="000000"/>
          <w:sz w:val="28"/>
        </w:rPr>
        <w:t xml:space="preserve">      18. МЕПМ-нiң медициналық құрамы толық кешендi арнайы емдеудi ұйымдастырып, оны жүзеге асырады және санитарлық-гигиеналық қағидалардың сақталуын қадағалайды, санитарлық-профилактикалық жұмыстарды ұйымдастырады.  </w:t>
      </w:r>
      <w:r>
        <w:br/>
      </w:r>
      <w:r>
        <w:rPr>
          <w:rFonts w:ascii="Times New Roman"/>
          <w:b w:val="false"/>
          <w:i w:val="false"/>
          <w:color w:val="000000"/>
          <w:sz w:val="28"/>
        </w:rPr>
        <w:t>
 </w:t>
      </w:r>
    </w:p>
    <w:bookmarkStart w:name="z67" w:id="55"/>
    <w:p>
      <w:pPr>
        <w:spacing w:after="0"/>
        <w:ind w:left="0"/>
        <w:jc w:val="both"/>
      </w:pPr>
      <w:r>
        <w:rPr>
          <w:rFonts w:ascii="Times New Roman"/>
          <w:b w:val="false"/>
          <w:i w:val="false"/>
          <w:color w:val="000000"/>
          <w:sz w:val="28"/>
        </w:rPr>
        <w:t>
      19. Емдеу-профилактикалық және санитарлық-эпидемиологиялық жұмыста МЕПМ-нiң медициналық құрамы денсаулық сақтау туралы қолданылып жүрген </w:t>
      </w:r>
      <w:r>
        <w:rPr>
          <w:rFonts w:ascii="Times New Roman"/>
          <w:b w:val="false"/>
          <w:i w:val="false"/>
          <w:color w:val="000000"/>
          <w:sz w:val="28"/>
        </w:rPr>
        <w:t>заңдарды</w:t>
      </w:r>
      <w:r>
        <w:rPr>
          <w:rFonts w:ascii="Times New Roman"/>
          <w:b w:val="false"/>
          <w:i w:val="false"/>
          <w:color w:val="000000"/>
          <w:sz w:val="28"/>
        </w:rPr>
        <w:t xml:space="preserve">, сондай-ақ Қазақстан Республикасы Денсаулық сақтау министрлiгiнiң бұйрықтарын, нұсқамалары мен нұсқауларын басшылыққа алады.  </w:t>
      </w:r>
      <w:r>
        <w:br/>
      </w:r>
      <w:r>
        <w:rPr>
          <w:rFonts w:ascii="Times New Roman"/>
          <w:b w:val="false"/>
          <w:i w:val="false"/>
          <w:color w:val="000000"/>
          <w:sz w:val="28"/>
        </w:rPr>
        <w:t>
</w:t>
      </w:r>
      <w:r>
        <w:rPr>
          <w:rFonts w:ascii="Times New Roman"/>
          <w:b w:val="false"/>
          <w:i w:val="false"/>
          <w:color w:val="000000"/>
          <w:sz w:val="28"/>
        </w:rPr>
        <w:t>
 </w:t>
      </w:r>
    </w:p>
    <w:bookmarkEnd w:id="55"/>
    <w:bookmarkStart w:name="z20" w:id="56"/>
    <w:p>
      <w:pPr>
        <w:spacing w:after="0"/>
        <w:ind w:left="0"/>
        <w:jc w:val="left"/>
      </w:pPr>
      <w:r>
        <w:rPr>
          <w:rFonts w:ascii="Times New Roman"/>
          <w:b/>
          <w:i w:val="false"/>
          <w:color w:val="000000"/>
        </w:rPr>
        <w:t xml:space="preserve">   IV. МЕПМ-де емделушiлердiң негiзгi мiндеттерi мен құқықтары  </w:t>
      </w:r>
      <w:r>
        <w:br/>
      </w:r>
      <w:r>
        <w:rPr>
          <w:rFonts w:ascii="Times New Roman"/>
          <w:b/>
          <w:i w:val="false"/>
          <w:color w:val="000000"/>
        </w:rPr>
        <w:t>
 </w:t>
      </w:r>
    </w:p>
    <w:bookmarkEnd w:id="56"/>
    <w:p>
      <w:pPr>
        <w:spacing w:after="0"/>
        <w:ind w:left="0"/>
        <w:jc w:val="both"/>
      </w:pPr>
      <w:r>
        <w:rPr>
          <w:rFonts w:ascii="Times New Roman"/>
          <w:b w:val="false"/>
          <w:i w:val="false"/>
          <w:color w:val="000000"/>
          <w:sz w:val="28"/>
        </w:rPr>
        <w:t xml:space="preserve">      20. МЕПМ-де емделушiлер: белгiленген iшкi тәртiп ережелерiн сақтауға, әкiмшiлiк пен медицина қызметкерлерiнiң талаптарын орындауға, емделуге, тәртiп бұзбауға, мекеме меншiгiне ұқыпты қарауға, тұрғын жайды және мекеменiң аумағын таза әрi реттi ұстауға, жеке бас гигенасын сақтауға, тәртiп сақтауда әкiмшiлiкке жәрдем көрсетуге мiндеттi. </w:t>
      </w:r>
      <w:r>
        <w:br/>
      </w:r>
      <w:r>
        <w:rPr>
          <w:rFonts w:ascii="Times New Roman"/>
          <w:b w:val="false"/>
          <w:i w:val="false"/>
          <w:color w:val="000000"/>
          <w:sz w:val="28"/>
        </w:rPr>
        <w:t>
      Құқық бұзуға жол бергенi және материалдық залал келтiргенi үшiн мекемеде емделушi </w:t>
      </w:r>
      <w:r>
        <w:rPr>
          <w:rFonts w:ascii="Times New Roman"/>
          <w:b w:val="false"/>
          <w:i w:val="false"/>
          <w:color w:val="000000"/>
          <w:sz w:val="28"/>
        </w:rPr>
        <w:t>заңда</w:t>
      </w:r>
      <w:r>
        <w:rPr>
          <w:rFonts w:ascii="Times New Roman"/>
          <w:b w:val="false"/>
          <w:i w:val="false"/>
          <w:color w:val="000000"/>
          <w:sz w:val="28"/>
        </w:rPr>
        <w:t xml:space="preserve"> белгiленген тәртiппен жауапқа тартылады.</w:t>
      </w:r>
    </w:p>
    <w:bookmarkStart w:name="z68" w:id="57"/>
    <w:p>
      <w:pPr>
        <w:spacing w:after="0"/>
        <w:ind w:left="0"/>
        <w:jc w:val="both"/>
      </w:pPr>
      <w:r>
        <w:rPr>
          <w:rFonts w:ascii="Times New Roman"/>
          <w:b w:val="false"/>
          <w:i w:val="false"/>
          <w:color w:val="000000"/>
          <w:sz w:val="28"/>
        </w:rPr>
        <w:t xml:space="preserve">
      21. МЕПМ-дегi емделушiлер: </w:t>
      </w:r>
      <w:r>
        <w:br/>
      </w:r>
      <w:r>
        <w:rPr>
          <w:rFonts w:ascii="Times New Roman"/>
          <w:b w:val="false"/>
          <w:i w:val="false"/>
          <w:color w:val="000000"/>
          <w:sz w:val="28"/>
        </w:rPr>
        <w:t xml:space="preserve">
      қолма-қол есеп айырыспай-ақ азық-түлiк пен негiзгi қажеттi заттарды алуға; </w:t>
      </w:r>
      <w:r>
        <w:br/>
      </w:r>
      <w:r>
        <w:rPr>
          <w:rFonts w:ascii="Times New Roman"/>
          <w:b w:val="false"/>
          <w:i w:val="false"/>
          <w:color w:val="000000"/>
          <w:sz w:val="28"/>
        </w:rPr>
        <w:t xml:space="preserve">
      жақын туыстарымен ай сайы қысқа немесе ұзақ мерзiмдi кездесуге; </w:t>
      </w:r>
      <w:r>
        <w:br/>
      </w:r>
      <w:r>
        <w:rPr>
          <w:rFonts w:ascii="Times New Roman"/>
          <w:b w:val="false"/>
          <w:i w:val="false"/>
          <w:color w:val="000000"/>
          <w:sz w:val="28"/>
        </w:rPr>
        <w:t xml:space="preserve">
      нәтижелi емделген жағдайда қысқа мерзiмдi демалысқа шығуға; </w:t>
      </w:r>
      <w:r>
        <w:br/>
      </w:r>
      <w:r>
        <w:rPr>
          <w:rFonts w:ascii="Times New Roman"/>
          <w:b w:val="false"/>
          <w:i w:val="false"/>
          <w:color w:val="000000"/>
          <w:sz w:val="28"/>
        </w:rPr>
        <w:t xml:space="preserve">
      дәрiгердiң қорытындысымен дәрi-дәрмек алуға; </w:t>
      </w:r>
      <w:r>
        <w:br/>
      </w:r>
      <w:r>
        <w:rPr>
          <w:rFonts w:ascii="Times New Roman"/>
          <w:b w:val="false"/>
          <w:i w:val="false"/>
          <w:color w:val="000000"/>
          <w:sz w:val="28"/>
        </w:rPr>
        <w:t xml:space="preserve">
      почтамен жiберiлген немесе былайынша берiлген сәлем-сауқатты алуға; </w:t>
      </w:r>
      <w:r>
        <w:br/>
      </w:r>
      <w:r>
        <w:rPr>
          <w:rFonts w:ascii="Times New Roman"/>
          <w:b w:val="false"/>
          <w:i w:val="false"/>
          <w:color w:val="000000"/>
          <w:sz w:val="28"/>
        </w:rPr>
        <w:t xml:space="preserve">
      байланыс жүйесi арқылы аударма түрiнде келген ақшаны алуға. Аударылған ақша алушының жеке есеп шотына тiркеледi;  </w:t>
      </w:r>
      <w:r>
        <w:br/>
      </w:r>
      <w:r>
        <w:rPr>
          <w:rFonts w:ascii="Times New Roman"/>
          <w:b w:val="false"/>
          <w:i w:val="false"/>
          <w:color w:val="000000"/>
          <w:sz w:val="28"/>
        </w:rPr>
        <w:t xml:space="preserve">
      санын шектемей қалағанынша хат жазып, хат алуға;  </w:t>
      </w:r>
      <w:r>
        <w:br/>
      </w:r>
      <w:r>
        <w:rPr>
          <w:rFonts w:ascii="Times New Roman"/>
          <w:b w:val="false"/>
          <w:i w:val="false"/>
          <w:color w:val="000000"/>
          <w:sz w:val="28"/>
        </w:rPr>
        <w:t xml:space="preserve">
      өзiнiң жеке есеп шотындағы қаражаты есебiнен қалағанынша әдеби кiтаптар, жазу құралдарын сатып алуға, сондай-ақ газет-журналдарға жазылуға;  </w:t>
      </w:r>
      <w:r>
        <w:br/>
      </w:r>
      <w:r>
        <w:rPr>
          <w:rFonts w:ascii="Times New Roman"/>
          <w:b w:val="false"/>
          <w:i w:val="false"/>
          <w:color w:val="000000"/>
          <w:sz w:val="28"/>
        </w:rPr>
        <w:t>
      үстел үстi ойындарын, музыка аспаптарын, спорт құралдарын сатып алуға және пайдалануға құқылы.</w:t>
      </w:r>
    </w:p>
    <w:bookmarkEnd w:id="57"/>
    <w:bookmarkStart w:name="z69" w:id="58"/>
    <w:p>
      <w:pPr>
        <w:spacing w:after="0"/>
        <w:ind w:left="0"/>
        <w:jc w:val="both"/>
      </w:pPr>
      <w:r>
        <w:rPr>
          <w:rFonts w:ascii="Times New Roman"/>
          <w:b w:val="false"/>
          <w:i w:val="false"/>
          <w:color w:val="000000"/>
          <w:sz w:val="28"/>
        </w:rPr>
        <w:t xml:space="preserve">
      22. МЕПМ-дегiлерге мынадай көтермелей шараларын қолдануға болады;  </w:t>
      </w:r>
      <w:r>
        <w:br/>
      </w:r>
      <w:r>
        <w:rPr>
          <w:rFonts w:ascii="Times New Roman"/>
          <w:b w:val="false"/>
          <w:i w:val="false"/>
          <w:color w:val="000000"/>
          <w:sz w:val="28"/>
        </w:rPr>
        <w:t xml:space="preserve">
      алғыс жариялау;  </w:t>
      </w:r>
      <w:r>
        <w:br/>
      </w:r>
      <w:r>
        <w:rPr>
          <w:rFonts w:ascii="Times New Roman"/>
          <w:b w:val="false"/>
          <w:i w:val="false"/>
          <w:color w:val="000000"/>
          <w:sz w:val="28"/>
        </w:rPr>
        <w:t xml:space="preserve">
      тәртiбi жақсы болып, медицина қызметкерлерiнiң талаптарын орындаған жағдайда оларға сот осы мекемеде болуға кескен мерзiмнiң жартысын өтеген соң мыналарға рұқсат етiлуi мүмкiн:  </w:t>
      </w:r>
      <w:r>
        <w:br/>
      </w:r>
      <w:r>
        <w:rPr>
          <w:rFonts w:ascii="Times New Roman"/>
          <w:b w:val="false"/>
          <w:i w:val="false"/>
          <w:color w:val="000000"/>
          <w:sz w:val="28"/>
        </w:rPr>
        <w:t xml:space="preserve">
      туысқандарымен айына бiр рет қосымша кездесуге;  </w:t>
      </w:r>
      <w:r>
        <w:br/>
      </w:r>
      <w:r>
        <w:rPr>
          <w:rFonts w:ascii="Times New Roman"/>
          <w:b w:val="false"/>
          <w:i w:val="false"/>
          <w:color w:val="000000"/>
          <w:sz w:val="28"/>
        </w:rPr>
        <w:t xml:space="preserve">
      айына бiр рет почтамен немесе былайынша қосымша сәлем-сауқат алуға;  </w:t>
      </w:r>
      <w:r>
        <w:br/>
      </w:r>
      <w:r>
        <w:rPr>
          <w:rFonts w:ascii="Times New Roman"/>
          <w:b w:val="false"/>
          <w:i w:val="false"/>
          <w:color w:val="000000"/>
          <w:sz w:val="28"/>
        </w:rPr>
        <w:t>
      азық-түлiк өнiмдерi мен негiзгi қажеттi заттарды сатып алуға Қазақстан Республикасында </w:t>
      </w:r>
      <w:r>
        <w:rPr>
          <w:rFonts w:ascii="Times New Roman"/>
          <w:b w:val="false"/>
          <w:i w:val="false"/>
          <w:color w:val="000000"/>
          <w:sz w:val="28"/>
        </w:rPr>
        <w:t>бекiтiлген</w:t>
      </w:r>
      <w:r>
        <w:rPr>
          <w:rFonts w:ascii="Times New Roman"/>
          <w:b w:val="false"/>
          <w:i w:val="false"/>
          <w:color w:val="000000"/>
          <w:sz w:val="28"/>
        </w:rPr>
        <w:t xml:space="preserve"> ең төменгi жалақы көлемiнде қосымша ақша жұмсауға.</w:t>
      </w:r>
    </w:p>
    <w:bookmarkEnd w:id="58"/>
    <w:bookmarkStart w:name="z70" w:id="59"/>
    <w:p>
      <w:pPr>
        <w:spacing w:after="0"/>
        <w:ind w:left="0"/>
        <w:jc w:val="both"/>
      </w:pPr>
      <w:r>
        <w:rPr>
          <w:rFonts w:ascii="Times New Roman"/>
          <w:b w:val="false"/>
          <w:i w:val="false"/>
          <w:color w:val="000000"/>
          <w:sz w:val="28"/>
        </w:rPr>
        <w:t>
      23. МЕПМ-нiң белгiленген iшкi тәртiп ережесiн бұзған немесе емделуден жалтарған адамдарға </w:t>
      </w:r>
      <w:r>
        <w:rPr>
          <w:rFonts w:ascii="Times New Roman"/>
          <w:b w:val="false"/>
          <w:i w:val="false"/>
          <w:color w:val="000000"/>
          <w:sz w:val="28"/>
        </w:rPr>
        <w:t>еңбек заңында</w:t>
      </w:r>
      <w:r>
        <w:rPr>
          <w:rFonts w:ascii="Times New Roman"/>
          <w:b w:val="false"/>
          <w:i w:val="false"/>
          <w:color w:val="000000"/>
          <w:sz w:val="28"/>
        </w:rPr>
        <w:t xml:space="preserve"> қарастырылған жазалау шаралары қолданылады. Онан басқа олар: </w:t>
      </w:r>
      <w:r>
        <w:br/>
      </w:r>
      <w:r>
        <w:rPr>
          <w:rFonts w:ascii="Times New Roman"/>
          <w:b w:val="false"/>
          <w:i w:val="false"/>
          <w:color w:val="000000"/>
          <w:sz w:val="28"/>
        </w:rPr>
        <w:t xml:space="preserve">
      мекеме үйi мен оның маңайын тазалауға кезектен тыс кезекшiлiкке қойылуы; </w:t>
      </w:r>
      <w:r>
        <w:br/>
      </w:r>
      <w:r>
        <w:rPr>
          <w:rFonts w:ascii="Times New Roman"/>
          <w:b w:val="false"/>
          <w:i w:val="false"/>
          <w:color w:val="000000"/>
          <w:sz w:val="28"/>
        </w:rPr>
        <w:t xml:space="preserve">
      почтамен жiберiлетiн немесе былайынша берiлетiн кезектi сәлем-сауқатты алу құқынан айырылуы; </w:t>
      </w:r>
      <w:r>
        <w:br/>
      </w:r>
      <w:r>
        <w:rPr>
          <w:rFonts w:ascii="Times New Roman"/>
          <w:b w:val="false"/>
          <w:i w:val="false"/>
          <w:color w:val="000000"/>
          <w:sz w:val="28"/>
        </w:rPr>
        <w:t xml:space="preserve">
      азық-түлiк өнiмдерiн сатып алу хақысынан бiр айға дейiнгi мерзiмге айырылуы; </w:t>
      </w:r>
      <w:r>
        <w:br/>
      </w:r>
      <w:r>
        <w:rPr>
          <w:rFonts w:ascii="Times New Roman"/>
          <w:b w:val="false"/>
          <w:i w:val="false"/>
          <w:color w:val="000000"/>
          <w:sz w:val="28"/>
        </w:rPr>
        <w:t>
      10 тәулiкке дейiнгi оңаша қамауға отырғызылуы мүмкiн.</w:t>
      </w:r>
    </w:p>
    <w:bookmarkEnd w:id="59"/>
    <w:bookmarkStart w:name="z72" w:id="60"/>
    <w:p>
      <w:pPr>
        <w:spacing w:after="0"/>
        <w:ind w:left="0"/>
        <w:jc w:val="both"/>
      </w:pPr>
      <w:r>
        <w:rPr>
          <w:rFonts w:ascii="Times New Roman"/>
          <w:b w:val="false"/>
          <w:i w:val="false"/>
          <w:color w:val="000000"/>
          <w:sz w:val="28"/>
        </w:rPr>
        <w:t xml:space="preserve">
      24. Мекеменiң бастығы мен оның орынбасарлары МЕПМ-дегi емделушiлердi көтермелеу және жазалау құқын пайдаланады. </w:t>
      </w:r>
    </w:p>
    <w:bookmarkEnd w:id="60"/>
    <w:bookmarkStart w:name="z71" w:id="61"/>
    <w:p>
      <w:pPr>
        <w:spacing w:after="0"/>
        <w:ind w:left="0"/>
        <w:jc w:val="left"/>
      </w:pPr>
      <w:r>
        <w:rPr>
          <w:rFonts w:ascii="Times New Roman"/>
          <w:b/>
          <w:i w:val="false"/>
          <w:color w:val="000000"/>
        </w:rPr>
        <w:t xml:space="preserve"> 
V. Материалдық-тұрмыстық және қаржымен қамтамасыз ету </w:t>
      </w:r>
    </w:p>
    <w:bookmarkEnd w:id="61"/>
    <w:bookmarkStart w:name="z78" w:id="62"/>
    <w:p>
      <w:pPr>
        <w:spacing w:after="0"/>
        <w:ind w:left="0"/>
        <w:jc w:val="both"/>
      </w:pPr>
      <w:r>
        <w:rPr>
          <w:rFonts w:ascii="Times New Roman"/>
          <w:b w:val="false"/>
          <w:i w:val="false"/>
          <w:color w:val="000000"/>
          <w:sz w:val="28"/>
        </w:rPr>
        <w:t>
      25. МЕПМ-де емделушiлердi тұрғын жаймен қамтамасыз етiлiп, оларға қажеттi тұрмыстық жағдайлар жасалады. Әрi адамға жататын жеке орын мен төсек бұйымдары берiледi. Олар әр маусымға сәйкес киiммен, ауа райына лайықты аяқ киiммен және </w:t>
      </w:r>
      <w:r>
        <w:rPr>
          <w:rFonts w:ascii="Times New Roman"/>
          <w:b w:val="false"/>
          <w:i w:val="false"/>
          <w:color w:val="000000"/>
          <w:sz w:val="28"/>
        </w:rPr>
        <w:t>белгiленген мөлшерде</w:t>
      </w:r>
      <w:r>
        <w:rPr>
          <w:rFonts w:ascii="Times New Roman"/>
          <w:b w:val="false"/>
          <w:i w:val="false"/>
          <w:color w:val="000000"/>
          <w:sz w:val="28"/>
        </w:rPr>
        <w:t xml:space="preserve"> тамақпен қамтамасыз етiледi. Ас қорыту ағзалары сырқатымен ауырғандарға амбулаториялық емделу кезеңiнде диеталық тағамдар берiледi.</w:t>
      </w:r>
    </w:p>
    <w:bookmarkEnd w:id="62"/>
    <w:bookmarkStart w:name="z73" w:id="63"/>
    <w:p>
      <w:pPr>
        <w:spacing w:after="0"/>
        <w:ind w:left="0"/>
        <w:jc w:val="both"/>
      </w:pPr>
      <w:r>
        <w:rPr>
          <w:rFonts w:ascii="Times New Roman"/>
          <w:b w:val="false"/>
          <w:i w:val="false"/>
          <w:color w:val="000000"/>
          <w:sz w:val="28"/>
        </w:rPr>
        <w:t xml:space="preserve">
      26. Жаңадан ашылып жатқан МЕПМ республикалық және жергiлiктi бюджеттен қаржыландырылады. Оларды қаржыландыруға бөлiнетiн қаражат республика бюджетiнен денсаулық сақтау саласы бойынша аталған мекемелерде емделушiлердi бақылау мен күзетуге жұмсалатын шығын есептеле отырып қарастырылады.  </w:t>
      </w:r>
      <w:r>
        <w:br/>
      </w:r>
      <w:r>
        <w:rPr>
          <w:rFonts w:ascii="Times New Roman"/>
          <w:b w:val="false"/>
          <w:i w:val="false"/>
          <w:color w:val="000000"/>
          <w:sz w:val="28"/>
        </w:rPr>
        <w:t>
</w:t>
      </w:r>
      <w:r>
        <w:rPr>
          <w:rFonts w:ascii="Times New Roman"/>
          <w:b w:val="false"/>
          <w:i w:val="false"/>
          <w:color w:val="000000"/>
          <w:sz w:val="28"/>
        </w:rPr>
        <w:t>
 </w:t>
      </w:r>
    </w:p>
    <w:bookmarkEnd w:id="63"/>
    <w:bookmarkStart w:name="z24" w:id="64"/>
    <w:p>
      <w:pPr>
        <w:spacing w:after="0"/>
        <w:ind w:left="0"/>
        <w:jc w:val="left"/>
      </w:pPr>
      <w:r>
        <w:rPr>
          <w:rFonts w:ascii="Times New Roman"/>
          <w:b/>
          <w:i w:val="false"/>
          <w:color w:val="000000"/>
        </w:rPr>
        <w:t xml:space="preserve">   VI. МЕПМ-нен босату  </w:t>
      </w:r>
      <w:r>
        <w:br/>
      </w:r>
      <w:r>
        <w:rPr>
          <w:rFonts w:ascii="Times New Roman"/>
          <w:b/>
          <w:i w:val="false"/>
          <w:color w:val="000000"/>
        </w:rPr>
        <w:t>
 </w:t>
      </w:r>
    </w:p>
    <w:bookmarkEnd w:id="64"/>
    <w:p>
      <w:pPr>
        <w:spacing w:after="0"/>
        <w:ind w:left="0"/>
        <w:jc w:val="both"/>
      </w:pPr>
      <w:r>
        <w:rPr>
          <w:rFonts w:ascii="Times New Roman"/>
          <w:b w:val="false"/>
          <w:i w:val="false"/>
          <w:color w:val="000000"/>
          <w:sz w:val="28"/>
        </w:rPr>
        <w:t>      27. МЕПМ-дегi адам емдеу-профилактикалық мекемеде ұстауға сот тағайындаған мерзiм бiткен соң немесе сот қаулысымен уақытынан бұрын босатылады.</w:t>
      </w:r>
    </w:p>
    <w:bookmarkStart w:name="z74" w:id="65"/>
    <w:p>
      <w:pPr>
        <w:spacing w:after="0"/>
        <w:ind w:left="0"/>
        <w:jc w:val="both"/>
      </w:pPr>
      <w:r>
        <w:rPr>
          <w:rFonts w:ascii="Times New Roman"/>
          <w:b w:val="false"/>
          <w:i w:val="false"/>
          <w:color w:val="000000"/>
          <w:sz w:val="28"/>
        </w:rPr>
        <w:t xml:space="preserve">
      28. МЕПМ-дегi адамнан созылмалы жан-жүйке дертiнiң немесе бұл мекемеде емделуге кедергi келтiретiн ауыр науқастың белгiлерi байқалса, әкiмшiлiк медициналық қорытындының негiзiнде оны мерзiмiнен бұрын босату жөнiнде сол мекеме орналасқан жердегi жергiлiктi аудандық (қалалық) халық сотына өтiнiш берiп, мәселе қозғайды.  </w:t>
      </w:r>
      <w:r>
        <w:br/>
      </w:r>
      <w:r>
        <w:rPr>
          <w:rFonts w:ascii="Times New Roman"/>
          <w:b w:val="false"/>
          <w:i w:val="false"/>
          <w:color w:val="000000"/>
          <w:sz w:val="28"/>
        </w:rPr>
        <w:t>
      Мекеме әкiмшiлiгi мерзiмiнен бұрын босатылған адамды, қажет болған жағдайда, сырқатына сәйкес емдейтiн медициналық мекемеге жеткiзiп салуды ұйымдастырады.</w:t>
      </w:r>
    </w:p>
    <w:bookmarkEnd w:id="65"/>
    <w:bookmarkStart w:name="z75" w:id="66"/>
    <w:p>
      <w:pPr>
        <w:spacing w:after="0"/>
        <w:ind w:left="0"/>
        <w:jc w:val="both"/>
      </w:pPr>
      <w:r>
        <w:rPr>
          <w:rFonts w:ascii="Times New Roman"/>
          <w:b w:val="false"/>
          <w:i w:val="false"/>
          <w:color w:val="000000"/>
          <w:sz w:val="28"/>
        </w:rPr>
        <w:t xml:space="preserve">
      29. МЕПМ-нен босатылған адамға жеке заттары, құжаттары мен ақшасы қайтарып берiледi.  </w:t>
      </w:r>
      <w:r>
        <w:br/>
      </w:r>
      <w:r>
        <w:rPr>
          <w:rFonts w:ascii="Times New Roman"/>
          <w:b w:val="false"/>
          <w:i w:val="false"/>
          <w:color w:val="000000"/>
          <w:sz w:val="28"/>
        </w:rPr>
        <w:t>
      Еңбек кiтапшасына МЕПМ-де болған мерзiмi туралы белгi соғылады, ал еңбек кiтапшасы жоқ болса - анықтама берiледi.</w:t>
      </w:r>
    </w:p>
    <w:bookmarkEnd w:id="66"/>
    <w:bookmarkStart w:name="z76" w:id="67"/>
    <w:p>
      <w:pPr>
        <w:spacing w:after="0"/>
        <w:ind w:left="0"/>
        <w:jc w:val="both"/>
      </w:pPr>
      <w:r>
        <w:rPr>
          <w:rFonts w:ascii="Times New Roman"/>
          <w:b w:val="false"/>
          <w:i w:val="false"/>
          <w:color w:val="000000"/>
          <w:sz w:val="28"/>
        </w:rPr>
        <w:t>
      30. МЕПМ-нен босатылған адамға, қажет болған жағдайда материалдық көмек қорынан бiр жолғы ақшалай жәрдем берiлуi мүмкiн.</w:t>
      </w:r>
    </w:p>
    <w:bookmarkEnd w:id="67"/>
    <w:bookmarkStart w:name="z77" w:id="68"/>
    <w:p>
      <w:pPr>
        <w:spacing w:after="0"/>
        <w:ind w:left="0"/>
        <w:jc w:val="both"/>
      </w:pPr>
      <w:r>
        <w:rPr>
          <w:rFonts w:ascii="Times New Roman"/>
          <w:b w:val="false"/>
          <w:i w:val="false"/>
          <w:color w:val="000000"/>
          <w:sz w:val="28"/>
        </w:rPr>
        <w:t xml:space="preserve">
      31. Мекеме әкiмшiлiгi МЕПМ-нен босатылған адамның тұрмыста және еңбекте орнығуына көмек көрсету үшiн оның тұрғылықты тұратын жерiндегi әкiмге және диспансерлiк бақылаумен қамту үшiн республикалық, облыстық психоневрологиялық (наркологиялық) диспансерге хабарлайды.  </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