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6e1a" w14:textId="d5c6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Геологиялық зерделеу мен игеруге әзiрленген Блоктар мен көмiрсутектерi кен орындарының картасын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16 қарашадағы N 1552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"Мұнай туралы" Қазақстан Республикасы Президентiнiң 1995 
жылғы 28 маусымдағы N 2350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U952350_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 орындау 
үшiн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Блоктарының мөлшерi координаттың географиялық торшасымен
он минут болатын Блоктары мен көмiрсутектерi кен орындарын 
геологиялық зерделеу мен игеруге әзiрленген карта /бұдан былай - 
Блоктар картасы/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Геология және жер қойнауын 
қорғау министрлiгi аталған Блоктар картасына сәйкес көмiрсутегi
шикiзаты жөнiнде геологиялық зерделеуге және жер қойнауын игеруге
тапсырыстар қабылдасын.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Блоктар картасы барлық жер қойнауын пайдаланушылар мен
жер қойнауын пайдалануға әуелеттi үмiткерлерге таныстыру үшiн
қолайлы болып табылатындығы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                 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