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7b75" w14:textId="2117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мiндеттi түрде медициналық сақтандыруды енгiзу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22 желтоқсан N 1845. Күші жойылды - ҚР Үкіметінің 1999.01.29. N 70 қаулысымен.</w:t>
      </w:r>
    </w:p>
    <w:p>
      <w:pPr>
        <w:spacing w:after="0"/>
        <w:ind w:left="0"/>
        <w:jc w:val="both"/>
      </w:pPr>
      <w:bookmarkStart w:name="z0" w:id="0"/>
      <w:r>
        <w:rPr>
          <w:rFonts w:ascii="Times New Roman"/>
          <w:b w:val="false"/>
          <w:i w:val="false"/>
          <w:color w:val="000000"/>
          <w:sz w:val="28"/>
        </w:rPr>
        <w:t>
      "1945-1995 жылдарда реформаны тереңдету және республика экономикасын тұрақтандыру жөнiндегi Қазақстан Республикасы Үкiметiнiң iс-қимыл жоспары туралы" Қазақстан Республикасы Министрлер Кабинетiнiң 1994 жылғы 29 шiлдедегi N 849 </w:t>
      </w:r>
      <w:r>
        <w:rPr>
          <w:rFonts w:ascii="Times New Roman"/>
          <w:b w:val="false"/>
          <w:i w:val="false"/>
          <w:color w:val="000000"/>
          <w:sz w:val="28"/>
        </w:rPr>
        <w:t xml:space="preserve">P940849_ </w:t>
      </w:r>
      <w:r>
        <w:rPr>
          <w:rFonts w:ascii="Times New Roman"/>
          <w:b w:val="false"/>
          <w:i w:val="false"/>
          <w:color w:val="000000"/>
          <w:sz w:val="28"/>
        </w:rPr>
        <w:t xml:space="preserve">қаулысына сәйкес, сондай-ақ мiндеттi медициналық сақтандыруды ұйымшылдықпен енгiзу мақсатында Қазақстан Республикасының Үкiметi қаулы етедi: </w:t>
      </w:r>
      <w:r>
        <w:br/>
      </w:r>
      <w:r>
        <w:rPr>
          <w:rFonts w:ascii="Times New Roman"/>
          <w:b w:val="false"/>
          <w:i w:val="false"/>
          <w:color w:val="000000"/>
          <w:sz w:val="28"/>
        </w:rPr>
        <w:t xml:space="preserve">
      1. Облыстардың және Алматы қаласының әкiмдерi Бiлiм, мәдениет және денсаулық сақтау министрлiгiмен және Қазақстан Республикасы Бiлiм, мәдениет және денсаулық сақтау министрлiгiнiң Мiндеттi медициналық сақтандыру қорымен (әрi қарай - Қор) бiрлесiп мiндеттi медициналық сақтандыру шарттарының уақтылы жасалуын және мiндеттi медициналық сақтандыруға арналған сақтандыру полистерiнiң әрбiр сақтандыруға арналған сақтандыру полистерiнiң әрбiр сақтандырылған азаматқа берiлуiн қамтамасыз етсiн. </w:t>
      </w:r>
      <w:r>
        <w:br/>
      </w:r>
      <w:r>
        <w:rPr>
          <w:rFonts w:ascii="Times New Roman"/>
          <w:b w:val="false"/>
          <w:i w:val="false"/>
          <w:color w:val="000000"/>
          <w:sz w:val="28"/>
        </w:rPr>
        <w:t xml:space="preserve">
      ЕСКЕРТУ. 1-тармақ өзгердi - ҚР Үкiметiнiң 1998.08.04. N 737 қаулысымен. </w:t>
      </w:r>
      <w:r>
        <w:br/>
      </w:r>
      <w:r>
        <w:rPr>
          <w:rFonts w:ascii="Times New Roman"/>
          <w:b w:val="false"/>
          <w:i w:val="false"/>
          <w:color w:val="000000"/>
          <w:sz w:val="28"/>
        </w:rPr>
        <w:t>
</w:t>
      </w:r>
      <w:r>
        <w:rPr>
          <w:rFonts w:ascii="Times New Roman"/>
          <w:b w:val="false"/>
          <w:i w:val="false"/>
          <w:color w:val="000000"/>
          <w:sz w:val="28"/>
        </w:rPr>
        <w:t xml:space="preserve">               P980737_ </w:t>
      </w:r>
      <w:r>
        <w:br/>
      </w:r>
      <w:r>
        <w:rPr>
          <w:rFonts w:ascii="Times New Roman"/>
          <w:b w:val="false"/>
          <w:i w:val="false"/>
          <w:color w:val="000000"/>
          <w:sz w:val="28"/>
        </w:rPr>
        <w:t xml:space="preserve">
      2. Қазақстан Республикасының Бiлiм, мәдениет және денсаулық сақтау министрлiгi, Қор, "Қазақстан теледидары мен радиосы" республикалық корпорациясы, облыстардың және Алматы қаласының әкiмдерi жаңа экономикалық жағдайда Қазақстан Республикасы азаматтарының мүдделерiн әлеуметтiк қорғау нысаны ретiнде мiндеттi медициналық сақтандыруды енгiзудiң қажеттiгiн халыққа түсiндiрудi қамтамасыз етсiн. </w:t>
      </w:r>
      <w:r>
        <w:br/>
      </w:r>
      <w:r>
        <w:rPr>
          <w:rFonts w:ascii="Times New Roman"/>
          <w:b w:val="false"/>
          <w:i w:val="false"/>
          <w:color w:val="000000"/>
          <w:sz w:val="28"/>
        </w:rPr>
        <w:t xml:space="preserve">
      3. Қазақстан Республикасының Бiлiм, мәдениет және денсаулық сақтау министрлiгi, Қор: мiндеттi медициналық сақтандырудың мiндеттерiне сәйкес денсаулық сақтауды басқарудың қызметi мен құрылымын қайта қарауды; </w:t>
      </w:r>
      <w:r>
        <w:br/>
      </w:r>
      <w:r>
        <w:rPr>
          <w:rFonts w:ascii="Times New Roman"/>
          <w:b w:val="false"/>
          <w:i w:val="false"/>
          <w:color w:val="000000"/>
          <w:sz w:val="28"/>
        </w:rPr>
        <w:t xml:space="preserve">
      медициналық кадрлардың оқуын; </w:t>
      </w:r>
      <w:r>
        <w:br/>
      </w:r>
      <w:r>
        <w:rPr>
          <w:rFonts w:ascii="Times New Roman"/>
          <w:b w:val="false"/>
          <w:i w:val="false"/>
          <w:color w:val="000000"/>
          <w:sz w:val="28"/>
        </w:rPr>
        <w:t xml:space="preserve">
      медицина мекемелерiн мiндеттi медициналық сақтандырудың бағдарламаларын орындауға даярлауды; </w:t>
      </w:r>
      <w:r>
        <w:br/>
      </w:r>
      <w:r>
        <w:rPr>
          <w:rFonts w:ascii="Times New Roman"/>
          <w:b w:val="false"/>
          <w:i w:val="false"/>
          <w:color w:val="000000"/>
          <w:sz w:val="28"/>
        </w:rPr>
        <w:t xml:space="preserve">
      медициналық көмектiң медициналық-экономикалық стандарттарының жүйесiн 1996 жылғы 15 қаңтарға дейiн әзiрлеудi және бекiтудi қамтамасыз етсiн. </w:t>
      </w:r>
      <w:r>
        <w:br/>
      </w:r>
      <w:r>
        <w:rPr>
          <w:rFonts w:ascii="Times New Roman"/>
          <w:b w:val="false"/>
          <w:i w:val="false"/>
          <w:color w:val="000000"/>
          <w:sz w:val="28"/>
        </w:rPr>
        <w:t xml:space="preserve">
      4. Қор, Қазақстан Республикасының Үкiметiнiң жанындағы Еңбек министрлiгiмен және Қаржы министрлiгiмен келiсiп, 1996 жылдың бюджетiн жасау кезiнде Қазақстан Республикасының Бiлiм, мәдениет және денсаулық сақтау министрлiгiне мiндеттi медициналық сақтандырудың базалық бағдарламасының орындалуын қамтамасыз ететiн мiндеттi медициналық сақтандыру кезiндегi сақтандыру төлемдерiн есептеудiң тәртiбi және мөлшерi туралы ұсыныстарын енгiзсiн. </w:t>
      </w:r>
      <w:r>
        <w:br/>
      </w:r>
      <w:r>
        <w:rPr>
          <w:rFonts w:ascii="Times New Roman"/>
          <w:b w:val="false"/>
          <w:i w:val="false"/>
          <w:color w:val="000000"/>
          <w:sz w:val="28"/>
        </w:rPr>
        <w:t xml:space="preserve">
      ЕСКЕРТУ. 4-тармақ өзгердi - ҚР Үкiметiнiң 1998.08.04. N 737 қаулысымен. </w:t>
      </w:r>
      <w:r>
        <w:br/>
      </w:r>
      <w:r>
        <w:rPr>
          <w:rFonts w:ascii="Times New Roman"/>
          <w:b w:val="false"/>
          <w:i w:val="false"/>
          <w:color w:val="000000"/>
          <w:sz w:val="28"/>
        </w:rPr>
        <w:t>
</w:t>
      </w:r>
      <w:r>
        <w:rPr>
          <w:rFonts w:ascii="Times New Roman"/>
          <w:b w:val="false"/>
          <w:i w:val="false"/>
          <w:color w:val="000000"/>
          <w:sz w:val="28"/>
        </w:rPr>
        <w:t xml:space="preserve">               P980737_ </w:t>
      </w:r>
      <w:r>
        <w:br/>
      </w:r>
      <w:r>
        <w:rPr>
          <w:rFonts w:ascii="Times New Roman"/>
          <w:b w:val="false"/>
          <w:i w:val="false"/>
          <w:color w:val="000000"/>
          <w:sz w:val="28"/>
        </w:rPr>
        <w:t xml:space="preserve">
      5. Қоса берiлiп отырған: </w:t>
      </w:r>
      <w:r>
        <w:br/>
      </w:r>
      <w:r>
        <w:rPr>
          <w:rFonts w:ascii="Times New Roman"/>
          <w:b w:val="false"/>
          <w:i w:val="false"/>
          <w:color w:val="000000"/>
          <w:sz w:val="28"/>
        </w:rPr>
        <w:t xml:space="preserve">
      Қазақстан Республикасында Мiндеттi медициналық сақтандыруды дамыту жөнiндегi бiрiншi кезектегi шаралардың бағдарламасы; </w:t>
      </w:r>
      <w:r>
        <w:br/>
      </w:r>
      <w:r>
        <w:rPr>
          <w:rFonts w:ascii="Times New Roman"/>
          <w:b w:val="false"/>
          <w:i w:val="false"/>
          <w:color w:val="000000"/>
          <w:sz w:val="28"/>
        </w:rPr>
        <w:t xml:space="preserve">
      Қазақстан Республикасының аумағында тұрақты тұратын шетел азаматтары мен азаматтығы жоқ адамдарды, сондай-ақ уақытша келушiлердi Мiндеттi медициналық сақтандыру тәртiбi; </w:t>
      </w:r>
      <w:r>
        <w:br/>
      </w:r>
      <w:r>
        <w:rPr>
          <w:rFonts w:ascii="Times New Roman"/>
          <w:b w:val="false"/>
          <w:i w:val="false"/>
          <w:color w:val="000000"/>
          <w:sz w:val="28"/>
        </w:rPr>
        <w:t xml:space="preserve">
      Азаматтардың мiндеттi медициналық сақтандырудың үлгi ережесi; </w:t>
      </w:r>
      <w:r>
        <w:br/>
      </w:r>
      <w:r>
        <w:rPr>
          <w:rFonts w:ascii="Times New Roman"/>
          <w:b w:val="false"/>
          <w:i w:val="false"/>
          <w:color w:val="000000"/>
          <w:sz w:val="28"/>
        </w:rPr>
        <w:t xml:space="preserve">
      Азаматтардың мiндеттi медициналық сақтандыру жөнiндегi сақтандыру төлемдерiн жинақтау мен пайдалаудың уақытша тәртiбi; </w:t>
      </w:r>
      <w:r>
        <w:br/>
      </w:r>
      <w:r>
        <w:rPr>
          <w:rFonts w:ascii="Times New Roman"/>
          <w:b w:val="false"/>
          <w:i w:val="false"/>
          <w:color w:val="000000"/>
          <w:sz w:val="28"/>
        </w:rPr>
        <w:t xml:space="preserve">
      Қазақстан Республикасы Бiлiм, мәдениет және денсаулық сақтау министрлiгiнiң Мiндеттi медициналық сақтандыру қорына және оның облыстық (Алматы қалалық) бөлiмшелерiне сақтандыру төлемдерiн төлеудiң тәртiбi туралы ереже; </w:t>
      </w:r>
      <w:r>
        <w:br/>
      </w:r>
      <w:r>
        <w:rPr>
          <w:rFonts w:ascii="Times New Roman"/>
          <w:b w:val="false"/>
          <w:i w:val="false"/>
          <w:color w:val="000000"/>
          <w:sz w:val="28"/>
        </w:rPr>
        <w:t xml:space="preserve">
      Мiндеттi медициналық сақтандыруға арналған сақтандыру төлемдерiн алу және есептеу туралы нұсқау; </w:t>
      </w:r>
      <w:r>
        <w:br/>
      </w:r>
      <w:r>
        <w:rPr>
          <w:rFonts w:ascii="Times New Roman"/>
          <w:b w:val="false"/>
          <w:i w:val="false"/>
          <w:color w:val="000000"/>
          <w:sz w:val="28"/>
        </w:rPr>
        <w:t xml:space="preserve">
      Жұмыс iстейтiн азаматтарды мiндеттi медициналық сақтандырудың үлгi шарты; </w:t>
      </w:r>
      <w:r>
        <w:br/>
      </w:r>
      <w:r>
        <w:rPr>
          <w:rFonts w:ascii="Times New Roman"/>
          <w:b w:val="false"/>
          <w:i w:val="false"/>
          <w:color w:val="000000"/>
          <w:sz w:val="28"/>
        </w:rPr>
        <w:t xml:space="preserve">
      Жұмыс iстемейтiн азаматтарды мiндеттi медициналық сақтандырудың үлгi шарты бекiтiлсiн. </w:t>
      </w:r>
      <w:r>
        <w:br/>
      </w:r>
      <w:r>
        <w:rPr>
          <w:rFonts w:ascii="Times New Roman"/>
          <w:b w:val="false"/>
          <w:i w:val="false"/>
          <w:color w:val="000000"/>
          <w:sz w:val="28"/>
        </w:rPr>
        <w:t xml:space="preserve">
      6. Қор, Қазақстан Республикасының Бiлiм, мәдениет және денсаулық сақтау министрлiгi бiр ай мерзiмде Қазақстан Республикасында мiндеттi медициналық сақтандыруды дамыту жөнiндегi бiрiншi кезектегi шаралардың бағдарламасын жүзеге асыру жөнiндегi шаралардың жоспарын әзiрлесiн және бекiтсiн. </w:t>
      </w:r>
      <w:r>
        <w:br/>
      </w:r>
      <w:r>
        <w:rPr>
          <w:rFonts w:ascii="Times New Roman"/>
          <w:b w:val="false"/>
          <w:i w:val="false"/>
          <w:color w:val="000000"/>
          <w:sz w:val="28"/>
        </w:rPr>
        <w:t xml:space="preserve">
      7. Қор, Қазақстан Республикасының Бiлiм, мәдениет және денсаулық сақтау министрлiгi, Қаржы министрлiгi, басқа да мүдделi министрлiктер мен ведомстволар, облыстардың және Алматы қаласының әкiмдерi Мiндеттi медициналық сақтандыруды дамыту жөнiндегi бiрiншi кезектегi шаралар бағдарламасының орындалуын қамтамасыз етсiн. </w:t>
      </w:r>
      <w:r>
        <w:br/>
      </w:r>
      <w:r>
        <w:rPr>
          <w:rFonts w:ascii="Times New Roman"/>
          <w:b w:val="false"/>
          <w:i w:val="false"/>
          <w:color w:val="000000"/>
          <w:sz w:val="28"/>
        </w:rPr>
        <w:t xml:space="preserve">
      8. Жезқазған, Батыс Қазақстан, Көкшетау, Оңтүстiк Қазақстан облыстарының әкiмдерi "Медициналық сақтандыруды енгiзу мәселелерi" атты Қазақстан Республикасы Министрлер Кабинетiнiң 1993 жылғы 23 қарашадағы N 1174 қаулысына сәйкес мiндеттi медициналық сақтандыруды енгiзу жөнiндегi эксперименттi 1995 жылғы 31 желтоқсанға дейiн жалғастырсын. Оның нәтижесi туралы есептi Қазақстан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Үкiметiне 1996 жылғы 20 қаңтарға дейiн ұсынсын.</w:t>
      </w:r>
    </w:p>
    <w:p>
      <w:pPr>
        <w:spacing w:after="0"/>
        <w:ind w:left="0"/>
        <w:jc w:val="both"/>
      </w:pPr>
      <w:r>
        <w:rPr>
          <w:rFonts w:ascii="Times New Roman"/>
          <w:b w:val="false"/>
          <w:i w:val="false"/>
          <w:color w:val="000000"/>
          <w:sz w:val="28"/>
        </w:rPr>
        <w:t>     9. "Медициналық сақтандыруды енгiзу мәселелерi" атты Қазақстан</w:t>
      </w:r>
    </w:p>
    <w:p>
      <w:pPr>
        <w:spacing w:after="0"/>
        <w:ind w:left="0"/>
        <w:jc w:val="both"/>
      </w:pPr>
      <w:r>
        <w:rPr>
          <w:rFonts w:ascii="Times New Roman"/>
          <w:b w:val="false"/>
          <w:i w:val="false"/>
          <w:color w:val="000000"/>
          <w:sz w:val="28"/>
        </w:rPr>
        <w:t>Республикасы Министрлер Кабинетiнiң 1993 жылғы 23 қарашадағы N 1174</w:t>
      </w:r>
    </w:p>
    <w:p>
      <w:pPr>
        <w:spacing w:after="0"/>
        <w:ind w:left="0"/>
        <w:jc w:val="both"/>
      </w:pPr>
      <w:r>
        <w:rPr>
          <w:rFonts w:ascii="Times New Roman"/>
          <w:b w:val="false"/>
          <w:i w:val="false"/>
          <w:color w:val="000000"/>
          <w:sz w:val="28"/>
        </w:rPr>
        <w:t>қаулысының (Қазақстан Республикасының ПҮАЖ-ы, 1993 ж., N 45,</w:t>
      </w:r>
    </w:p>
    <w:p>
      <w:pPr>
        <w:spacing w:after="0"/>
        <w:ind w:left="0"/>
        <w:jc w:val="both"/>
      </w:pPr>
      <w:r>
        <w:rPr>
          <w:rFonts w:ascii="Times New Roman"/>
          <w:b w:val="false"/>
          <w:i w:val="false"/>
          <w:color w:val="000000"/>
          <w:sz w:val="28"/>
        </w:rPr>
        <w:t>545-бап) күшi 1996 жылғы 1 қаңтардан бастап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 1995 жылғы</w:t>
      </w:r>
    </w:p>
    <w:p>
      <w:pPr>
        <w:spacing w:after="0"/>
        <w:ind w:left="0"/>
        <w:jc w:val="both"/>
      </w:pPr>
      <w:r>
        <w:rPr>
          <w:rFonts w:ascii="Times New Roman"/>
          <w:b w:val="false"/>
          <w:i w:val="false"/>
          <w:color w:val="000000"/>
          <w:sz w:val="28"/>
        </w:rPr>
        <w:t>                                         22 желтоқсандағы</w:t>
      </w:r>
    </w:p>
    <w:p>
      <w:pPr>
        <w:spacing w:after="0"/>
        <w:ind w:left="0"/>
        <w:jc w:val="both"/>
      </w:pPr>
      <w:r>
        <w:rPr>
          <w:rFonts w:ascii="Times New Roman"/>
          <w:b w:val="false"/>
          <w:i w:val="false"/>
          <w:color w:val="000000"/>
          <w:sz w:val="28"/>
        </w:rPr>
        <w:t>                                         N 1845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мiндеттi медициналық</w:t>
      </w:r>
    </w:p>
    <w:p>
      <w:pPr>
        <w:spacing w:after="0"/>
        <w:ind w:left="0"/>
        <w:jc w:val="both"/>
      </w:pPr>
      <w:r>
        <w:rPr>
          <w:rFonts w:ascii="Times New Roman"/>
          <w:b w:val="false"/>
          <w:i w:val="false"/>
          <w:color w:val="000000"/>
          <w:sz w:val="28"/>
        </w:rPr>
        <w:t>            сақтандыруды дамыту жөнiндегi бiрiншi кезектегi</w:t>
      </w:r>
    </w:p>
    <w:p>
      <w:pPr>
        <w:spacing w:after="0"/>
        <w:ind w:left="0"/>
        <w:jc w:val="both"/>
      </w:pPr>
      <w:r>
        <w:rPr>
          <w:rFonts w:ascii="Times New Roman"/>
          <w:b w:val="false"/>
          <w:i w:val="false"/>
          <w:color w:val="000000"/>
          <w:sz w:val="28"/>
        </w:rPr>
        <w:t>                            шаралардың</w:t>
      </w:r>
    </w:p>
    <w:p>
      <w:pPr>
        <w:spacing w:after="0"/>
        <w:ind w:left="0"/>
        <w:jc w:val="both"/>
      </w:pPr>
      <w:r>
        <w:rPr>
          <w:rFonts w:ascii="Times New Roman"/>
          <w:b w:val="false"/>
          <w:i w:val="false"/>
          <w:color w:val="000000"/>
          <w:sz w:val="28"/>
        </w:rPr>
        <w:t>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 демографиялық көрсеткiштердiң нашарлауы жалғасуда, халықтың табиғи өсiмi төмендеуде, өмiр сүрудің орташа ұзақтығы қысқаруда. Жалпы өлiмнiң тұрақты өсiмi байқалып отыр. Балалар өлiмiне тұрақты оң динамика жоқ, ал бiрқатар облыстарда оның өсiмi республикадағы орташа көрсеткiштен едәуiр асып кеткенi байқалады. Аналар өлiмi өсе түстi. Созылмалы дертке шалдыққандардың, мүгедектердiң, соның iшiнде жарақат алу есебiнен мүгедектердiң саны артуда. Жұқпалы аурулардың өсе түскенi байқалады. </w:t>
      </w:r>
      <w:r>
        <w:br/>
      </w:r>
      <w:r>
        <w:rPr>
          <w:rFonts w:ascii="Times New Roman"/>
          <w:b w:val="false"/>
          <w:i w:val="false"/>
          <w:color w:val="000000"/>
          <w:sz w:val="28"/>
        </w:rPr>
        <w:t xml:space="preserve">
      Денсаулық сақтау мекемелерiнiң қолда бар жүйесi соңғы жылдары құлдырап кеттi, медициналық көмектiң тиiстi көлемi мен сапасын қамтамасыз ете алмайды. </w:t>
      </w:r>
      <w:r>
        <w:br/>
      </w:r>
      <w:r>
        <w:rPr>
          <w:rFonts w:ascii="Times New Roman"/>
          <w:b w:val="false"/>
          <w:i w:val="false"/>
          <w:color w:val="000000"/>
          <w:sz w:val="28"/>
        </w:rPr>
        <w:t xml:space="preserve">
      Бұл проблемаларды шешу үшiн денсаулық сақтауды қаржыландыру мен ұйымдастырудың қазiргi жүйесiн реформалау, оны нақты экономикалық жағдайға сәйкестендiру, салаға нарықтық қатынастарды енгiзу қажет. </w:t>
      </w:r>
      <w:r>
        <w:br/>
      </w:r>
      <w:r>
        <w:rPr>
          <w:rFonts w:ascii="Times New Roman"/>
          <w:b w:val="false"/>
          <w:i w:val="false"/>
          <w:color w:val="000000"/>
          <w:sz w:val="28"/>
        </w:rPr>
        <w:t xml:space="preserve">
      Республикада мiндеттi медициналық сақтандыруды енгiзу - денсаулық сақтаудың пiсiп жетiлген мәселелерiн шешуге бағытталған. Қазақстан Республикасында мiндеттi медициналық сақтандыруды дамыту жөнiндегi бiрiншi кезектегi шаралардың бағдарламасы "Азаматтарды медициналық сақтандыру туралы" Қазақстан Республикасы Президентiнiң Заң күшi бар Жарлығына, "Қазақстанда халықтың денсаулығын сақтауды қорғау туралы" Қазақстан Республикасының Заңына сәйкес Қазақстан Республикасының нормативтiк және құқықтық актiлерi негiзiнде әзiрлендi. </w:t>
      </w:r>
      <w:r>
        <w:br/>
      </w:r>
      <w:r>
        <w:rPr>
          <w:rFonts w:ascii="Times New Roman"/>
          <w:b w:val="false"/>
          <w:i w:val="false"/>
          <w:color w:val="000000"/>
          <w:sz w:val="28"/>
        </w:rPr>
        <w:t>
 </w:t>
      </w:r>
      <w:r>
        <w:br/>
      </w:r>
      <w:r>
        <w:rPr>
          <w:rFonts w:ascii="Times New Roman"/>
          <w:b w:val="false"/>
          <w:i w:val="false"/>
          <w:color w:val="000000"/>
          <w:sz w:val="28"/>
        </w:rPr>
        <w:t xml:space="preserve">
              I. Қазақстан Республикасында Мiндеттi медициналық </w:t>
      </w:r>
      <w:r>
        <w:br/>
      </w:r>
      <w:r>
        <w:rPr>
          <w:rFonts w:ascii="Times New Roman"/>
          <w:b w:val="false"/>
          <w:i w:val="false"/>
          <w:color w:val="000000"/>
          <w:sz w:val="28"/>
        </w:rPr>
        <w:t xml:space="preserve">
                 сақтандыруды дамыту жөнiндегi бiрiншi кезектегi </w:t>
      </w:r>
      <w:r>
        <w:br/>
      </w:r>
      <w:r>
        <w:rPr>
          <w:rFonts w:ascii="Times New Roman"/>
          <w:b w:val="false"/>
          <w:i w:val="false"/>
          <w:color w:val="000000"/>
          <w:sz w:val="28"/>
        </w:rPr>
        <w:t xml:space="preserve">
                      шаралар бағдарламасының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мақсаты: </w:t>
      </w:r>
      <w:r>
        <w:br/>
      </w:r>
      <w:r>
        <w:rPr>
          <w:rFonts w:ascii="Times New Roman"/>
          <w:b w:val="false"/>
          <w:i w:val="false"/>
          <w:color w:val="000000"/>
          <w:sz w:val="28"/>
        </w:rPr>
        <w:t xml:space="preserve">
      Қазақстан Республикасы Үкiметiнiң жанындағы Мiндеттi медициналық сақтандыру қорынан және бюджеттен қаржыландыру негiзiнде мiндеттi медициналық сақтандырудың базалық бағдарламасы мен медициналық көмектiң кепiлдi көлемi шеңберiнде халықты қол жететiн әрi тегiн медициналық қызмет көрсетумен қамтамасыз ету; </w:t>
      </w:r>
      <w:r>
        <w:br/>
      </w:r>
      <w:r>
        <w:rPr>
          <w:rFonts w:ascii="Times New Roman"/>
          <w:b w:val="false"/>
          <w:i w:val="false"/>
          <w:color w:val="000000"/>
          <w:sz w:val="28"/>
        </w:rPr>
        <w:t xml:space="preserve">
      басқарудың экономикалық әдiстемелерiн енгiзiп және мемлекеттiк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емес медициналық құрылымдарды тарту арқылы денсаулық сақтау жүйесiн</w:t>
      </w:r>
    </w:p>
    <w:p>
      <w:pPr>
        <w:spacing w:after="0"/>
        <w:ind w:left="0"/>
        <w:jc w:val="both"/>
      </w:pPr>
      <w:r>
        <w:rPr>
          <w:rFonts w:ascii="Times New Roman"/>
          <w:b w:val="false"/>
          <w:i w:val="false"/>
          <w:color w:val="000000"/>
          <w:sz w:val="28"/>
        </w:rPr>
        <w:t>кезең-кезеңiмен реформалау, денсаулық сақтау жүйесiн нарықтық</w:t>
      </w:r>
    </w:p>
    <w:p>
      <w:pPr>
        <w:spacing w:after="0"/>
        <w:ind w:left="0"/>
        <w:jc w:val="both"/>
      </w:pPr>
      <w:r>
        <w:rPr>
          <w:rFonts w:ascii="Times New Roman"/>
          <w:b w:val="false"/>
          <w:i w:val="false"/>
          <w:color w:val="000000"/>
          <w:sz w:val="28"/>
        </w:rPr>
        <w:t>экономиканың жағдайына барынша орайластыру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Мiндеттi медициналық сақтандыруды енгiзу кезеңдерi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Республикада мiндеттi медициналық сақтандыруды дамыту жөнiндегi</w:t>
      </w:r>
    </w:p>
    <w:p>
      <w:pPr>
        <w:spacing w:after="0"/>
        <w:ind w:left="0"/>
        <w:jc w:val="both"/>
      </w:pPr>
      <w:r>
        <w:rPr>
          <w:rFonts w:ascii="Times New Roman"/>
          <w:b w:val="false"/>
          <w:i w:val="false"/>
          <w:color w:val="000000"/>
          <w:sz w:val="28"/>
        </w:rPr>
        <w:t>бiрiншi кезектегi шараларға макроэкономикалық факторларға, сонымен</w:t>
      </w:r>
    </w:p>
    <w:p>
      <w:pPr>
        <w:spacing w:after="0"/>
        <w:ind w:left="0"/>
        <w:jc w:val="both"/>
      </w:pPr>
      <w:r>
        <w:rPr>
          <w:rFonts w:ascii="Times New Roman"/>
          <w:b w:val="false"/>
          <w:i w:val="false"/>
          <w:color w:val="000000"/>
          <w:sz w:val="28"/>
        </w:rPr>
        <w:t>бiрге iшкi жүйелер мен құрылымдық сипаттарға байланысты мынадай</w:t>
      </w:r>
    </w:p>
    <w:p>
      <w:pPr>
        <w:spacing w:after="0"/>
        <w:ind w:left="0"/>
        <w:jc w:val="both"/>
      </w:pPr>
      <w:r>
        <w:rPr>
          <w:rFonts w:ascii="Times New Roman"/>
          <w:b w:val="false"/>
          <w:i w:val="false"/>
          <w:color w:val="000000"/>
          <w:sz w:val="28"/>
        </w:rPr>
        <w:t>кезеңдер кiредi: дайындық, ұйымдастыру, өтпелi, аяқталу.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Дайындық кезеңi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Кезеңнiң ұзақтығы: 1995 жылғы қыркүйек - желтоқсан.</w:t>
      </w:r>
    </w:p>
    <w:p>
      <w:pPr>
        <w:spacing w:after="0"/>
        <w:ind w:left="0"/>
        <w:jc w:val="both"/>
      </w:pPr>
      <w:r>
        <w:rPr>
          <w:rFonts w:ascii="Times New Roman"/>
          <w:b w:val="false"/>
          <w:i w:val="false"/>
          <w:color w:val="000000"/>
          <w:sz w:val="28"/>
        </w:rPr>
        <w:t>     Дайындық кезеңiне мынадай шаралар кiредi:</w:t>
      </w:r>
    </w:p>
    <w:p>
      <w:pPr>
        <w:spacing w:after="0"/>
        <w:ind w:left="0"/>
        <w:jc w:val="both"/>
      </w:pPr>
      <w:r>
        <w:rPr>
          <w:rFonts w:ascii="Times New Roman"/>
          <w:b w:val="false"/>
          <w:i w:val="false"/>
          <w:color w:val="000000"/>
          <w:sz w:val="28"/>
        </w:rPr>
        <w:t>     1. Мiндеттi медициналық сақтандыру субъектiлерiнiң қызметiн</w:t>
      </w:r>
    </w:p>
    <w:p>
      <w:pPr>
        <w:spacing w:after="0"/>
        <w:ind w:left="0"/>
        <w:jc w:val="both"/>
      </w:pPr>
      <w:r>
        <w:rPr>
          <w:rFonts w:ascii="Times New Roman"/>
          <w:b w:val="false"/>
          <w:i w:val="false"/>
          <w:color w:val="000000"/>
          <w:sz w:val="28"/>
        </w:rPr>
        <w:t>белгiлейтiн құжаттарды қабылдау;</w:t>
      </w:r>
    </w:p>
    <w:p>
      <w:pPr>
        <w:spacing w:after="0"/>
        <w:ind w:left="0"/>
        <w:jc w:val="both"/>
      </w:pPr>
      <w:r>
        <w:rPr>
          <w:rFonts w:ascii="Times New Roman"/>
          <w:b w:val="false"/>
          <w:i w:val="false"/>
          <w:color w:val="000000"/>
          <w:sz w:val="28"/>
        </w:rPr>
        <w:t>     Қазақстан Республикасы Үкiметiнiң жанындағы Мiндеттi</w:t>
      </w:r>
    </w:p>
    <w:p>
      <w:pPr>
        <w:spacing w:after="0"/>
        <w:ind w:left="0"/>
        <w:jc w:val="both"/>
      </w:pPr>
      <w:r>
        <w:rPr>
          <w:rFonts w:ascii="Times New Roman"/>
          <w:b w:val="false"/>
          <w:i w:val="false"/>
          <w:color w:val="000000"/>
          <w:sz w:val="28"/>
        </w:rPr>
        <w:t>медициналық сақтандыру қорын (Қор) құру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Үкiметiнiң жанындағы Мiндеттi медициналық сақтандыру қоры және оның облыстық және Алматы қалалық бөлiмшелерi туралы ереже; </w:t>
      </w:r>
      <w:r>
        <w:br/>
      </w:r>
      <w:r>
        <w:rPr>
          <w:rFonts w:ascii="Times New Roman"/>
          <w:b w:val="false"/>
          <w:i w:val="false"/>
          <w:color w:val="000000"/>
          <w:sz w:val="28"/>
        </w:rPr>
        <w:t xml:space="preserve">
      Қазақстан Республикасында Мiндеттi медициналық сақтандыруды дамыту жөнiндегi бiрiншi кезектегi шаралар бағдарламасы; </w:t>
      </w:r>
      <w:r>
        <w:br/>
      </w:r>
      <w:r>
        <w:rPr>
          <w:rFonts w:ascii="Times New Roman"/>
          <w:b w:val="false"/>
          <w:i w:val="false"/>
          <w:color w:val="000000"/>
          <w:sz w:val="28"/>
        </w:rPr>
        <w:t xml:space="preserve">
      мiндеттi медициналық сақтандырудың базалық бағдарламасы; </w:t>
      </w:r>
      <w:r>
        <w:br/>
      </w:r>
      <w:r>
        <w:rPr>
          <w:rFonts w:ascii="Times New Roman"/>
          <w:b w:val="false"/>
          <w:i w:val="false"/>
          <w:color w:val="000000"/>
          <w:sz w:val="28"/>
        </w:rPr>
        <w:t xml:space="preserve">
      Азаматтарды мiндеттi медициналық сақтандырудың үлгi ережесi; </w:t>
      </w:r>
      <w:r>
        <w:br/>
      </w:r>
      <w:r>
        <w:rPr>
          <w:rFonts w:ascii="Times New Roman"/>
          <w:b w:val="false"/>
          <w:i w:val="false"/>
          <w:color w:val="000000"/>
          <w:sz w:val="28"/>
        </w:rPr>
        <w:t xml:space="preserve">
      Мiндеттi медициналық сақтандыру жөнiндегi сақтандыру төлемдерiн жинақтау мен пайдаланудың уақытша тәртiбi; </w:t>
      </w:r>
      <w:r>
        <w:br/>
      </w:r>
      <w:r>
        <w:rPr>
          <w:rFonts w:ascii="Times New Roman"/>
          <w:b w:val="false"/>
          <w:i w:val="false"/>
          <w:color w:val="000000"/>
          <w:sz w:val="28"/>
        </w:rPr>
        <w:t xml:space="preserve">
      Мiндеттi медициналық сақтандыру қорына және оның облыстық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(Алматы қалалық) бөлiмшелерiне сақтандырудың төлемдерiн төлеудiң</w:t>
      </w:r>
    </w:p>
    <w:p>
      <w:pPr>
        <w:spacing w:after="0"/>
        <w:ind w:left="0"/>
        <w:jc w:val="both"/>
      </w:pPr>
      <w:r>
        <w:rPr>
          <w:rFonts w:ascii="Times New Roman"/>
          <w:b w:val="false"/>
          <w:i w:val="false"/>
          <w:color w:val="000000"/>
          <w:sz w:val="28"/>
        </w:rPr>
        <w:t>тәртiбi туралы ереже;</w:t>
      </w:r>
    </w:p>
    <w:p>
      <w:pPr>
        <w:spacing w:after="0"/>
        <w:ind w:left="0"/>
        <w:jc w:val="both"/>
      </w:pPr>
      <w:r>
        <w:rPr>
          <w:rFonts w:ascii="Times New Roman"/>
          <w:b w:val="false"/>
          <w:i w:val="false"/>
          <w:color w:val="000000"/>
          <w:sz w:val="28"/>
        </w:rPr>
        <w:t>     Мiндеттi медициналық сақтандыруға арналған сақтандыру</w:t>
      </w:r>
    </w:p>
    <w:p>
      <w:pPr>
        <w:spacing w:after="0"/>
        <w:ind w:left="0"/>
        <w:jc w:val="both"/>
      </w:pPr>
      <w:r>
        <w:rPr>
          <w:rFonts w:ascii="Times New Roman"/>
          <w:b w:val="false"/>
          <w:i w:val="false"/>
          <w:color w:val="000000"/>
          <w:sz w:val="28"/>
        </w:rPr>
        <w:t>төлемдерiн алу мен есептеу тәртiбi туралы нұсқау;</w:t>
      </w:r>
    </w:p>
    <w:p>
      <w:pPr>
        <w:spacing w:after="0"/>
        <w:ind w:left="0"/>
        <w:jc w:val="both"/>
      </w:pPr>
      <w:r>
        <w:rPr>
          <w:rFonts w:ascii="Times New Roman"/>
          <w:b w:val="false"/>
          <w:i w:val="false"/>
          <w:color w:val="000000"/>
          <w:sz w:val="28"/>
        </w:rPr>
        <w:t>     Жұмыс iстейтiн азаматтардың мiндеттi медициналық сақтандырудың</w:t>
      </w:r>
    </w:p>
    <w:p>
      <w:pPr>
        <w:spacing w:after="0"/>
        <w:ind w:left="0"/>
        <w:jc w:val="both"/>
      </w:pPr>
      <w:r>
        <w:rPr>
          <w:rFonts w:ascii="Times New Roman"/>
          <w:b w:val="false"/>
          <w:i w:val="false"/>
          <w:color w:val="000000"/>
          <w:sz w:val="28"/>
        </w:rPr>
        <w:t>үлгi шарты;</w:t>
      </w:r>
    </w:p>
    <w:p>
      <w:pPr>
        <w:spacing w:after="0"/>
        <w:ind w:left="0"/>
        <w:jc w:val="both"/>
      </w:pPr>
      <w:r>
        <w:rPr>
          <w:rFonts w:ascii="Times New Roman"/>
          <w:b w:val="false"/>
          <w:i w:val="false"/>
          <w:color w:val="000000"/>
          <w:sz w:val="28"/>
        </w:rPr>
        <w:t>     Жұмыс iстемейтiн азаматтарды мiндеттi медициналық сақтандырудың</w:t>
      </w:r>
    </w:p>
    <w:p>
      <w:pPr>
        <w:spacing w:after="0"/>
        <w:ind w:left="0"/>
        <w:jc w:val="both"/>
      </w:pPr>
      <w:r>
        <w:rPr>
          <w:rFonts w:ascii="Times New Roman"/>
          <w:b w:val="false"/>
          <w:i w:val="false"/>
          <w:color w:val="000000"/>
          <w:sz w:val="28"/>
        </w:rPr>
        <w:t>үлгi шарты;</w:t>
      </w:r>
    </w:p>
    <w:p>
      <w:pPr>
        <w:spacing w:after="0"/>
        <w:ind w:left="0"/>
        <w:jc w:val="both"/>
      </w:pPr>
      <w:r>
        <w:rPr>
          <w:rFonts w:ascii="Times New Roman"/>
          <w:b w:val="false"/>
          <w:i w:val="false"/>
          <w:color w:val="000000"/>
          <w:sz w:val="28"/>
        </w:rPr>
        <w:t>     Қор мен оның бөлiмшелерiнiң бухгалтерлiк есеп беру қызметiн</w:t>
      </w:r>
    </w:p>
    <w:p>
      <w:pPr>
        <w:spacing w:after="0"/>
        <w:ind w:left="0"/>
        <w:jc w:val="both"/>
      </w:pPr>
      <w:r>
        <w:rPr>
          <w:rFonts w:ascii="Times New Roman"/>
          <w:b w:val="false"/>
          <w:i w:val="false"/>
          <w:color w:val="000000"/>
          <w:sz w:val="28"/>
        </w:rPr>
        <w:t>белгiлейтiн құжаттар пакетi.</w:t>
      </w:r>
    </w:p>
    <w:p>
      <w:pPr>
        <w:spacing w:after="0"/>
        <w:ind w:left="0"/>
        <w:jc w:val="both"/>
      </w:pPr>
      <w:r>
        <w:rPr>
          <w:rFonts w:ascii="Times New Roman"/>
          <w:b w:val="false"/>
          <w:i w:val="false"/>
          <w:color w:val="000000"/>
          <w:sz w:val="28"/>
        </w:rPr>
        <w:t>     2. Мiндеттi медициналық сақтандырудың инфрақұрылымын құру;</w:t>
      </w:r>
    </w:p>
    <w:p>
      <w:pPr>
        <w:spacing w:after="0"/>
        <w:ind w:left="0"/>
        <w:jc w:val="both"/>
      </w:pPr>
      <w:r>
        <w:rPr>
          <w:rFonts w:ascii="Times New Roman"/>
          <w:b w:val="false"/>
          <w:i w:val="false"/>
          <w:color w:val="000000"/>
          <w:sz w:val="28"/>
        </w:rPr>
        <w:t>     Қордың және оның бөлiмшелерiнiң 1996 жылғы 31 қаңтарға дейiнгi</w:t>
      </w:r>
    </w:p>
    <w:p>
      <w:pPr>
        <w:spacing w:after="0"/>
        <w:ind w:left="0"/>
        <w:jc w:val="both"/>
      </w:pPr>
      <w:r>
        <w:rPr>
          <w:rFonts w:ascii="Times New Roman"/>
          <w:b w:val="false"/>
          <w:i w:val="false"/>
          <w:color w:val="000000"/>
          <w:sz w:val="28"/>
        </w:rPr>
        <w:t>кезеңге арналған қызметiн қаржыландырудың көздерiн айқындау,</w:t>
      </w:r>
    </w:p>
    <w:p>
      <w:pPr>
        <w:spacing w:after="0"/>
        <w:ind w:left="0"/>
        <w:jc w:val="both"/>
      </w:pPr>
      <w:r>
        <w:rPr>
          <w:rFonts w:ascii="Times New Roman"/>
          <w:b w:val="false"/>
          <w:i w:val="false"/>
          <w:color w:val="000000"/>
          <w:sz w:val="28"/>
        </w:rPr>
        <w:t>қаржыландырудың сыртқы көздерiн (халықаралық ұйымдар, қорлар және</w:t>
      </w:r>
    </w:p>
    <w:p>
      <w:pPr>
        <w:spacing w:after="0"/>
        <w:ind w:left="0"/>
        <w:jc w:val="both"/>
      </w:pPr>
      <w:r>
        <w:rPr>
          <w:rFonts w:ascii="Times New Roman"/>
          <w:b w:val="false"/>
          <w:i w:val="false"/>
          <w:color w:val="000000"/>
          <w:sz w:val="28"/>
        </w:rPr>
        <w:t>басқалары) тарту;</w:t>
      </w:r>
    </w:p>
    <w:p>
      <w:pPr>
        <w:spacing w:after="0"/>
        <w:ind w:left="0"/>
        <w:jc w:val="both"/>
      </w:pPr>
      <w:r>
        <w:rPr>
          <w:rFonts w:ascii="Times New Roman"/>
          <w:b w:val="false"/>
          <w:i w:val="false"/>
          <w:color w:val="000000"/>
          <w:sz w:val="28"/>
        </w:rPr>
        <w:t>     Қорды және оның облыстық, Алматы қалалық бөлiмшелерiн құру;</w:t>
      </w:r>
    </w:p>
    <w:p>
      <w:pPr>
        <w:spacing w:after="0"/>
        <w:ind w:left="0"/>
        <w:jc w:val="both"/>
      </w:pPr>
      <w:r>
        <w:rPr>
          <w:rFonts w:ascii="Times New Roman"/>
          <w:b w:val="false"/>
          <w:i w:val="false"/>
          <w:color w:val="000000"/>
          <w:sz w:val="28"/>
        </w:rPr>
        <w:t>     Қор бөлiмшелерiнiң аудандық филиалдарын құру;</w:t>
      </w:r>
    </w:p>
    <w:p>
      <w:pPr>
        <w:spacing w:after="0"/>
        <w:ind w:left="0"/>
        <w:jc w:val="both"/>
      </w:pPr>
      <w:r>
        <w:rPr>
          <w:rFonts w:ascii="Times New Roman"/>
          <w:b w:val="false"/>
          <w:i w:val="false"/>
          <w:color w:val="000000"/>
          <w:sz w:val="28"/>
        </w:rPr>
        <w:t>     Мiндеттi медициналық сақтандыру жүйесi үшiн кадрлар даярлау</w:t>
      </w:r>
    </w:p>
    <w:p>
      <w:pPr>
        <w:spacing w:after="0"/>
        <w:ind w:left="0"/>
        <w:jc w:val="both"/>
      </w:pPr>
      <w:r>
        <w:rPr>
          <w:rFonts w:ascii="Times New Roman"/>
          <w:b w:val="false"/>
          <w:i w:val="false"/>
          <w:color w:val="000000"/>
          <w:sz w:val="28"/>
        </w:rPr>
        <w:t>және оқыту.</w:t>
      </w:r>
    </w:p>
    <w:p>
      <w:pPr>
        <w:spacing w:after="0"/>
        <w:ind w:left="0"/>
        <w:jc w:val="both"/>
      </w:pPr>
      <w:r>
        <w:rPr>
          <w:rFonts w:ascii="Times New Roman"/>
          <w:b w:val="false"/>
          <w:i w:val="false"/>
          <w:color w:val="000000"/>
          <w:sz w:val="28"/>
        </w:rPr>
        <w:t>     3. Мiндеттi медициналық сақтандыруға жататын халықтың түрлi</w:t>
      </w:r>
    </w:p>
    <w:p>
      <w:pPr>
        <w:spacing w:after="0"/>
        <w:ind w:left="0"/>
        <w:jc w:val="both"/>
      </w:pPr>
      <w:r>
        <w:rPr>
          <w:rFonts w:ascii="Times New Roman"/>
          <w:b w:val="false"/>
          <w:i w:val="false"/>
          <w:color w:val="000000"/>
          <w:sz w:val="28"/>
        </w:rPr>
        <w:t>контингенттерiнiң санын айқындау.</w:t>
      </w:r>
    </w:p>
    <w:p>
      <w:pPr>
        <w:spacing w:after="0"/>
        <w:ind w:left="0"/>
        <w:jc w:val="both"/>
      </w:pPr>
      <w:r>
        <w:rPr>
          <w:rFonts w:ascii="Times New Roman"/>
          <w:b w:val="false"/>
          <w:i w:val="false"/>
          <w:color w:val="000000"/>
          <w:sz w:val="28"/>
        </w:rPr>
        <w:t>     4. Көрсетiлген медициналық қызметтi есепке алудың жүйесiн</w:t>
      </w:r>
    </w:p>
    <w:p>
      <w:pPr>
        <w:spacing w:after="0"/>
        <w:ind w:left="0"/>
        <w:jc w:val="both"/>
      </w:pPr>
      <w:r>
        <w:rPr>
          <w:rFonts w:ascii="Times New Roman"/>
          <w:b w:val="false"/>
          <w:i w:val="false"/>
          <w:color w:val="000000"/>
          <w:sz w:val="28"/>
        </w:rPr>
        <w:t>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Кезеңдiк шаралардың орындалуына жауаптылар: Қазақстан Республикасының Денсаулық сақтау министрлiгi, Қазақстан Республикасы Үкiметiнiң жанындағы Мiндеттi медициналық сақтандыру қоры, Қазақстан Республикасының Қаржы министрлiгi, Қазақстан Республикасының Экономика министрлiгi, Қазақстан Республикасының Мемлекеттiк мүлiктi басқару жөнiндегi мемлекеттiк комитетi, Қазақстан Республикасының Қаржы министрлiгi жанындағы Шетел капиталын пайдалану жөнiндегi комитет, басқа да мүдделi министрлiктер мен ведомстволар, облыстардың және Алматы қаласының әкiмдерi. </w:t>
      </w:r>
      <w:r>
        <w:br/>
      </w:r>
      <w:r>
        <w:rPr>
          <w:rFonts w:ascii="Times New Roman"/>
          <w:b w:val="false"/>
          <w:i w:val="false"/>
          <w:color w:val="000000"/>
          <w:sz w:val="28"/>
        </w:rPr>
        <w:t>
 </w:t>
      </w:r>
      <w:r>
        <w:br/>
      </w:r>
      <w:r>
        <w:rPr>
          <w:rFonts w:ascii="Times New Roman"/>
          <w:b w:val="false"/>
          <w:i w:val="false"/>
          <w:color w:val="000000"/>
          <w:sz w:val="28"/>
        </w:rPr>
        <w:t xml:space="preserve">
                  Ұйымдастыру кезеңi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Кезеңнiң ұзақтығы: 1996 жылғы қаңтар - наурыз. </w:t>
      </w:r>
      <w:r>
        <w:br/>
      </w:r>
      <w:r>
        <w:rPr>
          <w:rFonts w:ascii="Times New Roman"/>
          <w:b w:val="false"/>
          <w:i w:val="false"/>
          <w:color w:val="000000"/>
          <w:sz w:val="28"/>
        </w:rPr>
        <w:t xml:space="preserve">
      Ұйымдастыру кезеңi: </w:t>
      </w:r>
      <w:r>
        <w:br/>
      </w:r>
      <w:r>
        <w:rPr>
          <w:rFonts w:ascii="Times New Roman"/>
          <w:b w:val="false"/>
          <w:i w:val="false"/>
          <w:color w:val="000000"/>
          <w:sz w:val="28"/>
        </w:rPr>
        <w:t xml:space="preserve">
      мiндеттi медициналық сақтандыруды кезең-кезеңiмен енгiзу барысында халыққа медициналық көмектi, бiрiншi кезекте - өтпелi кезеңдi қаржыландыру үшiн ақшалай-қаражатты жинақтау; </w:t>
      </w:r>
      <w:r>
        <w:br/>
      </w:r>
      <w:r>
        <w:rPr>
          <w:rFonts w:ascii="Times New Roman"/>
          <w:b w:val="false"/>
          <w:i w:val="false"/>
          <w:color w:val="000000"/>
          <w:sz w:val="28"/>
        </w:rPr>
        <w:t xml:space="preserve">
      денсаулық сақтауды сметалық-шығынды қаржыландыру тетiгiнен баға белгiлеу қағидатына негiзделген 1 тұрғынға және емделiп шығушыға есептелген қаржыландыруға көшуге даярлау; </w:t>
      </w:r>
      <w:r>
        <w:br/>
      </w:r>
      <w:r>
        <w:rPr>
          <w:rFonts w:ascii="Times New Roman"/>
          <w:b w:val="false"/>
          <w:i w:val="false"/>
          <w:color w:val="000000"/>
          <w:sz w:val="28"/>
        </w:rPr>
        <w:t xml:space="preserve">
      денсаулық сақтауды аралас қаржыландыру жағдайында медициналық ұйымдарды қаржыландырудың тәртiбiн белгiлеу; </w:t>
      </w:r>
      <w:r>
        <w:br/>
      </w:r>
      <w:r>
        <w:rPr>
          <w:rFonts w:ascii="Times New Roman"/>
          <w:b w:val="false"/>
          <w:i w:val="false"/>
          <w:color w:val="000000"/>
          <w:sz w:val="28"/>
        </w:rPr>
        <w:t xml:space="preserve">
      мiндеттi медициналық сақтандырудың полистерiн көбейту, сақтандырушылармен және медицина ұйымдарымен шарт жасасу және әрбiр сақтандырылушыны, бiрiншi кезекте жұмыс iстейтiн халықты сақтандыру полисiмен қамтамасыз ету; </w:t>
      </w:r>
      <w:r>
        <w:br/>
      </w:r>
      <w:r>
        <w:rPr>
          <w:rFonts w:ascii="Times New Roman"/>
          <w:b w:val="false"/>
          <w:i w:val="false"/>
          <w:color w:val="000000"/>
          <w:sz w:val="28"/>
        </w:rPr>
        <w:t xml:space="preserve">
      мiндеттi медициналық сақтандырудың (бiрiншi кезек) базалық бағдарламасы шеңберiнде медициналық көмек көрсету арнап шарт жасаған сақтандырушы мен медициналық ұйымдарға сақтандырылушы контингент жөнiнде ақпараттық база құру; </w:t>
      </w:r>
      <w:r>
        <w:br/>
      </w:r>
      <w:r>
        <w:rPr>
          <w:rFonts w:ascii="Times New Roman"/>
          <w:b w:val="false"/>
          <w:i w:val="false"/>
          <w:color w:val="000000"/>
          <w:sz w:val="28"/>
        </w:rPr>
        <w:t xml:space="preserve">
      көрсетiлетiн медициналық көмектiң сапасын бағалау жүйесiн құру; </w:t>
      </w:r>
      <w:r>
        <w:br/>
      </w:r>
      <w:r>
        <w:rPr>
          <w:rFonts w:ascii="Times New Roman"/>
          <w:b w:val="false"/>
          <w:i w:val="false"/>
          <w:color w:val="000000"/>
          <w:sz w:val="28"/>
        </w:rPr>
        <w:t xml:space="preserve">
      мiндеттi медициналық сақтандыру жүйесi үшiн кадрлар даярлау мен оқыту үшiн қажет. </w:t>
      </w:r>
      <w:r>
        <w:br/>
      </w:r>
      <w:r>
        <w:rPr>
          <w:rFonts w:ascii="Times New Roman"/>
          <w:b w:val="false"/>
          <w:i w:val="false"/>
          <w:color w:val="000000"/>
          <w:sz w:val="28"/>
        </w:rPr>
        <w:t xml:space="preserve">
      Кезеңдiк шаралардың орындалуына жауаптылар: Қазақстан Республикасы Үкiметiнiң жанындағы Мiндеттi медициналық сақтандыру қоры, Қазақстан Республикасының Денсаулық сақтау министрлiгi, Әдiлет министрлiгi, экономика министрлiгi, облыстардың және Алматы қаласының әкiмдерi.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Өтпелi кезең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Кезеңнiң ұзақтығы: 1996 жылғы сәуiр-маусым. </w:t>
      </w:r>
      <w:r>
        <w:br/>
      </w:r>
      <w:r>
        <w:rPr>
          <w:rFonts w:ascii="Times New Roman"/>
          <w:b w:val="false"/>
          <w:i w:val="false"/>
          <w:color w:val="000000"/>
          <w:sz w:val="28"/>
        </w:rPr>
        <w:t xml:space="preserve">
      Бұл кезеңнiң ерекшелiгi халыққа медициналық көмек көрсету мiндеттi медициналық сақтандыру шартымен жүргiзiлетiндiгiнде. </w:t>
      </w:r>
      <w:r>
        <w:br/>
      </w:r>
      <w:r>
        <w:rPr>
          <w:rFonts w:ascii="Times New Roman"/>
          <w:b w:val="false"/>
          <w:i w:val="false"/>
          <w:color w:val="000000"/>
          <w:sz w:val="28"/>
        </w:rPr>
        <w:t xml:space="preserve">
      Қазақстан Республикасының Үкiметi жанындағы Мiндеттi медициналық сақтандыру қоры: </w:t>
      </w:r>
      <w:r>
        <w:br/>
      </w:r>
      <w:r>
        <w:rPr>
          <w:rFonts w:ascii="Times New Roman"/>
          <w:b w:val="false"/>
          <w:i w:val="false"/>
          <w:color w:val="000000"/>
          <w:sz w:val="28"/>
        </w:rPr>
        <w:t xml:space="preserve">
      қайта бөлу қызметiн; </w:t>
      </w:r>
      <w:r>
        <w:br/>
      </w:r>
      <w:r>
        <w:rPr>
          <w:rFonts w:ascii="Times New Roman"/>
          <w:b w:val="false"/>
          <w:i w:val="false"/>
          <w:color w:val="000000"/>
          <w:sz w:val="28"/>
        </w:rPr>
        <w:t xml:space="preserve">
      мiндеттi медициналық сақтандыру жөнiндегi сақтандыру төлемдерiн жинауды; </w:t>
      </w:r>
      <w:r>
        <w:br/>
      </w:r>
      <w:r>
        <w:rPr>
          <w:rFonts w:ascii="Times New Roman"/>
          <w:b w:val="false"/>
          <w:i w:val="false"/>
          <w:color w:val="000000"/>
          <w:sz w:val="28"/>
        </w:rPr>
        <w:t xml:space="preserve">
      мiндеттi медициналық сақтандырудың базалық бағдарламалары </w:t>
      </w:r>
    </w:p>
    <w:bookmarkEnd w:id="5"/>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шеңберiндегi медициналық қызмет көрсетулердi Қор бөлiмшелерiнен</w:t>
      </w:r>
    </w:p>
    <w:p>
      <w:pPr>
        <w:spacing w:after="0"/>
        <w:ind w:left="0"/>
        <w:jc w:val="both"/>
      </w:pPr>
      <w:r>
        <w:rPr>
          <w:rFonts w:ascii="Times New Roman"/>
          <w:b w:val="false"/>
          <w:i w:val="false"/>
          <w:color w:val="000000"/>
          <w:sz w:val="28"/>
        </w:rPr>
        <w:t>төлеудi;</w:t>
      </w:r>
    </w:p>
    <w:p>
      <w:pPr>
        <w:spacing w:after="0"/>
        <w:ind w:left="0"/>
        <w:jc w:val="both"/>
      </w:pPr>
      <w:r>
        <w:rPr>
          <w:rFonts w:ascii="Times New Roman"/>
          <w:b w:val="false"/>
          <w:i w:val="false"/>
          <w:color w:val="000000"/>
          <w:sz w:val="28"/>
        </w:rPr>
        <w:t>     мiндеттi медициналық сақтандырудың ақпараттық жүйесiнiң екiншi</w:t>
      </w:r>
    </w:p>
    <w:p>
      <w:pPr>
        <w:spacing w:after="0"/>
        <w:ind w:left="0"/>
        <w:jc w:val="both"/>
      </w:pPr>
      <w:r>
        <w:rPr>
          <w:rFonts w:ascii="Times New Roman"/>
          <w:b w:val="false"/>
          <w:i w:val="false"/>
          <w:color w:val="000000"/>
          <w:sz w:val="28"/>
        </w:rPr>
        <w:t>кезегiн құруды;</w:t>
      </w:r>
    </w:p>
    <w:p>
      <w:pPr>
        <w:spacing w:after="0"/>
        <w:ind w:left="0"/>
        <w:jc w:val="both"/>
      </w:pPr>
      <w:r>
        <w:rPr>
          <w:rFonts w:ascii="Times New Roman"/>
          <w:b w:val="false"/>
          <w:i w:val="false"/>
          <w:color w:val="000000"/>
          <w:sz w:val="28"/>
        </w:rPr>
        <w:t>     мiндеттi медициналық сақтандыру жүйесi үшiн кадрлар даярлау</w:t>
      </w:r>
    </w:p>
    <w:p>
      <w:pPr>
        <w:spacing w:after="0"/>
        <w:ind w:left="0"/>
        <w:jc w:val="both"/>
      </w:pPr>
      <w:r>
        <w:rPr>
          <w:rFonts w:ascii="Times New Roman"/>
          <w:b w:val="false"/>
          <w:i w:val="false"/>
          <w:color w:val="000000"/>
          <w:sz w:val="28"/>
        </w:rPr>
        <w:t xml:space="preserve">мен оқытуды; </w:t>
      </w:r>
    </w:p>
    <w:p>
      <w:pPr>
        <w:spacing w:after="0"/>
        <w:ind w:left="0"/>
        <w:jc w:val="both"/>
      </w:pPr>
      <w:r>
        <w:rPr>
          <w:rFonts w:ascii="Times New Roman"/>
          <w:b w:val="false"/>
          <w:i w:val="false"/>
          <w:color w:val="000000"/>
          <w:sz w:val="28"/>
        </w:rPr>
        <w:t>     көрсетiлетiн медициналық көмектiң сапасын бағалау жүйесiн</w:t>
      </w:r>
    </w:p>
    <w:p>
      <w:pPr>
        <w:spacing w:after="0"/>
        <w:ind w:left="0"/>
        <w:jc w:val="both"/>
      </w:pPr>
      <w:r>
        <w:rPr>
          <w:rFonts w:ascii="Times New Roman"/>
          <w:b w:val="false"/>
          <w:i w:val="false"/>
          <w:color w:val="000000"/>
          <w:sz w:val="28"/>
        </w:rPr>
        <w:t>қалыптастыруды жүзеге асырады.</w:t>
      </w:r>
    </w:p>
    <w:p>
      <w:pPr>
        <w:spacing w:after="0"/>
        <w:ind w:left="0"/>
        <w:jc w:val="both"/>
      </w:pPr>
      <w:r>
        <w:rPr>
          <w:rFonts w:ascii="Times New Roman"/>
          <w:b w:val="false"/>
          <w:i w:val="false"/>
          <w:color w:val="000000"/>
          <w:sz w:val="28"/>
        </w:rPr>
        <w:t>     Кезеңдiк шаралардың орындалуына жауаптылар: Қазақстан</w:t>
      </w:r>
    </w:p>
    <w:p>
      <w:pPr>
        <w:spacing w:after="0"/>
        <w:ind w:left="0"/>
        <w:jc w:val="both"/>
      </w:pPr>
      <w:r>
        <w:rPr>
          <w:rFonts w:ascii="Times New Roman"/>
          <w:b w:val="false"/>
          <w:i w:val="false"/>
          <w:color w:val="000000"/>
          <w:sz w:val="28"/>
        </w:rPr>
        <w:t>Республикасы Үкiметiнiң жанындағы Мiндеттi медициналық сақтандыру</w:t>
      </w:r>
    </w:p>
    <w:p>
      <w:pPr>
        <w:spacing w:after="0"/>
        <w:ind w:left="0"/>
        <w:jc w:val="both"/>
      </w:pPr>
      <w:r>
        <w:rPr>
          <w:rFonts w:ascii="Times New Roman"/>
          <w:b w:val="false"/>
          <w:i w:val="false"/>
          <w:color w:val="000000"/>
          <w:sz w:val="28"/>
        </w:rPr>
        <w:t>қоры, Қазақстан Республикасының Денсаулық сақтау министрлiгi, Қаржы</w:t>
      </w:r>
    </w:p>
    <w:p>
      <w:pPr>
        <w:spacing w:after="0"/>
        <w:ind w:left="0"/>
        <w:jc w:val="both"/>
      </w:pPr>
      <w:r>
        <w:rPr>
          <w:rFonts w:ascii="Times New Roman"/>
          <w:b w:val="false"/>
          <w:i w:val="false"/>
          <w:color w:val="000000"/>
          <w:sz w:val="28"/>
        </w:rPr>
        <w:t>министрлiгi, облыстардың және Алматы қаласының әкiмдерi.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кезең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Кезеңнiң ұзақтығы: 1996 жылғы шiлде-тамыз.</w:t>
      </w:r>
    </w:p>
    <w:p>
      <w:pPr>
        <w:spacing w:after="0"/>
        <w:ind w:left="0"/>
        <w:jc w:val="both"/>
      </w:pPr>
      <w:r>
        <w:rPr>
          <w:rFonts w:ascii="Times New Roman"/>
          <w:b w:val="false"/>
          <w:i w:val="false"/>
          <w:color w:val="000000"/>
          <w:sz w:val="28"/>
        </w:rPr>
        <w:t>     Қорытынды кезең мынадай процестермен сипатталады:</w:t>
      </w:r>
    </w:p>
    <w:p>
      <w:pPr>
        <w:spacing w:after="0"/>
        <w:ind w:left="0"/>
        <w:jc w:val="both"/>
      </w:pPr>
      <w:r>
        <w:rPr>
          <w:rFonts w:ascii="Times New Roman"/>
          <w:b w:val="false"/>
          <w:i w:val="false"/>
          <w:color w:val="000000"/>
          <w:sz w:val="28"/>
        </w:rPr>
        <w:t>     мiндеттi медициналық сақтандырудың ақпараттық жүйесiнiң үшiншi</w:t>
      </w:r>
    </w:p>
    <w:p>
      <w:pPr>
        <w:spacing w:after="0"/>
        <w:ind w:left="0"/>
        <w:jc w:val="both"/>
      </w:pPr>
      <w:r>
        <w:rPr>
          <w:rFonts w:ascii="Times New Roman"/>
          <w:b w:val="false"/>
          <w:i w:val="false"/>
          <w:color w:val="000000"/>
          <w:sz w:val="28"/>
        </w:rPr>
        <w:t>кезегiн құру;</w:t>
      </w:r>
    </w:p>
    <w:p>
      <w:pPr>
        <w:spacing w:after="0"/>
        <w:ind w:left="0"/>
        <w:jc w:val="both"/>
      </w:pPr>
      <w:r>
        <w:rPr>
          <w:rFonts w:ascii="Times New Roman"/>
          <w:b w:val="false"/>
          <w:i w:val="false"/>
          <w:color w:val="000000"/>
          <w:sz w:val="28"/>
        </w:rPr>
        <w:t>     көрсетiлетiн медициналық көмектiң сапасын бағалау жүйесiн</w:t>
      </w:r>
    </w:p>
    <w:p>
      <w:pPr>
        <w:spacing w:after="0"/>
        <w:ind w:left="0"/>
        <w:jc w:val="both"/>
      </w:pPr>
      <w:r>
        <w:rPr>
          <w:rFonts w:ascii="Times New Roman"/>
          <w:b w:val="false"/>
          <w:i w:val="false"/>
          <w:color w:val="000000"/>
          <w:sz w:val="28"/>
        </w:rPr>
        <w:t>қалыптастыруды аяқтау;</w:t>
      </w:r>
    </w:p>
    <w:p>
      <w:pPr>
        <w:spacing w:after="0"/>
        <w:ind w:left="0"/>
        <w:jc w:val="both"/>
      </w:pPr>
      <w:r>
        <w:rPr>
          <w:rFonts w:ascii="Times New Roman"/>
          <w:b w:val="false"/>
          <w:i w:val="false"/>
          <w:color w:val="000000"/>
          <w:sz w:val="28"/>
        </w:rPr>
        <w:t>     мiндеттi медициналық сақтандыру жүйесi үшiн кадрлар даярлау мен</w:t>
      </w:r>
    </w:p>
    <w:p>
      <w:pPr>
        <w:spacing w:after="0"/>
        <w:ind w:left="0"/>
        <w:jc w:val="both"/>
      </w:pPr>
      <w:r>
        <w:rPr>
          <w:rFonts w:ascii="Times New Roman"/>
          <w:b w:val="false"/>
          <w:i w:val="false"/>
          <w:color w:val="000000"/>
          <w:sz w:val="28"/>
        </w:rPr>
        <w:t>оқытуды жалғастыру.</w:t>
      </w:r>
    </w:p>
    <w:p>
      <w:pPr>
        <w:spacing w:after="0"/>
        <w:ind w:left="0"/>
        <w:jc w:val="both"/>
      </w:pPr>
      <w:r>
        <w:rPr>
          <w:rFonts w:ascii="Times New Roman"/>
          <w:b w:val="false"/>
          <w:i w:val="false"/>
          <w:color w:val="000000"/>
          <w:sz w:val="28"/>
        </w:rPr>
        <w:t>     Кезеңдiк шаралардың орындалуына жауаптылар: Қазақстан</w:t>
      </w:r>
    </w:p>
    <w:p>
      <w:pPr>
        <w:spacing w:after="0"/>
        <w:ind w:left="0"/>
        <w:jc w:val="both"/>
      </w:pPr>
      <w:r>
        <w:rPr>
          <w:rFonts w:ascii="Times New Roman"/>
          <w:b w:val="false"/>
          <w:i w:val="false"/>
          <w:color w:val="000000"/>
          <w:sz w:val="28"/>
        </w:rPr>
        <w:t>Республикасының Денсаулық сақтау министрлiгi, Қазақстан Республикасы</w:t>
      </w:r>
    </w:p>
    <w:p>
      <w:pPr>
        <w:spacing w:after="0"/>
        <w:ind w:left="0"/>
        <w:jc w:val="both"/>
      </w:pPr>
      <w:r>
        <w:rPr>
          <w:rFonts w:ascii="Times New Roman"/>
          <w:b w:val="false"/>
          <w:i w:val="false"/>
          <w:color w:val="000000"/>
          <w:sz w:val="28"/>
        </w:rPr>
        <w:t>Үкiметiнiң жанындағы Мiндеттi медициналық сақтандыру қоры,</w:t>
      </w:r>
    </w:p>
    <w:p>
      <w:pPr>
        <w:spacing w:after="0"/>
        <w:ind w:left="0"/>
        <w:jc w:val="both"/>
      </w:pPr>
      <w:r>
        <w:rPr>
          <w:rFonts w:ascii="Times New Roman"/>
          <w:b w:val="false"/>
          <w:i w:val="false"/>
          <w:color w:val="000000"/>
          <w:sz w:val="28"/>
        </w:rPr>
        <w:t>облыстардың және Алматы қаласының әкiмдерi.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Қазақстан Республикасы</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1995 жылғы</w:t>
      </w:r>
    </w:p>
    <w:p>
      <w:pPr>
        <w:spacing w:after="0"/>
        <w:ind w:left="0"/>
        <w:jc w:val="both"/>
      </w:pPr>
      <w:r>
        <w:rPr>
          <w:rFonts w:ascii="Times New Roman"/>
          <w:b w:val="false"/>
          <w:i w:val="false"/>
          <w:color w:val="000000"/>
          <w:sz w:val="28"/>
        </w:rPr>
        <w:t>                                         22 желтоқсанындағы</w:t>
      </w:r>
    </w:p>
    <w:p>
      <w:pPr>
        <w:spacing w:after="0"/>
        <w:ind w:left="0"/>
        <w:jc w:val="both"/>
      </w:pPr>
      <w:r>
        <w:rPr>
          <w:rFonts w:ascii="Times New Roman"/>
          <w:b w:val="false"/>
          <w:i w:val="false"/>
          <w:color w:val="000000"/>
          <w:sz w:val="28"/>
        </w:rPr>
        <w:t>                                         N 1845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аумағында тұрақты </w:t>
      </w:r>
      <w:r>
        <w:br/>
      </w:r>
      <w:r>
        <w:rPr>
          <w:rFonts w:ascii="Times New Roman"/>
          <w:b w:val="false"/>
          <w:i w:val="false"/>
          <w:color w:val="000000"/>
          <w:sz w:val="28"/>
        </w:rPr>
        <w:t xml:space="preserve">
              тұратын шетел азаматтары мен азаматтығы жоқ </w:t>
      </w:r>
      <w:r>
        <w:br/>
      </w:r>
      <w:r>
        <w:rPr>
          <w:rFonts w:ascii="Times New Roman"/>
          <w:b w:val="false"/>
          <w:i w:val="false"/>
          <w:color w:val="000000"/>
          <w:sz w:val="28"/>
        </w:rPr>
        <w:t xml:space="preserve">
             адамдарды, сондай-ақ уақытша келушiлердi мiндеттi </w:t>
      </w:r>
      <w:r>
        <w:br/>
      </w:r>
      <w:r>
        <w:rPr>
          <w:rFonts w:ascii="Times New Roman"/>
          <w:b w:val="false"/>
          <w:i w:val="false"/>
          <w:color w:val="000000"/>
          <w:sz w:val="28"/>
        </w:rPr>
        <w:t xml:space="preserve">
                      медициналық сақтандырудың </w:t>
      </w:r>
      <w:r>
        <w:br/>
      </w:r>
      <w:r>
        <w:rPr>
          <w:rFonts w:ascii="Times New Roman"/>
          <w:b w:val="false"/>
          <w:i w:val="false"/>
          <w:color w:val="000000"/>
          <w:sz w:val="28"/>
        </w:rPr>
        <w:t xml:space="preserve">
                              Тәртiбi </w:t>
      </w:r>
      <w:r>
        <w:br/>
      </w:r>
      <w:r>
        <w:rPr>
          <w:rFonts w:ascii="Times New Roman"/>
          <w:b w:val="false"/>
          <w:i w:val="false"/>
          <w:color w:val="000000"/>
          <w:sz w:val="28"/>
        </w:rPr>
        <w:t xml:space="preserve">
      Қазақстан Республикасының аумағында тұрақты тұратын шетел азаматтары мен азаматтығы жоқ адамдарға мiндеттi медициналық сақтандыру жүйесiндегi медициналық көмек Қазақстан Республикасының азаматтары үшiн көзделген тәртiппен көрсетiледi. </w:t>
      </w:r>
      <w:r>
        <w:br/>
      </w:r>
      <w:r>
        <w:rPr>
          <w:rFonts w:ascii="Times New Roman"/>
          <w:b w:val="false"/>
          <w:i w:val="false"/>
          <w:color w:val="000000"/>
          <w:sz w:val="28"/>
        </w:rPr>
        <w:t xml:space="preserve">
      Қазақстан Республикасының аумағында уақытша жүрген шетелдiк азаматтар мен азаматтығы жоқ адамдарға мiндеттi медициналық сақтандыру жүйесiндегi медициналық көмек осы Ережеде көзделген тәртiппен көрсетiледi. </w:t>
      </w:r>
      <w:r>
        <w:br/>
      </w:r>
      <w:r>
        <w:rPr>
          <w:rFonts w:ascii="Times New Roman"/>
          <w:b w:val="false"/>
          <w:i w:val="false"/>
          <w:color w:val="000000"/>
          <w:sz w:val="28"/>
        </w:rPr>
        <w:t xml:space="preserve">
      Қазақстан Республикасының аумағына уақытша келген шетел азаматтары мен азаматтығы жоқ адамдар мiндеттi медициналық сақтандырудың базалық бағдарламасы шеңберiнде медициналық көмек алу үшiн, егер үкiметаралық келiсiмдерде өзгеше көзделмесе, мiндеттi медициналық сақтандырудың сақтандыру полисiне ие болуға тиiс. </w:t>
      </w:r>
      <w:r>
        <w:br/>
      </w:r>
      <w:r>
        <w:rPr>
          <w:rFonts w:ascii="Times New Roman"/>
          <w:b w:val="false"/>
          <w:i w:val="false"/>
          <w:color w:val="000000"/>
          <w:sz w:val="28"/>
        </w:rPr>
        <w:t xml:space="preserve">
      Қазақстан Республикасының аумағына уақытша келген шетел азаматтары мен азаматтығы жоқ адамдар полистi, егер ол бар болса жұмыс берушiден алуы мүмкiн немесе оны Қазақстан Республикасы Үкiметiнiң жанындағы Мiндеттi медициналық сақтандыру қорының облыстық (Алматы қалалық) бөлiмшесiнен сатып алады. </w:t>
      </w:r>
      <w:r>
        <w:br/>
      </w:r>
      <w:r>
        <w:rPr>
          <w:rFonts w:ascii="Times New Roman"/>
          <w:b w:val="false"/>
          <w:i w:val="false"/>
          <w:color w:val="000000"/>
          <w:sz w:val="28"/>
        </w:rPr>
        <w:t xml:space="preserve">
      Мiндеттi медициналық сақтандырудың сақтандыру полисi Қазақстан Республикасының аумағына уақытша келген шетел азаматтары мен азаматтығы жоқ адамдарға мiндеттi медициналық сақтандыру шартын дербес жасаған Қазақстан Республикасы азаматтарының санаттар үшiн белгiленген тариф бойынша сатылады. </w:t>
      </w:r>
      <w:r>
        <w:br/>
      </w:r>
      <w:r>
        <w:rPr>
          <w:rFonts w:ascii="Times New Roman"/>
          <w:b w:val="false"/>
          <w:i w:val="false"/>
          <w:color w:val="000000"/>
          <w:sz w:val="28"/>
        </w:rPr>
        <w:t xml:space="preserve">
      Қазақстан Республикасының аумағына уақытша келген шетел азаматтары мен азаматтығы жоқ адамдардың мiндеттi медициналық сақтандыру полисi болмаған жағдайда мiндеттi медициналық сақтандырудың базалық бағдарламалары шеңберiндегi медициналық көмектi төлем негiзiнде алады. </w:t>
      </w:r>
      <w:r>
        <w:br/>
      </w:r>
      <w:r>
        <w:rPr>
          <w:rFonts w:ascii="Times New Roman"/>
          <w:b w:val="false"/>
          <w:i w:val="false"/>
          <w:color w:val="000000"/>
          <w:sz w:val="28"/>
        </w:rPr>
        <w:t>
 </w:t>
      </w:r>
    </w:p>
    <w:bookmarkEnd w:id="8"/>
    <w:bookmarkStart w:name="z13" w:id="9"/>
    <w:p>
      <w:pPr>
        <w:spacing w:after="0"/>
        <w:ind w:left="0"/>
        <w:jc w:val="both"/>
      </w:pPr>
      <w:r>
        <w:rPr>
          <w:rFonts w:ascii="Times New Roman"/>
          <w:b w:val="false"/>
          <w:i w:val="false"/>
          <w:color w:val="000000"/>
          <w:sz w:val="28"/>
        </w:rPr>
        <w:t>
                                     Қазақстан Республикасы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1995 жылғы</w:t>
      </w:r>
    </w:p>
    <w:p>
      <w:pPr>
        <w:spacing w:after="0"/>
        <w:ind w:left="0"/>
        <w:jc w:val="both"/>
      </w:pPr>
      <w:r>
        <w:rPr>
          <w:rFonts w:ascii="Times New Roman"/>
          <w:b w:val="false"/>
          <w:i w:val="false"/>
          <w:color w:val="000000"/>
          <w:sz w:val="28"/>
        </w:rPr>
        <w:t>                                         22 желтоқсандағы</w:t>
      </w:r>
    </w:p>
    <w:p>
      <w:pPr>
        <w:spacing w:after="0"/>
        <w:ind w:left="0"/>
        <w:jc w:val="both"/>
      </w:pPr>
      <w:r>
        <w:rPr>
          <w:rFonts w:ascii="Times New Roman"/>
          <w:b w:val="false"/>
          <w:i w:val="false"/>
          <w:color w:val="000000"/>
          <w:sz w:val="28"/>
        </w:rPr>
        <w:t>                                        N 1845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Азаматтарды мiндеттi медициналық сақтандырудың </w:t>
      </w:r>
      <w:r>
        <w:br/>
      </w:r>
      <w:r>
        <w:rPr>
          <w:rFonts w:ascii="Times New Roman"/>
          <w:b w:val="false"/>
          <w:i w:val="false"/>
          <w:color w:val="000000"/>
          <w:sz w:val="28"/>
        </w:rPr>
        <w:t xml:space="preserve">
                       Үлгi ережесi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Жалпы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Азаматтарды мiндеттi медициналық сақтандырудың үлгi ережесi "Азаматтарды медициналық сақтандыру туралы" Қазақстан Республикасы Президентiнiң Заң күшi бар Жарлығына, мiндеттi медициналық сақтандыру жөнiндегi Қазақстан Республикасының және басқа нормативтiк құқықтық актiлерiне сәйкес әзiрлендi. </w:t>
      </w:r>
      <w:r>
        <w:br/>
      </w:r>
      <w:r>
        <w:rPr>
          <w:rFonts w:ascii="Times New Roman"/>
          <w:b w:val="false"/>
          <w:i w:val="false"/>
          <w:color w:val="000000"/>
          <w:sz w:val="28"/>
        </w:rPr>
        <w:t xml:space="preserve">
      2. Азаматтарды мiндеттi медициналық сақтандырудың үлгi ережесi мiндеттi медициналық сақтандыру жүйесiндегi қатынасты реттейдi және азаматтарды мiндеттi медициналық сақтандыру жөнiндегi жалпы талаптарды белгiлейдi. </w:t>
      </w:r>
      <w:r>
        <w:br/>
      </w:r>
      <w:r>
        <w:rPr>
          <w:rFonts w:ascii="Times New Roman"/>
          <w:b w:val="false"/>
          <w:i w:val="false"/>
          <w:color w:val="000000"/>
          <w:sz w:val="28"/>
        </w:rPr>
        <w:t xml:space="preserve">
      3. "Азаматтарды медициналық сақтандыру туралы" Қазақстан Республикасы Президентiнiң Заң күшi бар Жарлығына сәйкес Қазақстан Республикасының азаматтарына медициналық көмек беруге және оны республика аумағында жұмыс iстейтiн мiндеттi медициналық сақтандырудың базалық бағдарламасының көлемiнде және шартымен мiндеттi медициналық сақтандыру жүйесi арқылы төлеуге кепiлдiк берiледi. </w:t>
      </w:r>
      <w:r>
        <w:br/>
      </w:r>
      <w:r>
        <w:rPr>
          <w:rFonts w:ascii="Times New Roman"/>
          <w:b w:val="false"/>
          <w:i w:val="false"/>
          <w:color w:val="000000"/>
          <w:sz w:val="28"/>
        </w:rPr>
        <w:t xml:space="preserve">
      4. Медициналық сақтандырудың субъектiлерi мыналар: сақтандырылушы, сақтанушы, сақтандырушы, медициналық ұйым, жеке медициналық практикамен шұғылданатын адам. </w:t>
      </w:r>
      <w:r>
        <w:br/>
      </w:r>
      <w:r>
        <w:rPr>
          <w:rFonts w:ascii="Times New Roman"/>
          <w:b w:val="false"/>
          <w:i w:val="false"/>
          <w:color w:val="000000"/>
          <w:sz w:val="28"/>
        </w:rPr>
        <w:t xml:space="preserve">
      Мiндеттi медициналық сақтандыру саласындағы мемлекеттiк саясатты жүзеге асырудағы Қазақстан Республикасы Үкiметiнiң жанындағы Мiндеттi медициналық сақтандыру қоры (әрi қарай - Қор) және оның облыстық, Алматы қалалық бөлiмшелерi (әрi қарай - бөлiмше) қамтамасыз етедi. </w:t>
      </w:r>
      <w:r>
        <w:br/>
      </w:r>
      <w:r>
        <w:rPr>
          <w:rFonts w:ascii="Times New Roman"/>
          <w:b w:val="false"/>
          <w:i w:val="false"/>
          <w:color w:val="000000"/>
          <w:sz w:val="28"/>
        </w:rPr>
        <w:t xml:space="preserve">
      5. Қазақстан Республикасының азаматтарын мiндеттi медициналық сақтандыру барысында жұмыс iстемейтiн халықты сақтандырушы ауданның, қаланың, жергiлiктi атқарушы органы болып табылады; жұмыс iстейтiн халықтың сақтандырушылары меншiк нысандарына қарамастан кәсiпорындар, мекемелер, ұйымдар (бұдан былай - жұмыс берушiлер) және өзге шаруашылық жүргiзушi субъектiлер болып табылады. </w:t>
      </w:r>
      <w:r>
        <w:br/>
      </w:r>
      <w:r>
        <w:rPr>
          <w:rFonts w:ascii="Times New Roman"/>
          <w:b w:val="false"/>
          <w:i w:val="false"/>
          <w:color w:val="000000"/>
          <w:sz w:val="28"/>
        </w:rPr>
        <w:t xml:space="preserve">
      6. Азаматтарды мiндеттi медициналық сақтандыруды коммерциялық емес негiзде жүзеге асыратын Қор және оның бөлiмшелерi мiндеттi медициналық сақтандыру кезiнде сақтандырушы болып табылады. </w:t>
      </w:r>
      <w:r>
        <w:br/>
      </w:r>
      <w:r>
        <w:rPr>
          <w:rFonts w:ascii="Times New Roman"/>
          <w:b w:val="false"/>
          <w:i w:val="false"/>
          <w:color w:val="000000"/>
          <w:sz w:val="28"/>
        </w:rPr>
        <w:t xml:space="preserve">
      7. Қор қаржы-қаражатын жинақтау және Қазақстан Республикасының облыстарында (Алматы қаласы) мiндеттi медициналық сақтандыру жүргiзуге арналған қаржы ресурстарын теңестiру үшiн жұмыс iстейдi. </w:t>
      </w:r>
      <w:r>
        <w:br/>
      </w:r>
      <w:r>
        <w:rPr>
          <w:rFonts w:ascii="Times New Roman"/>
          <w:b w:val="false"/>
          <w:i w:val="false"/>
          <w:color w:val="000000"/>
          <w:sz w:val="28"/>
        </w:rPr>
        <w:t xml:space="preserve">
      8. Қор өзiнiң қызметiн облыстық (Алматы қалалық) бөлiмшелерi арқылы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Мiндеттi медициналық сақтандыру қоры </w:t>
      </w:r>
      <w:r>
        <w:br/>
      </w:r>
      <w:r>
        <w:rPr>
          <w:rFonts w:ascii="Times New Roman"/>
          <w:b w:val="false"/>
          <w:i w:val="false"/>
          <w:color w:val="000000"/>
          <w:sz w:val="28"/>
        </w:rPr>
        <w:t xml:space="preserve">
                 бөлiмшелерiнiң сақтанушыларымен өзара қатынасы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Облыстардың, Алматы қаласының аумағында орналасқан сақтанушылар сақтандыру төлемдерiн төлеушi ретiнде Қор бөлiмшелерiнде немесе оның филиалдарында тiркелуге, сақтандыру төлемдерiн төлеуге мiндеттi. </w:t>
      </w:r>
      <w:r>
        <w:br/>
      </w:r>
      <w:r>
        <w:rPr>
          <w:rFonts w:ascii="Times New Roman"/>
          <w:b w:val="false"/>
          <w:i w:val="false"/>
          <w:color w:val="000000"/>
          <w:sz w:val="28"/>
        </w:rPr>
        <w:t xml:space="preserve">
      10. Сақтандыру төлемдерiн Қор бөлiмшелерiнiң есепшотына және оның филиалдарының есепшотына аударудың тетiгi Мiндеттi медициналық сақтандыруға арналған сақтандыру төлемдерiн алу мен есептеудiң тәртiбi туралы нұсқаумен, Мiндеттi медициналық сақтандыру жөнiндегi сақтандыру төлемдерiн жинақтау мен пайдаланудың уақытша тәртiбiмен айқындалады. </w:t>
      </w:r>
      <w:r>
        <w:br/>
      </w:r>
      <w:r>
        <w:rPr>
          <w:rFonts w:ascii="Times New Roman"/>
          <w:b w:val="false"/>
          <w:i w:val="false"/>
          <w:color w:val="000000"/>
          <w:sz w:val="28"/>
        </w:rPr>
        <w:t xml:space="preserve">
      11. Қор бөлiмшесi Қазақстан Республикасы облыстарының, Алматы қаласының аумағында сақтандырылған азаматтарды мiндеттi медициналық сақтандыруды қамтамасыз етедi. </w:t>
      </w:r>
      <w:r>
        <w:br/>
      </w:r>
      <w:r>
        <w:rPr>
          <w:rFonts w:ascii="Times New Roman"/>
          <w:b w:val="false"/>
          <w:i w:val="false"/>
          <w:color w:val="000000"/>
          <w:sz w:val="28"/>
        </w:rPr>
        <w:t xml:space="preserve">
      12. Қор бөлiмшесi мен сақтанушының өзара қатынасы нысанын Қазақстан Республикасының Үкiметi бекiтетiн мiндеттi медициналық сақтандырудың шартымен реттеледi. </w:t>
      </w:r>
      <w:r>
        <w:br/>
      </w:r>
      <w:r>
        <w:rPr>
          <w:rFonts w:ascii="Times New Roman"/>
          <w:b w:val="false"/>
          <w:i w:val="false"/>
          <w:color w:val="000000"/>
          <w:sz w:val="28"/>
        </w:rPr>
        <w:t xml:space="preserve">
      13. Сақтандыру шартында сақтандыру жағдайы пайда болғандағы Қор бөлiмшелерiнiң мiндеттемелерi көзделедi. Сақтандыру жағдайы дегенiмiз сақтандырылушының мiндеттi медициналық сақтандырудың базалық бағдарламасында көзделген медициналық көмектi алу мақсатында медициналық ұйымға немесе жеке медициналық практикамен шұғылданатын адамға өтiнiш бiлдiруi. </w:t>
      </w:r>
      <w:r>
        <w:br/>
      </w:r>
      <w:r>
        <w:rPr>
          <w:rFonts w:ascii="Times New Roman"/>
          <w:b w:val="false"/>
          <w:i w:val="false"/>
          <w:color w:val="000000"/>
          <w:sz w:val="28"/>
        </w:rPr>
        <w:t xml:space="preserve">
      14. Сақтандырушыдан сақтандыру төлемдерi түспеген, уақтылы немесе толық түспеген жағдайда оларға Қор бөлiмшесi Қор мен оның облыстық (Алматы қалалық) бөлiмшелерiне сақтандыру төлемдерiн төлеудiң тәртiбi туралы ережеде және Мiндеттi медициналық сақтандыруға арналған сақтандыру төлемдерiн алу мен есептеудiң тәртiбi туралы нұсқауда көзделген шаралар қолдануға тиiстi.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Мiндеттi медициналық сақтандыру қоры мен </w:t>
      </w:r>
      <w:r>
        <w:br/>
      </w:r>
      <w:r>
        <w:rPr>
          <w:rFonts w:ascii="Times New Roman"/>
          <w:b w:val="false"/>
          <w:i w:val="false"/>
          <w:color w:val="000000"/>
          <w:sz w:val="28"/>
        </w:rPr>
        <w:t xml:space="preserve">
                   оның облыстық (Алматы қалалық) бөлiмшелерiнiң </w:t>
      </w:r>
      <w:r>
        <w:br/>
      </w:r>
      <w:r>
        <w:rPr>
          <w:rFonts w:ascii="Times New Roman"/>
          <w:b w:val="false"/>
          <w:i w:val="false"/>
          <w:color w:val="000000"/>
          <w:sz w:val="28"/>
        </w:rPr>
        <w:t xml:space="preserve">
                              өзара қатынасы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Мiндеттi медициналық сақтандыру Қоры мен оның облыстық (Алматы қалалық) бөлiмшелерiнiң өзара қатынасын Қор реттейдi.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Қордың облыстық (Алматы қалалық) бөлiмшелерi </w:t>
      </w:r>
      <w:r>
        <w:br/>
      </w:r>
      <w:r>
        <w:rPr>
          <w:rFonts w:ascii="Times New Roman"/>
          <w:b w:val="false"/>
          <w:i w:val="false"/>
          <w:color w:val="000000"/>
          <w:sz w:val="28"/>
        </w:rPr>
        <w:t xml:space="preserve">
                  мен мiндеттi медициналық сақтандыру </w:t>
      </w:r>
      <w:r>
        <w:br/>
      </w:r>
      <w:r>
        <w:rPr>
          <w:rFonts w:ascii="Times New Roman"/>
          <w:b w:val="false"/>
          <w:i w:val="false"/>
          <w:color w:val="000000"/>
          <w:sz w:val="28"/>
        </w:rPr>
        <w:t xml:space="preserve">
                  жүйесiндегi медициналық ұйымдардың </w:t>
      </w:r>
      <w:r>
        <w:br/>
      </w:r>
      <w:r>
        <w:rPr>
          <w:rFonts w:ascii="Times New Roman"/>
          <w:b w:val="false"/>
          <w:i w:val="false"/>
          <w:color w:val="000000"/>
          <w:sz w:val="28"/>
        </w:rPr>
        <w:t xml:space="preserve">
                  (жеке медициналық практикамен шұғылданатын </w:t>
      </w:r>
      <w:r>
        <w:br/>
      </w:r>
      <w:r>
        <w:rPr>
          <w:rFonts w:ascii="Times New Roman"/>
          <w:b w:val="false"/>
          <w:i w:val="false"/>
          <w:color w:val="000000"/>
          <w:sz w:val="28"/>
        </w:rPr>
        <w:t xml:space="preserve">
                  адамдардың) өзара қатынасы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Мiндеттi медициналық сақтандыру жүйесiндегi медициналық көмектi тиiстi лицензиясы бар медициналық ұйымдар мен жеке медициналық практикамен шұғылданатын адамдар (әрi қарай - медициналық қызмет көрсетушiлер) көрсетедi. </w:t>
      </w:r>
      <w:r>
        <w:br/>
      </w:r>
      <w:r>
        <w:rPr>
          <w:rFonts w:ascii="Times New Roman"/>
          <w:b w:val="false"/>
          <w:i w:val="false"/>
          <w:color w:val="000000"/>
          <w:sz w:val="28"/>
        </w:rPr>
        <w:t xml:space="preserve">
      17. Мiндеттi медициналық сақтандыру қаражаты есебiнен қаржыландырылатын халыққа медициналық көмек көрсетудi ұйымдастыру мен оның тәртiбiн денсаулық сақтауды басқарудың облыстық органдары мен Қор бөлiмшелерi бiрлесiп айқындайды. </w:t>
      </w:r>
      <w:r>
        <w:br/>
      </w:r>
      <w:r>
        <w:rPr>
          <w:rFonts w:ascii="Times New Roman"/>
          <w:b w:val="false"/>
          <w:i w:val="false"/>
          <w:color w:val="000000"/>
          <w:sz w:val="28"/>
        </w:rPr>
        <w:t xml:space="preserve">
      18. Медициналық қызмет көрсетушiлер мен Қор бөлiмшелерiнiң арасындағы қатынас мiндеттi медициналық сақтандыру жөнiндегi емдеу-профилактикалық көмек (медициналық қызмет көрсету) беруге арналған шерт негiзiнде құрылады. Көрсетiлетiн медициналық қызметтiң тiзбесi шарттың ажырамас бөлiгi болып табылады. </w:t>
      </w:r>
      <w:r>
        <w:br/>
      </w:r>
      <w:r>
        <w:rPr>
          <w:rFonts w:ascii="Times New Roman"/>
          <w:b w:val="false"/>
          <w:i w:val="false"/>
          <w:color w:val="000000"/>
          <w:sz w:val="28"/>
        </w:rPr>
        <w:t xml:space="preserve">
      19. Азаматтарға мiндеттi медициналық сақтандырудың базалық бағдарламасында көзделген және Қазақстан Республикасының аумағы шегiнде, олар тұратын жерде сақтандырылғандарға медициналық қызмет көрсетушiлер соңғыларының сақтандырылу полисiн берген Қор бөлiмшелерiмен шарты болмаған жағдайда медициналық қызмет көрсетулерге төлем жасаудың тәртiбiн Мiндеттi медициналық сақтандыру жүйесiндегi медициналық қызмет көрсетулерге төлем жасаудың тәртiбi туралы ереже айқындайды (Қор және Қазақстан Республикасының Денсаулық сақтау министрлiгi бекiтедi). </w:t>
      </w:r>
      <w:r>
        <w:br/>
      </w:r>
      <w:r>
        <w:rPr>
          <w:rFonts w:ascii="Times New Roman"/>
          <w:b w:val="false"/>
          <w:i w:val="false"/>
          <w:color w:val="000000"/>
          <w:sz w:val="28"/>
        </w:rPr>
        <w:t xml:space="preserve">
      20. Медициналық қызмет көрсетушi сақтандырылушыға көрсетiлген қызметтiң есебiн жүргiзедi және Қор мен Қазақстан Республикасының Денсаулық сақтау министрлiгi бекiткен тәртiппен есеп берудiң нысандары бойынша Қор бөлiмшелерiне мәлiмет бередi. </w:t>
      </w:r>
      <w:r>
        <w:br/>
      </w:r>
      <w:r>
        <w:rPr>
          <w:rFonts w:ascii="Times New Roman"/>
          <w:b w:val="false"/>
          <w:i w:val="false"/>
          <w:color w:val="000000"/>
          <w:sz w:val="28"/>
        </w:rPr>
        <w:t xml:space="preserve">
      21. Сақтандырылушыға Қор бөлiмшесiмен шартта көрсетiлген көлемдегi көмектi тиiстi дәрежеде көрсетуге мүмкiндiк болмаған жағдайда медициналық қызмет көрсетушi Қор бөлiмшесiнен (оның филиалдарынан) алынған қаражат есебiнен пациентке талап етiлген көмектi бұл туралы Қор бөлiмшесiне хабарлай отырып басқа медициналық қызмет көрсетушiден қамтамасыз етуге мiндеттi. </w:t>
      </w:r>
      <w:r>
        <w:br/>
      </w:r>
      <w:r>
        <w:rPr>
          <w:rFonts w:ascii="Times New Roman"/>
          <w:b w:val="false"/>
          <w:i w:val="false"/>
          <w:color w:val="000000"/>
          <w:sz w:val="28"/>
        </w:rPr>
        <w:t xml:space="preserve">
      22. Қор бөлiмшесi мен медициналық қызмет көрсетушiнiң арасындағы есеп айырысу медициналық қызмет көрсетушiнiң есебiн төлеу жолымен жүргiзiледi. </w:t>
      </w:r>
      <w:r>
        <w:br/>
      </w:r>
      <w:r>
        <w:rPr>
          <w:rFonts w:ascii="Times New Roman"/>
          <w:b w:val="false"/>
          <w:i w:val="false"/>
          <w:color w:val="000000"/>
          <w:sz w:val="28"/>
        </w:rPr>
        <w:t xml:space="preserve">
      Медициналық көмекке төлем жасаудың тәртiбi Мiндеттi медициналық сақтандыру жүйесiндегi медициналық қызметке төлем жасау тәртiбi туралы ережемен белгiленедi. Аталған Ереже Қазақстан Республикасының аумағында медициналық қызметке төлем жасаудың түрлерi мен тәсiлдерiн айқындайды. </w:t>
      </w:r>
      <w:r>
        <w:br/>
      </w:r>
      <w:r>
        <w:rPr>
          <w:rFonts w:ascii="Times New Roman"/>
          <w:b w:val="false"/>
          <w:i w:val="false"/>
          <w:color w:val="000000"/>
          <w:sz w:val="28"/>
        </w:rPr>
        <w:t xml:space="preserve">
      Медициналық қызметке арналған тарифтердi келiсу мен индекстеудiң тәртiбiн Қор Қазақстан Республикасының Денсаулық сақтау министрлiгiмен және Қазақстан Республикасының Денсаулық сақтау министрлiгiмен және Қазақстан Республикасының Баға және монополияға қарсы саясат жөнiндегi мемлекеттiк комитетiмен бiрлесiп белгiлейдi. </w:t>
      </w:r>
      <w:r>
        <w:br/>
      </w:r>
      <w:r>
        <w:rPr>
          <w:rFonts w:ascii="Times New Roman"/>
          <w:b w:val="false"/>
          <w:i w:val="false"/>
          <w:color w:val="000000"/>
          <w:sz w:val="28"/>
        </w:rPr>
        <w:t xml:space="preserve">
      23. Сақтандырылушы азаматтарға медициналық қызмет көрсетпегенi немесе оны тиiстi емес көлем мен сапа, белгiленбеген мерзiмде көрсеткенi үшiн, ауруды медициналық көмек көрсетудiң келесi кезеңiне уақтылы жiберiлмегенi үшiн медициналық қызмет көрсетушi Қор бөлiмшесiне Мiндеттi медициналық сақтандыру жүйесiндегi медициналық қызметке төлем жасаудың тәртiбi туралы ережеге сәйкес айыппұл төлейдi. Айрықша жағдайларда Қор медициналық ұйымның немесе жеке медициналық практикамен шұғылданушы адамның лицензиясын қайталауды талап ете алады. </w:t>
      </w:r>
      <w:r>
        <w:br/>
      </w:r>
      <w:r>
        <w:rPr>
          <w:rFonts w:ascii="Times New Roman"/>
          <w:b w:val="false"/>
          <w:i w:val="false"/>
          <w:color w:val="000000"/>
          <w:sz w:val="28"/>
        </w:rPr>
        <w:t xml:space="preserve">
      24. Сақтандырушыларға мiндеттi медициналық сақтандыру бойынша көрсетiлген медициналық көмектiң сапасын бағалауды Қор бөлiмшесi Қазақстан Республикасының Денсаулық сақтау министрлiгi Қормен келiсе отырып бекiтетiн Медициналық көмектiң сапасын бағалаудың тәртiбiне сәйкес жүзеге асырады. </w:t>
      </w:r>
      <w:r>
        <w:br/>
      </w:r>
      <w:r>
        <w:rPr>
          <w:rFonts w:ascii="Times New Roman"/>
          <w:b w:val="false"/>
          <w:i w:val="false"/>
          <w:color w:val="000000"/>
          <w:sz w:val="28"/>
        </w:rPr>
        <w:t xml:space="preserve">
      25. Сақтанушы сақтандыру шартын мерзiмiнен бұрын бұзған жағдайда Қор бөлiмшесi медициналық қызмет көрсетушiге сақтандырудың аталған шарты бойынша полистi танудың күшi жойылғаны туралы хабарлайды. Медициналық қызмет көрсетушiлер сақтандырылмаған азаматтарға жедел және шұғыл медициналық көмек көрсетуге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Медициналық сақтандыру полисi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Мiндеттi медициналық сақтандырудың сақтандыру полисiн Қор бөлiмшесi әрбiр сақтандырылушыға немесе сақтанушыға азаматтарды мiндеттi медициналық сақтандырудың белгiленген шартымен бередi. Қазақстан Республикасының аумағында мiндеттi медициналық сақтандырудың бiрыңғай үлгiдегi сақтандыру полисi қолданылады. </w:t>
      </w:r>
      <w:r>
        <w:br/>
      </w:r>
      <w:r>
        <w:rPr>
          <w:rFonts w:ascii="Times New Roman"/>
          <w:b w:val="false"/>
          <w:i w:val="false"/>
          <w:color w:val="000000"/>
          <w:sz w:val="28"/>
        </w:rPr>
        <w:t xml:space="preserve">
      Мiндеттi медициналық сақтандырудың сақтандыру шартының нөмiрi және оның күшiн сақтау мерзiмi сақтандыру полисiнде көрсетiледi. </w:t>
      </w:r>
      <w:r>
        <w:br/>
      </w:r>
      <w:r>
        <w:rPr>
          <w:rFonts w:ascii="Times New Roman"/>
          <w:b w:val="false"/>
          <w:i w:val="false"/>
          <w:color w:val="000000"/>
          <w:sz w:val="28"/>
        </w:rPr>
        <w:t xml:space="preserve">
      27. Медициналық көмекке тiлек бiлдiрген кезде сақтандырушылар мiндеттi медициналық сақтандырудың сақтандыру полисiн және жеке басын куәландыратын құжатты көрсетуге мiндеттi. </w:t>
      </w:r>
      <w:r>
        <w:br/>
      </w:r>
      <w:r>
        <w:rPr>
          <w:rFonts w:ascii="Times New Roman"/>
          <w:b w:val="false"/>
          <w:i w:val="false"/>
          <w:color w:val="000000"/>
          <w:sz w:val="28"/>
        </w:rPr>
        <w:t xml:space="preserve">
      Медициналық көмек алу қажеттiгi туындаған жағдайда қайсыбiр себептермен мiндеттi медициналық сақтандырудың сақтандыру полисi қолында жоқ сақтандырылушы оны растау үшiн Қор бөлiмшесiне жүгiнуге тиiс, ол медициналық қызмет көрсетушiге сақтандыру фактiсiн растауға мiндеттi. </w:t>
      </w:r>
      <w:r>
        <w:br/>
      </w:r>
      <w:r>
        <w:rPr>
          <w:rFonts w:ascii="Times New Roman"/>
          <w:b w:val="false"/>
          <w:i w:val="false"/>
          <w:color w:val="000000"/>
          <w:sz w:val="28"/>
        </w:rPr>
        <w:t xml:space="preserve">
      28. Жұмыс iстеп жүрген азамат жұмыстан босатылған жағдайда кәсiпорын оған бұрын берiлген мiндеттi медициналық сақтандырудың сақтандыру полисiн алып, Қорға тапсыруға мiндеттi. Жұмысқа орналасқан кезде азамат жұмыс берушiден немесе Қор бөлiмшесiнен мiндеттi медициналық сақтандырудың сақтандыру полисiн алуға тиiстi. Жұмыс iстемейтiн азаматтар тұрақты тұратын орны өзгерген кезде тұрақты тұратын жаңа орын бойынша Қор бөлiмшесiнде өздерi алған полистi қайта тiркеуге тиiс. </w:t>
      </w:r>
      <w:r>
        <w:br/>
      </w:r>
      <w:r>
        <w:rPr>
          <w:rFonts w:ascii="Times New Roman"/>
          <w:b w:val="false"/>
          <w:i w:val="false"/>
          <w:color w:val="000000"/>
          <w:sz w:val="28"/>
        </w:rPr>
        <w:t xml:space="preserve">
      29. Мiндеттi медициналық сақтандырудың сақтандыру полисi жоғалған жағдайда сақтандырылушының жеке өзi немесе сақтанушының өкiлi арқылы бұл туралы Қор бөлiмшесiне полистiң жоғалуының себебiн көрсете отырып жазбаша немесе ауызша хабарлауға мiндеттi. Қор бөлiмшесi сақтандырылушыны төлеммен берiлетiн дубликатпен қамтамасыз етуге мiндеттi. Мiндеттi медициналық сақтандырудың жоғалған сақтандыру полисiнiң күшi жойылған деп есептеледi, ол туралы мүдделi медициналық қызмет көрсетушiлерге хабарланады. </w:t>
      </w:r>
      <w:r>
        <w:br/>
      </w:r>
      <w:r>
        <w:rPr>
          <w:rFonts w:ascii="Times New Roman"/>
          <w:b w:val="false"/>
          <w:i w:val="false"/>
          <w:color w:val="000000"/>
          <w:sz w:val="28"/>
        </w:rPr>
        <w:t xml:space="preserve">
      30. Мiндеттi медициналық сақтандыру бойынша сақтандырылған барлық азаматтар медициналық көмек алу үшiн қайсыбiр емдеу-профилактика мекемесiнде немесе жеке медициналық практикамен шұғылданатын адамға тiркелуге тиiс. </w:t>
      </w:r>
      <w:r>
        <w:br/>
      </w:r>
      <w:r>
        <w:rPr>
          <w:rFonts w:ascii="Times New Roman"/>
          <w:b w:val="false"/>
          <w:i w:val="false"/>
          <w:color w:val="000000"/>
          <w:sz w:val="28"/>
        </w:rPr>
        <w:t xml:space="preserve">
      31. Мiндеттi медициналық сақтандырудың базалық бағдарламасында көзделген медициналық қызмет көрсетiлмеген және қызмет көрсетудегi шарты сақталмаған жағдайдағы сақтандырылушының iс-әрекетi қолданылып жүрген заңдармен, мiндеттi медициналық сақтандырудың шартымен реттеледi. </w:t>
      </w:r>
      <w:r>
        <w:br/>
      </w:r>
      <w:r>
        <w:rPr>
          <w:rFonts w:ascii="Times New Roman"/>
          <w:b w:val="false"/>
          <w:i w:val="false"/>
          <w:color w:val="000000"/>
          <w:sz w:val="28"/>
        </w:rPr>
        <w:t xml:space="preserve">
      32. Сақтандырушылар оларға медициналық көмек көрсетудiң нәтижесiнде келтiрiлген залалды белгiленген тәртiппен өндiрiп алуға құқықты. </w:t>
      </w:r>
      <w:r>
        <w:br/>
      </w:r>
      <w:r>
        <w:rPr>
          <w:rFonts w:ascii="Times New Roman"/>
          <w:b w:val="false"/>
          <w:i w:val="false"/>
          <w:color w:val="000000"/>
          <w:sz w:val="28"/>
        </w:rPr>
        <w:t>
 </w:t>
      </w:r>
    </w:p>
    <w:bookmarkEnd w:id="10"/>
    <w:bookmarkStart w:name="z25" w:id="11"/>
    <w:p>
      <w:pPr>
        <w:spacing w:after="0"/>
        <w:ind w:left="0"/>
        <w:jc w:val="both"/>
      </w:pPr>
      <w:r>
        <w:rPr>
          <w:rFonts w:ascii="Times New Roman"/>
          <w:b w:val="false"/>
          <w:i w:val="false"/>
          <w:color w:val="000000"/>
          <w:sz w:val="28"/>
        </w:rPr>
        <w:t>
                                   Қазақстан Республикасы</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1995 жылғы</w:t>
      </w:r>
    </w:p>
    <w:p>
      <w:pPr>
        <w:spacing w:after="0"/>
        <w:ind w:left="0"/>
        <w:jc w:val="both"/>
      </w:pPr>
      <w:r>
        <w:rPr>
          <w:rFonts w:ascii="Times New Roman"/>
          <w:b w:val="false"/>
          <w:i w:val="false"/>
          <w:color w:val="000000"/>
          <w:sz w:val="28"/>
        </w:rPr>
        <w:t>                                      22 желтоқсандағы</w:t>
      </w:r>
    </w:p>
    <w:p>
      <w:pPr>
        <w:spacing w:after="0"/>
        <w:ind w:left="0"/>
        <w:jc w:val="both"/>
      </w:pPr>
      <w:r>
        <w:rPr>
          <w:rFonts w:ascii="Times New Roman"/>
          <w:b w:val="false"/>
          <w:i w:val="false"/>
          <w:color w:val="000000"/>
          <w:sz w:val="28"/>
        </w:rPr>
        <w:t>                                    N 1845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Азаматтарды мiндеттi медициналық сақтандыру жөнiндегi </w:t>
      </w:r>
      <w:r>
        <w:br/>
      </w:r>
      <w:r>
        <w:rPr>
          <w:rFonts w:ascii="Times New Roman"/>
          <w:b w:val="false"/>
          <w:i w:val="false"/>
          <w:color w:val="000000"/>
          <w:sz w:val="28"/>
        </w:rPr>
        <w:t xml:space="preserve">
             сақтандыру төлемдерiн жинақтау мен пайдаланудың </w:t>
      </w:r>
      <w:r>
        <w:br/>
      </w:r>
      <w:r>
        <w:rPr>
          <w:rFonts w:ascii="Times New Roman"/>
          <w:b w:val="false"/>
          <w:i w:val="false"/>
          <w:color w:val="000000"/>
          <w:sz w:val="28"/>
        </w:rPr>
        <w:t xml:space="preserve">
                          Уақытша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Азаматтарды мiндеттi медициналық сақтандыру жөнiндегi сақтандыру төлемдерiн жинақтау мен пайдаланудың осы Уақытша тәртiбi "Азаматтарды медициналық сақтандыру туралы" Қазақстан Республикасы Президентiнiң Заң күшi бар Жарлығына, Қазақстан Республикасының мiндеттi медициналық сақтандыру жөнiндегi басқа да нормативтiк құқықтық актiлерiне сәйкес әзiрлендi және атқарушы өкiмет органдарының, Қазақстан Республикасы Үкiметiнiң жанындағы Мiндеттi медициналық сақтандыру қоры мен оның бөлiмшелерiнiң, мiндеттi медициналық сақтандыру жүйесiндегi медициналық сақтандыру субъектiлерiнiң қаржылық өзара iс-әрекеттерiнiң және азаматтарды мiндеттi медициналық сақтандыру жүргiзу кезiндегi қаражаттың жұмсалу тәртiбiнiң жалпы қағидаларын белгiлейдi. </w:t>
      </w:r>
      <w:r>
        <w:br/>
      </w:r>
      <w:r>
        <w:rPr>
          <w:rFonts w:ascii="Times New Roman"/>
          <w:b w:val="false"/>
          <w:i w:val="false"/>
          <w:color w:val="000000"/>
          <w:sz w:val="28"/>
        </w:rPr>
        <w:t xml:space="preserve">
      2. Мiндеттi медициналық сақтандыру қорына жұмыс берушiнiң сақтандыруға арналған сақтандыру төлемдерiнiң бiр бөлiгi Қазақстан Республикасының Үкiметi белгiлеген мөлшерде аударылады; </w:t>
      </w:r>
      <w:r>
        <w:br/>
      </w:r>
      <w:r>
        <w:rPr>
          <w:rFonts w:ascii="Times New Roman"/>
          <w:b w:val="false"/>
          <w:i w:val="false"/>
          <w:color w:val="000000"/>
          <w:sz w:val="28"/>
        </w:rPr>
        <w:t xml:space="preserve">
      жергiлiктi атқарушы органдардың жұмыс iстемейтiн халықты (балаларды, оқудың күндiзгi нысанындағы оқушыларды, зейнеткерлердi, белгiленген тәртiппен тiркелген жұмыссыздарды) мiндеттi медициналық сақтандыруға арналған төлемдерi аударылады. </w:t>
      </w:r>
      <w:r>
        <w:br/>
      </w:r>
      <w:r>
        <w:rPr>
          <w:rFonts w:ascii="Times New Roman"/>
          <w:b w:val="false"/>
          <w:i w:val="false"/>
          <w:color w:val="000000"/>
          <w:sz w:val="28"/>
        </w:rPr>
        <w:t xml:space="preserve">
      3. Сақтандыру төлемдерiн төлеу Мiндеттi медициналық сақтандыру қоры мен оның облыстық (Алматы қалалық) бөлiмшелерiне сақтандыру төлемдерiн төлеу туралы ережеге, белгiленген тәртiппен бекiтiлген және басқа нормативтiк құжаттарға сәйкес жүргiзiледi. </w:t>
      </w:r>
      <w:r>
        <w:br/>
      </w:r>
      <w:r>
        <w:rPr>
          <w:rFonts w:ascii="Times New Roman"/>
          <w:b w:val="false"/>
          <w:i w:val="false"/>
          <w:color w:val="000000"/>
          <w:sz w:val="28"/>
        </w:rPr>
        <w:t xml:space="preserve">
      4. Сақтандыру төлемдерiн жинау мен қаражатты жұмсау үшiн мiндеттi медициналық сақтандыру қоры мен оның бөлiмшелерiнiң банктерде есеп айырысу шотын ашуының жалпы тәртiбi Ұлттық Банктiң, Қазақстан Республикасы Қаржы министрлiгiнiң, Қазақстан Республикасы Үкiметiнiң жанындағы мiндеттi медициналық сақтандыру қорының бiрлескен нұсқауымен айқындалады. </w:t>
      </w:r>
      <w:r>
        <w:br/>
      </w:r>
      <w:r>
        <w:rPr>
          <w:rFonts w:ascii="Times New Roman"/>
          <w:b w:val="false"/>
          <w:i w:val="false"/>
          <w:color w:val="000000"/>
          <w:sz w:val="28"/>
        </w:rPr>
        <w:t xml:space="preserve">
      5. Облыстардың, Алматы қаласының мемлекеттiк басқару органдары денсаулық сақтаудың мемлекеттiк жүйесiн қаржыландырудың мөлшерiн, сондай-ақ Қазақстан Республикасының Үкiметi белгiлеген мөлшерде - жұмыс iстемейтiн халықты мiндеттi медициналық сақтандыруға арналған төлемдердi айқындайды. </w:t>
      </w:r>
      <w:r>
        <w:br/>
      </w:r>
      <w:r>
        <w:rPr>
          <w:rFonts w:ascii="Times New Roman"/>
          <w:b w:val="false"/>
          <w:i w:val="false"/>
          <w:color w:val="000000"/>
          <w:sz w:val="28"/>
        </w:rPr>
        <w:t xml:space="preserve">
      Жергiлiктi атқарушы органдар азаматтарды мiндеттi медициналық сақтандыруға көзделген, жұмыс iстемейтiн халықты мiндеттi медициналық сақтандыруға (мiндеттi медициналық сақтандырудың аумақтық базалық бағдарламасын ескере отырып) арналған төлем түрiндегi қаражатты Қор бөлiмшесiне жiбередi. </w:t>
      </w:r>
      <w:r>
        <w:br/>
      </w:r>
      <w:r>
        <w:rPr>
          <w:rFonts w:ascii="Times New Roman"/>
          <w:b w:val="false"/>
          <w:i w:val="false"/>
          <w:color w:val="000000"/>
          <w:sz w:val="28"/>
        </w:rPr>
        <w:t xml:space="preserve">
      Аударым аталған мақсаттарға тиiстi бюджеттерде көзделген қаражаттың кем дегенде тоқсандық сомадағының 1/3 мөлшерiнде ағымдағы айдың 25-нан кешiктiрмей ай сайын жүргiзiледi. Төлемдердi төлеу, тиiстi соманы қаржы басқармасының (бөлiмдердiң) есепшоттарынан Қордың облыстық бөлiмшесiнiң есепшотына (оның филиалдарының есепшотына) аудару арқылы жүргiзiледi. </w:t>
      </w:r>
      <w:r>
        <w:br/>
      </w:r>
      <w:r>
        <w:rPr>
          <w:rFonts w:ascii="Times New Roman"/>
          <w:b w:val="false"/>
          <w:i w:val="false"/>
          <w:color w:val="000000"/>
          <w:sz w:val="28"/>
        </w:rPr>
        <w:t xml:space="preserve">
      Медициналық және басқа да қызмет көрсетуге арналған келiсiлген тарифтер арқылы халыққа медициналық көмек көлемiнiң негiзiнде жұмыс iстемейтiн халыққа төлемнiң мөлшерi есептеледi, оны Мiндеттi медициналық сақтандыру қорының облыстық бөлiмшесi жергiлiктi әкiмшiлiкке белгiленген тәртiппен бекiтуге ұсынады. </w:t>
      </w:r>
      <w:r>
        <w:br/>
      </w:r>
      <w:r>
        <w:rPr>
          <w:rFonts w:ascii="Times New Roman"/>
          <w:b w:val="false"/>
          <w:i w:val="false"/>
          <w:color w:val="000000"/>
          <w:sz w:val="28"/>
        </w:rPr>
        <w:t xml:space="preserve">
      6. Жұмыс iстемейтiн халықты мiндеттi медициналық сақтандыруға арналған төлемдердi Қордың облыстық (Алматы қалалық) бөлiмшелерiне аударған кезде, облыстардың (Алматы қаласының) өз iшiнде барлық деңгейдегi бюджеттердiң өзара қатынасын реттеу арқылы облыстардағы (Алматы қаласында) жергiлiктi атқарушы органдар өздерi белгiлейдi. </w:t>
      </w:r>
      <w:r>
        <w:br/>
      </w:r>
      <w:r>
        <w:rPr>
          <w:rFonts w:ascii="Times New Roman"/>
          <w:b w:val="false"/>
          <w:i w:val="false"/>
          <w:color w:val="000000"/>
          <w:sz w:val="28"/>
        </w:rPr>
        <w:t xml:space="preserve">
      7. Мiндеттi медициналық сақтандыру жүйесiн тұрақтандыруды қамтамасыз ету үшiн көзделген нормаланған сақтандыру қорының көлемi Мiндеттi медициналық сақтандырудың аумақтық бағдарламасының қаржыландырудың нормативiн айқындаудың тәртiбiне сәйкес белгiленедi. </w:t>
      </w:r>
      <w:r>
        <w:br/>
      </w:r>
      <w:r>
        <w:rPr>
          <w:rFonts w:ascii="Times New Roman"/>
          <w:b w:val="false"/>
          <w:i w:val="false"/>
          <w:color w:val="000000"/>
          <w:sz w:val="28"/>
        </w:rPr>
        <w:t xml:space="preserve">
      Сақтандырушыларға медициналық қызмет көрсетуге ақы төлеу үшiн өздерiнiң резервтегi қаражаты жетпеген жағдайда Қор бөлiмшесi Мiндеттi медициналық сақтандыру қорынан субвенция сұрайды. </w:t>
      </w:r>
      <w:r>
        <w:br/>
      </w:r>
      <w:r>
        <w:rPr>
          <w:rFonts w:ascii="Times New Roman"/>
          <w:b w:val="false"/>
          <w:i w:val="false"/>
          <w:color w:val="000000"/>
          <w:sz w:val="28"/>
        </w:rPr>
        <w:t xml:space="preserve">
      8. Мiндеттi медициналық сақтандырудың барлық бағдарламасы </w:t>
      </w:r>
    </w:p>
    <w:bookmarkEnd w:id="12"/>
    <w:bookmarkStart w:name="z28"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шеңберiнде медициналық қызмет көрсетушi меншiктiң кез келген</w:t>
      </w:r>
    </w:p>
    <w:p>
      <w:pPr>
        <w:spacing w:after="0"/>
        <w:ind w:left="0"/>
        <w:jc w:val="both"/>
      </w:pPr>
      <w:r>
        <w:rPr>
          <w:rFonts w:ascii="Times New Roman"/>
          <w:b w:val="false"/>
          <w:i w:val="false"/>
          <w:color w:val="000000"/>
          <w:sz w:val="28"/>
        </w:rPr>
        <w:t>нысанындағы медициналық ұйым медициналық қызметке тариф немесе бiр</w:t>
      </w:r>
    </w:p>
    <w:p>
      <w:pPr>
        <w:spacing w:after="0"/>
        <w:ind w:left="0"/>
        <w:jc w:val="both"/>
      </w:pPr>
      <w:r>
        <w:rPr>
          <w:rFonts w:ascii="Times New Roman"/>
          <w:b w:val="false"/>
          <w:i w:val="false"/>
          <w:color w:val="000000"/>
          <w:sz w:val="28"/>
        </w:rPr>
        <w:t>тұрғынға шаққанда қаржы нормативi бойынша ақы төлеу жолымен Қор</w:t>
      </w:r>
    </w:p>
    <w:p>
      <w:pPr>
        <w:spacing w:after="0"/>
        <w:ind w:left="0"/>
        <w:jc w:val="both"/>
      </w:pPr>
      <w:r>
        <w:rPr>
          <w:rFonts w:ascii="Times New Roman"/>
          <w:b w:val="false"/>
          <w:i w:val="false"/>
          <w:color w:val="000000"/>
          <w:sz w:val="28"/>
        </w:rPr>
        <w:t>бөлiмшесiмен, оның филиалдарымен шартқа отыру негiзiнде</w:t>
      </w:r>
    </w:p>
    <w:p>
      <w:pPr>
        <w:spacing w:after="0"/>
        <w:ind w:left="0"/>
        <w:jc w:val="both"/>
      </w:pPr>
      <w:r>
        <w:rPr>
          <w:rFonts w:ascii="Times New Roman"/>
          <w:b w:val="false"/>
          <w:i w:val="false"/>
          <w:color w:val="000000"/>
          <w:sz w:val="28"/>
        </w:rPr>
        <w:t>қаржыландырылады.</w:t>
      </w:r>
    </w:p>
    <w:p>
      <w:pPr>
        <w:spacing w:after="0"/>
        <w:ind w:left="0"/>
        <w:jc w:val="both"/>
      </w:pPr>
      <w:r>
        <w:rPr>
          <w:rFonts w:ascii="Times New Roman"/>
          <w:b w:val="false"/>
          <w:i w:val="false"/>
          <w:color w:val="000000"/>
          <w:sz w:val="28"/>
        </w:rPr>
        <w:t>     Медициналық көмекке ақы төлеудiң мынадай тәсiлдерi қолданылады:</w:t>
      </w:r>
    </w:p>
    <w:p>
      <w:pPr>
        <w:spacing w:after="0"/>
        <w:ind w:left="0"/>
        <w:jc w:val="both"/>
      </w:pPr>
      <w:r>
        <w:rPr>
          <w:rFonts w:ascii="Times New Roman"/>
          <w:b w:val="false"/>
          <w:i w:val="false"/>
          <w:color w:val="000000"/>
          <w:sz w:val="28"/>
        </w:rPr>
        <w:t>     1) Стационарлық мекемелер үшiн:</w:t>
      </w:r>
    </w:p>
    <w:p>
      <w:pPr>
        <w:spacing w:after="0"/>
        <w:ind w:left="0"/>
        <w:jc w:val="both"/>
      </w:pPr>
      <w:r>
        <w:rPr>
          <w:rFonts w:ascii="Times New Roman"/>
          <w:b w:val="false"/>
          <w:i w:val="false"/>
          <w:color w:val="000000"/>
          <w:sz w:val="28"/>
        </w:rPr>
        <w:t>     шығыс сметасы бойынша қаржыландыру;</w:t>
      </w:r>
    </w:p>
    <w:p>
      <w:pPr>
        <w:spacing w:after="0"/>
        <w:ind w:left="0"/>
        <w:jc w:val="both"/>
      </w:pPr>
      <w:r>
        <w:rPr>
          <w:rFonts w:ascii="Times New Roman"/>
          <w:b w:val="false"/>
          <w:i w:val="false"/>
          <w:color w:val="000000"/>
          <w:sz w:val="28"/>
        </w:rPr>
        <w:t>     емделiп шыққан ауру үшiн орташа құн бойынша ақы төлеу (жалпы</w:t>
      </w:r>
    </w:p>
    <w:p>
      <w:pPr>
        <w:spacing w:after="0"/>
        <w:ind w:left="0"/>
        <w:jc w:val="both"/>
      </w:pPr>
      <w:r>
        <w:rPr>
          <w:rFonts w:ascii="Times New Roman"/>
          <w:b w:val="false"/>
          <w:i w:val="false"/>
          <w:color w:val="000000"/>
          <w:sz w:val="28"/>
        </w:rPr>
        <w:t>стационар бойынша немесе бiр бағдарлы бөлiмшелердегi орташа төлем</w:t>
      </w:r>
    </w:p>
    <w:p>
      <w:pPr>
        <w:spacing w:after="0"/>
        <w:ind w:left="0"/>
        <w:jc w:val="both"/>
      </w:pPr>
      <w:r>
        <w:rPr>
          <w:rFonts w:ascii="Times New Roman"/>
          <w:b w:val="false"/>
          <w:i w:val="false"/>
          <w:color w:val="000000"/>
          <w:sz w:val="28"/>
        </w:rPr>
        <w:t>арқылы);</w:t>
      </w:r>
    </w:p>
    <w:p>
      <w:pPr>
        <w:spacing w:after="0"/>
        <w:ind w:left="0"/>
        <w:jc w:val="both"/>
      </w:pPr>
      <w:r>
        <w:rPr>
          <w:rFonts w:ascii="Times New Roman"/>
          <w:b w:val="false"/>
          <w:i w:val="false"/>
          <w:color w:val="000000"/>
          <w:sz w:val="28"/>
        </w:rPr>
        <w:t>     медициналық-экономикалық стандарттар негiзiнде емдеу</w:t>
      </w:r>
    </w:p>
    <w:p>
      <w:pPr>
        <w:spacing w:after="0"/>
        <w:ind w:left="0"/>
        <w:jc w:val="both"/>
      </w:pPr>
      <w:r>
        <w:rPr>
          <w:rFonts w:ascii="Times New Roman"/>
          <w:b w:val="false"/>
          <w:i w:val="false"/>
          <w:color w:val="000000"/>
          <w:sz w:val="28"/>
        </w:rPr>
        <w:t>аяқталғанда.</w:t>
      </w:r>
    </w:p>
    <w:p>
      <w:pPr>
        <w:spacing w:after="0"/>
        <w:ind w:left="0"/>
        <w:jc w:val="both"/>
      </w:pPr>
      <w:r>
        <w:rPr>
          <w:rFonts w:ascii="Times New Roman"/>
          <w:b w:val="false"/>
          <w:i w:val="false"/>
          <w:color w:val="000000"/>
          <w:sz w:val="28"/>
        </w:rPr>
        <w:t>     2). Амбулаторлық-емханалық мекемелер үшiн:</w:t>
      </w:r>
    </w:p>
    <w:p>
      <w:pPr>
        <w:spacing w:after="0"/>
        <w:ind w:left="0"/>
        <w:jc w:val="both"/>
      </w:pPr>
      <w:r>
        <w:rPr>
          <w:rFonts w:ascii="Times New Roman"/>
          <w:b w:val="false"/>
          <w:i w:val="false"/>
          <w:color w:val="000000"/>
          <w:sz w:val="28"/>
        </w:rPr>
        <w:t>     шығыс сметасы бойынша қаржыландыру;</w:t>
      </w:r>
    </w:p>
    <w:p>
      <w:pPr>
        <w:spacing w:after="0"/>
        <w:ind w:left="0"/>
        <w:jc w:val="both"/>
      </w:pPr>
      <w:r>
        <w:rPr>
          <w:rFonts w:ascii="Times New Roman"/>
          <w:b w:val="false"/>
          <w:i w:val="false"/>
          <w:color w:val="000000"/>
          <w:sz w:val="28"/>
        </w:rPr>
        <w:t>     бiр тұрғынға шағу арқылы қаржыландыру;</w:t>
      </w:r>
    </w:p>
    <w:p>
      <w:pPr>
        <w:spacing w:after="0"/>
        <w:ind w:left="0"/>
        <w:jc w:val="both"/>
      </w:pPr>
      <w:r>
        <w:rPr>
          <w:rFonts w:ascii="Times New Roman"/>
          <w:b w:val="false"/>
          <w:i w:val="false"/>
          <w:color w:val="000000"/>
          <w:sz w:val="28"/>
        </w:rPr>
        <w:t>     емдеу аяқталған жағдайда ақы төлеу;</w:t>
      </w:r>
    </w:p>
    <w:p>
      <w:pPr>
        <w:spacing w:after="0"/>
        <w:ind w:left="0"/>
        <w:jc w:val="both"/>
      </w:pPr>
      <w:r>
        <w:rPr>
          <w:rFonts w:ascii="Times New Roman"/>
          <w:b w:val="false"/>
          <w:i w:val="false"/>
          <w:color w:val="000000"/>
          <w:sz w:val="28"/>
        </w:rPr>
        <w:t>     жекелеген медициналық қызметке ақы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9. Мiндеттi медициналық сақтандыру жөнiндегi медициналық қызмет көрсетуге арналған тарифтердi Мiндеттi медициналық сақтандыру қорының бөлiмшелерi облыстардың денсаулық сақтауды басқару органдарымен келiседi, оны облыстар мен Алматы қаласының әкiмдерi бекiтедi. </w:t>
      </w:r>
      <w:r>
        <w:br/>
      </w:r>
      <w:r>
        <w:rPr>
          <w:rFonts w:ascii="Times New Roman"/>
          <w:b w:val="false"/>
          <w:i w:val="false"/>
          <w:color w:val="000000"/>
          <w:sz w:val="28"/>
        </w:rPr>
        <w:t xml:space="preserve">
      10. Мiндеттi медициналық сақтандыру шеңберiндегi медициналық және өзге қызмет көрсетулерге арналған тарифтердi есептеу барысында ескерiлетiн рентабельдiктiң шекiт деңгейiн тиiстi қаржы органдарымен және денсаулық сақтауды басқару органдарымен келiсе отырып Қор бөлiмшелерi айқындайды. </w:t>
      </w:r>
      <w:r>
        <w:br/>
      </w:r>
      <w:r>
        <w:rPr>
          <w:rFonts w:ascii="Times New Roman"/>
          <w:b w:val="false"/>
          <w:i w:val="false"/>
          <w:color w:val="000000"/>
          <w:sz w:val="28"/>
        </w:rPr>
        <w:t xml:space="preserve">
      11. Мiндеттi медициналық сақтандыру жүйесiне енгiзiлгенге дейiн республикалық деңгейдегi медицина ұйымдарын қаржыландырудың кәзiргi тәртiбi сақталады. Бұл ұйымдарды қаржыландыру Қазақстан Республикасының Денсаулық сақтау министрлiгiмен келiсе отырып оларды қаржыландыру республиканың жергiлiктi деңгейде белгiлеген тәртiбiне сәйкес мiндеттi медициналық сақтандыру қаражатының есебiнен жүзеге асыруға болады. </w:t>
      </w:r>
      <w:r>
        <w:br/>
      </w:r>
      <w:r>
        <w:rPr>
          <w:rFonts w:ascii="Times New Roman"/>
          <w:b w:val="false"/>
          <w:i w:val="false"/>
          <w:color w:val="000000"/>
          <w:sz w:val="28"/>
        </w:rPr>
        <w:t xml:space="preserve">
      12. Мiндеттi медициналық сақтандыру бойынша, сақтандырылушыға сақтандырылған облыстың аумағынан тыс жерде сақтандырылу жағдайы туындаған кезде, сақтандыру жағдайы болған аумақтағы облыстық мiндеттi медициналық сақтандырудың аумақтық бағдарламасы көлемiнде көрсетiлген медициналық қызметтi сол аумақта қолданылатын тарифтер бойынша Қор бөлiмшесi төлейдi. </w:t>
      </w:r>
      <w:r>
        <w:br/>
      </w:r>
      <w:r>
        <w:rPr>
          <w:rFonts w:ascii="Times New Roman"/>
          <w:b w:val="false"/>
          <w:i w:val="false"/>
          <w:color w:val="000000"/>
          <w:sz w:val="28"/>
        </w:rPr>
        <w:t xml:space="preserve">
      Мiндеттi медициналық сақтандыру қорының бөлiмшесi өздерi жасалған келiсiм бойынша, сақтандыру жағдайы басқа аумақта туындаған кезде, көрсетiлетiн медициналық қызметке ақы төлеудiң өзге тәртiбiн белгiлеуi мүмкiн. </w:t>
      </w:r>
      <w:r>
        <w:br/>
      </w:r>
      <w:r>
        <w:rPr>
          <w:rFonts w:ascii="Times New Roman"/>
          <w:b w:val="false"/>
          <w:i w:val="false"/>
          <w:color w:val="000000"/>
          <w:sz w:val="28"/>
        </w:rPr>
        <w:t xml:space="preserve">
      13. Мiндеттi медициналық сақтандыру қоры мiндеттi медициналық сақтандыру жүйесiндегi қаржыны тұрақтандыруды қамтамсыз ету, мiндеттi медициналық сақтандыру бағдарламасын қаржыландыру барысында Қор бөлiмшелерiнiң қызмет жағдайын теңестiру, мiндеттi медициналық сақтандырудың базалық бағдарламасы көлемiндегi азаматтарға медициналық көмек берудiң көлемi мен сапасын теңестiру жөнiндегi кешендi шараларды жүзеге асыру мақсатында: </w:t>
      </w:r>
      <w:r>
        <w:br/>
      </w:r>
      <w:r>
        <w:rPr>
          <w:rFonts w:ascii="Times New Roman"/>
          <w:b w:val="false"/>
          <w:i w:val="false"/>
          <w:color w:val="000000"/>
          <w:sz w:val="28"/>
        </w:rPr>
        <w:t xml:space="preserve">
      Қор бөлiмшелерiне субвенция бөледi; </w:t>
      </w:r>
      <w:r>
        <w:br/>
      </w:r>
      <w:r>
        <w:rPr>
          <w:rFonts w:ascii="Times New Roman"/>
          <w:b w:val="false"/>
          <w:i w:val="false"/>
          <w:color w:val="000000"/>
          <w:sz w:val="28"/>
        </w:rPr>
        <w:t xml:space="preserve">
      мiндеттi медициналық сақтандыруды дамытудың мақсатты бағдарламасын, мiндеттi медициналық сақтандыру саласында мамандар даярлау мен ғылыми-зерттеу жұмыстарын ұйымдастыруды, халықаралық ынтымақтастық жөнiндегi шараларды, басқару аппаратын ұстау мен шаруашылық мұқтаждарын қоса алғанда Қазақстан Республикасының Үкiметi жанындағы Мiндеттi медициналық сақтандыру қоры туралы ережемен айқындалған қызметке сәйкес және басқа шараларды қаржыландырады. </w:t>
      </w:r>
      <w:r>
        <w:br/>
      </w:r>
      <w:r>
        <w:rPr>
          <w:rFonts w:ascii="Times New Roman"/>
          <w:b w:val="false"/>
          <w:i w:val="false"/>
          <w:color w:val="000000"/>
          <w:sz w:val="28"/>
        </w:rPr>
        <w:t xml:space="preserve">
      14. Мiндеттi медициналық сақтандыру қоры босаған Қор бөлiмшелерiнiң мiндеттi медициналық сақтандырудың қаржы-қаражатының ұтымды пайдаланылуына бақылауды жүзеге асырады. </w:t>
      </w:r>
      <w:r>
        <w:br/>
      </w:r>
      <w:r>
        <w:rPr>
          <w:rFonts w:ascii="Times New Roman"/>
          <w:b w:val="false"/>
          <w:i w:val="false"/>
          <w:color w:val="000000"/>
          <w:sz w:val="28"/>
        </w:rPr>
        <w:t xml:space="preserve">
      15. Мiндеттi медициналық сақтандыру қорының нормативтiк актiлерi мен нұсқаулары Қор бөлiмшелерiнiң, жергiлiктi атқарушы органдардың назарына жеткiзедi. </w:t>
      </w:r>
      <w:r>
        <w:br/>
      </w:r>
      <w:r>
        <w:rPr>
          <w:rFonts w:ascii="Times New Roman"/>
          <w:b w:val="false"/>
          <w:i w:val="false"/>
          <w:color w:val="000000"/>
          <w:sz w:val="28"/>
        </w:rPr>
        <w:t xml:space="preserve">
      16. Мiндеттi медициналық сақтандыру жүйесiнде жұмыс iстейтiн медициналық мекемелер белгiленген тәртiппен бекiтiлген есеп беру нысандары бойынша Қор бөлiмшесiне есеп тапсырады. </w:t>
      </w:r>
      <w:r>
        <w:br/>
      </w:r>
      <w:r>
        <w:rPr>
          <w:rFonts w:ascii="Times New Roman"/>
          <w:b w:val="false"/>
          <w:i w:val="false"/>
          <w:color w:val="000000"/>
          <w:sz w:val="28"/>
        </w:rPr>
        <w:t xml:space="preserve">
      17. Мiндеттi медициналық сақтандыру қоры мен оның бөлiмшелерi бухгалтерлiк есептi Қазақстан Республикасының Қаржы министрлiгi бекiткен қаржы-шаруашылық қызметiнiң бухгалтерлiк есебiн есептеу жоспары бойынша жүргiзедi. </w:t>
      </w:r>
      <w:r>
        <w:br/>
      </w:r>
      <w:r>
        <w:rPr>
          <w:rFonts w:ascii="Times New Roman"/>
          <w:b w:val="false"/>
          <w:i w:val="false"/>
          <w:color w:val="000000"/>
          <w:sz w:val="28"/>
        </w:rPr>
        <w:t xml:space="preserve">
      18. Мiндеттi медициналық сақтандыру жөнiндегi сақтандыру төлемдерiн жинақтау мен пайдаланудың осы Уақытша тәртiбiне өзгертулер мен толықтыруларды Қазақстан Республикасының Үкiметi енгiзедi. </w:t>
      </w:r>
      <w:r>
        <w:br/>
      </w:r>
      <w:r>
        <w:rPr>
          <w:rFonts w:ascii="Times New Roman"/>
          <w:b w:val="false"/>
          <w:i w:val="false"/>
          <w:color w:val="000000"/>
          <w:sz w:val="28"/>
        </w:rPr>
        <w:t>
 </w:t>
      </w:r>
    </w:p>
    <w:bookmarkStart w:name="z29" w:id="14"/>
    <w:p>
      <w:pPr>
        <w:spacing w:after="0"/>
        <w:ind w:left="0"/>
        <w:jc w:val="both"/>
      </w:pPr>
      <w:r>
        <w:rPr>
          <w:rFonts w:ascii="Times New Roman"/>
          <w:b w:val="false"/>
          <w:i w:val="false"/>
          <w:color w:val="000000"/>
          <w:sz w:val="28"/>
        </w:rPr>
        <w:t>
                                        Қазақстан Республикасы</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1995 жылғы</w:t>
      </w:r>
    </w:p>
    <w:p>
      <w:pPr>
        <w:spacing w:after="0"/>
        <w:ind w:left="0"/>
        <w:jc w:val="both"/>
      </w:pPr>
      <w:r>
        <w:rPr>
          <w:rFonts w:ascii="Times New Roman"/>
          <w:b w:val="false"/>
          <w:i w:val="false"/>
          <w:color w:val="000000"/>
          <w:sz w:val="28"/>
        </w:rPr>
        <w:t>                                           22 желтоқсандағы</w:t>
      </w:r>
    </w:p>
    <w:p>
      <w:pPr>
        <w:spacing w:after="0"/>
        <w:ind w:left="0"/>
        <w:jc w:val="both"/>
      </w:pPr>
      <w:r>
        <w:rPr>
          <w:rFonts w:ascii="Times New Roman"/>
          <w:b w:val="false"/>
          <w:i w:val="false"/>
          <w:color w:val="000000"/>
          <w:sz w:val="28"/>
        </w:rPr>
        <w:t>                                           N 1845 қалысымен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Үкiметiнiң жанындағы Мiндеттi </w:t>
      </w:r>
      <w:r>
        <w:br/>
      </w:r>
      <w:r>
        <w:rPr>
          <w:rFonts w:ascii="Times New Roman"/>
          <w:b w:val="false"/>
          <w:i w:val="false"/>
          <w:color w:val="000000"/>
          <w:sz w:val="28"/>
        </w:rPr>
        <w:t xml:space="preserve">
             медициналық сақтандыру қорына және оның облыстық </w:t>
      </w:r>
      <w:r>
        <w:br/>
      </w:r>
      <w:r>
        <w:rPr>
          <w:rFonts w:ascii="Times New Roman"/>
          <w:b w:val="false"/>
          <w:i w:val="false"/>
          <w:color w:val="000000"/>
          <w:sz w:val="28"/>
        </w:rPr>
        <w:t xml:space="preserve">
             (Алматы қалалық) бөлiмшелерiне сақтандыру төлемдерiн </w:t>
      </w:r>
      <w:r>
        <w:br/>
      </w:r>
      <w:r>
        <w:rPr>
          <w:rFonts w:ascii="Times New Roman"/>
          <w:b w:val="false"/>
          <w:i w:val="false"/>
          <w:color w:val="000000"/>
          <w:sz w:val="28"/>
        </w:rPr>
        <w:t xml:space="preserve">
                           төлеу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Үкiметiнiң жанындағы Мiндеттi медициналық сақтандыру қорының (бұдан әрi - қор) және оның облыстық (Алматы қалалық) бөлiмшелерiнiң (бұдан әрi - бөлiмшелер) сақтандыру төлемдерiн төлеушiлерi мыналар болып табылады: </w:t>
      </w:r>
      <w:r>
        <w:br/>
      </w:r>
      <w:r>
        <w:rPr>
          <w:rFonts w:ascii="Times New Roman"/>
          <w:b w:val="false"/>
          <w:i w:val="false"/>
          <w:color w:val="000000"/>
          <w:sz w:val="28"/>
        </w:rPr>
        <w:t xml:space="preserve">
      жұмыс iстейтiн халық үшiн нысанына қарамастан кәсiпорындар, мекемелер, ұйымдар мен өзге шаруашылық жүргiзушi субъектiлер; </w:t>
      </w:r>
      <w:r>
        <w:br/>
      </w:r>
      <w:r>
        <w:rPr>
          <w:rFonts w:ascii="Times New Roman"/>
          <w:b w:val="false"/>
          <w:i w:val="false"/>
          <w:color w:val="000000"/>
          <w:sz w:val="28"/>
        </w:rPr>
        <w:t xml:space="preserve">
      жұмыс iстемейтiн халық үшiн (балалар, оқушылар мен күндiзгi оқу нысанының студенттерi, зейнеткерлер, белгiленген тәртiп бойынша тiркелген жұмыссыздар) жергiлiктi өкiмет органдары. </w:t>
      </w:r>
      <w:r>
        <w:br/>
      </w:r>
      <w:r>
        <w:rPr>
          <w:rFonts w:ascii="Times New Roman"/>
          <w:b w:val="false"/>
          <w:i w:val="false"/>
          <w:color w:val="000000"/>
          <w:sz w:val="28"/>
        </w:rPr>
        <w:t xml:space="preserve">
      2. Мiндеттi медициналық сақтандыруға сақтанушылар және өзге де төлеушiлер төлейтiн сақтандыру төлемдерiн мөлшерiн Қазақстан Республикасының Үкiметi мiндеттi медициналық сақтандырудың базалық бағдарламасының орындалуын қамтамасыз ететiн көлемде белгiлейдi. </w:t>
      </w:r>
      <w:r>
        <w:br/>
      </w:r>
      <w:r>
        <w:rPr>
          <w:rFonts w:ascii="Times New Roman"/>
          <w:b w:val="false"/>
          <w:i w:val="false"/>
          <w:color w:val="000000"/>
          <w:sz w:val="28"/>
        </w:rPr>
        <w:t xml:space="preserve">
      3. Сақтандыру төлемдерiн Қорға және оның бөлiмшелерiне еңбек ақы төлеу қорына қатысты процентке орай белгiленген мөлшерде, соның iшiнде, солардан Қазақстан Республикасының заңдарына сәйкес мемлекеттiк әлеуметтiк сақтандыруға қаржы бөлудi жүзеге асыратын мердiгерлiк шарттары және тапсырмалар бойынша төлеушiлер төлейдi. </w:t>
      </w:r>
      <w:r>
        <w:br/>
      </w:r>
      <w:r>
        <w:rPr>
          <w:rFonts w:ascii="Times New Roman"/>
          <w:b w:val="false"/>
          <w:i w:val="false"/>
          <w:color w:val="000000"/>
          <w:sz w:val="28"/>
        </w:rPr>
        <w:t xml:space="preserve">
      4. Төлеушiлер сақтандыру төлемдерiн айына, бiр рет, өткен айдың жалақысын алу үшiн белгiленген мерзiмде төлейдi. </w:t>
      </w:r>
      <w:r>
        <w:br/>
      </w:r>
      <w:r>
        <w:rPr>
          <w:rFonts w:ascii="Times New Roman"/>
          <w:b w:val="false"/>
          <w:i w:val="false"/>
          <w:color w:val="000000"/>
          <w:sz w:val="28"/>
        </w:rPr>
        <w:t xml:space="preserve">
      Заңды тұлға құрмай кәсiпкерлiк қызметпен айналысушы азаматтар (жеке кәсiпкерлер) сақтандыру төлемдерiн жұмыс iстейтiн азаматтардың осы категориялары үшiн Қазақстан Республикасының заңдарында айқындалған табыс түрлерiнен және мерзiмдерде төлейдi. </w:t>
      </w:r>
      <w:r>
        <w:br/>
      </w:r>
      <w:r>
        <w:rPr>
          <w:rFonts w:ascii="Times New Roman"/>
          <w:b w:val="false"/>
          <w:i w:val="false"/>
          <w:color w:val="000000"/>
          <w:sz w:val="28"/>
        </w:rPr>
        <w:t xml:space="preserve">
      Шаруа (фермерлiк) қожалықтарының мүшелерi сақтандыру төлемдерiн Қазақстан Республикасының Үкiметi айқындаған тәртiппен төлейдi. </w:t>
      </w:r>
      <w:r>
        <w:br/>
      </w:r>
      <w:r>
        <w:rPr>
          <w:rFonts w:ascii="Times New Roman"/>
          <w:b w:val="false"/>
          <w:i w:val="false"/>
          <w:color w:val="000000"/>
          <w:sz w:val="28"/>
        </w:rPr>
        <w:t xml:space="preserve">
      Азаматтарды шарт бойынша жалдаушы жеке адамдар сақтандыру төлемдерiн ай сайын, сол азаматтарға жалақы төленген айдан кейiнгi айдың 5 күнiне дейiн төлейдi. </w:t>
      </w:r>
      <w:r>
        <w:br/>
      </w:r>
      <w:r>
        <w:rPr>
          <w:rFonts w:ascii="Times New Roman"/>
          <w:b w:val="false"/>
          <w:i w:val="false"/>
          <w:color w:val="000000"/>
          <w:sz w:val="28"/>
        </w:rPr>
        <w:t xml:space="preserve">
      Атқарушы өкiмет органдары жұмыс iстемейтiн халықтың мiндеттi медициналық сақтандыру төлемдерiн ай сайын тиiстi бюджеттерге аталған мақсаттарға көзделген қаржының тоқсандық сомасының 1/3 кем емес мөлшерiнде, ағымдағы айдың 25 күнiнен кешiктiрмей аударады. </w:t>
      </w:r>
      <w:r>
        <w:br/>
      </w:r>
      <w:r>
        <w:rPr>
          <w:rFonts w:ascii="Times New Roman"/>
          <w:b w:val="false"/>
          <w:i w:val="false"/>
          <w:color w:val="000000"/>
          <w:sz w:val="28"/>
        </w:rPr>
        <w:t xml:space="preserve">
      5. Төлеушiлер мiндеттi медициналық сақтандыру қорына және оның бөлiмшелерiне сақтандыру төлемдерiнiң төлем тапсырмасын еңбек ақы төлеудiң қаржысын беруге арналған құжаттармен қоса, бiр мезгiлде банк мекемелерiне ұсынады. Аталған төлем тапсырмасы көрсетiлмесе, еңбек ақы төлеудiң қаржысы берiлмейдi. </w:t>
      </w:r>
      <w:r>
        <w:br/>
      </w:r>
      <w:r>
        <w:rPr>
          <w:rFonts w:ascii="Times New Roman"/>
          <w:b w:val="false"/>
          <w:i w:val="false"/>
          <w:color w:val="000000"/>
          <w:sz w:val="28"/>
        </w:rPr>
        <w:t xml:space="preserve">
      6. </w:t>
      </w:r>
      <w:r>
        <w:br/>
      </w:r>
      <w:r>
        <w:rPr>
          <w:rFonts w:ascii="Times New Roman"/>
          <w:b w:val="false"/>
          <w:i w:val="false"/>
          <w:color w:val="000000"/>
          <w:sz w:val="28"/>
        </w:rPr>
        <w:t xml:space="preserve">
      ЕСКЕРТУ. 6-тармақ алынып тасталды - ҚР Үкiметiнiң 1997.06.30. N 1036 </w:t>
      </w:r>
      <w:r>
        <w:br/>
      </w:r>
      <w:r>
        <w:rPr>
          <w:rFonts w:ascii="Times New Roman"/>
          <w:b w:val="false"/>
          <w:i w:val="false"/>
          <w:color w:val="000000"/>
          <w:sz w:val="28"/>
        </w:rPr>
        <w:t>
               қаулысымен. </w:t>
      </w:r>
      <w:r>
        <w:rPr>
          <w:rFonts w:ascii="Times New Roman"/>
          <w:b w:val="false"/>
          <w:i w:val="false"/>
          <w:color w:val="000000"/>
          <w:sz w:val="28"/>
        </w:rPr>
        <w:t xml:space="preserve">P971036_ </w:t>
      </w:r>
      <w:r>
        <w:br/>
      </w:r>
      <w:r>
        <w:rPr>
          <w:rFonts w:ascii="Times New Roman"/>
          <w:b w:val="false"/>
          <w:i w:val="false"/>
          <w:color w:val="000000"/>
          <w:sz w:val="28"/>
        </w:rPr>
        <w:t xml:space="preserve">
      7. Мiндеттi медициналық сақтандыру қорына және оның бөлiмшелерiне сақтандыру төлемдерiн төлеудiң есебiн Қор және оның бөлiмшелерi жүргiзедi. </w:t>
      </w:r>
      <w:r>
        <w:br/>
      </w:r>
      <w:r>
        <w:rPr>
          <w:rFonts w:ascii="Times New Roman"/>
          <w:b w:val="false"/>
          <w:i w:val="false"/>
          <w:color w:val="000000"/>
          <w:sz w:val="28"/>
        </w:rPr>
        <w:t xml:space="preserve">
      Сақтандыру төлемдерiн төлеушiлер заңдарда көрсетiлген тәртiппен Мiндеттi медициналық сақтандыру Қорының бөлiмшелерiне мiндеттi түрде тiркелуге тиiстi. </w:t>
      </w:r>
      <w:r>
        <w:br/>
      </w:r>
      <w:r>
        <w:rPr>
          <w:rFonts w:ascii="Times New Roman"/>
          <w:b w:val="false"/>
          <w:i w:val="false"/>
          <w:color w:val="000000"/>
          <w:sz w:val="28"/>
        </w:rPr>
        <w:t xml:space="preserve">
      8. Сақтандыру төлемдерiн төлеу тәртiбiн бұзған төлеушiлерге мынадай қаржылық санкциялар қолданылады: </w:t>
      </w:r>
      <w:r>
        <w:br/>
      </w:r>
      <w:r>
        <w:rPr>
          <w:rFonts w:ascii="Times New Roman"/>
          <w:b w:val="false"/>
          <w:i w:val="false"/>
          <w:color w:val="000000"/>
          <w:sz w:val="28"/>
        </w:rPr>
        <w:t xml:space="preserve">
      жұмыс берушiнiң төлеушi ретiнде тiркелуден бас тартқаны үшiн - сақтандыру төлемiнiң төленуге тиесiлi сомасының 10 процентi мөлшерiндегi айыппұл; </w:t>
      </w:r>
      <w:r>
        <w:br/>
      </w:r>
      <w:r>
        <w:rPr>
          <w:rFonts w:ascii="Times New Roman"/>
          <w:b w:val="false"/>
          <w:i w:val="false"/>
          <w:color w:val="000000"/>
          <w:sz w:val="28"/>
        </w:rPr>
        <w:t xml:space="preserve">
      сақтандыру төлемi есептелетiн соманы жасырған не кемiтiп көрсеткен жағдайда - өсiмiмен есептегенде төленуге тиiстi төлемнен тыс өндiрiлетiн сақтандыру төлемiнiң жасырылған немесе кемiтiп көрсетiлген сомасының мөлшерiндегi айыппұл, жыл iшiнде қайталап бұзған ретте айыппұл екi есе мөлшерде салынады. </w:t>
      </w:r>
      <w:r>
        <w:br/>
      </w:r>
      <w:r>
        <w:rPr>
          <w:rFonts w:ascii="Times New Roman"/>
          <w:b w:val="false"/>
          <w:i w:val="false"/>
          <w:color w:val="000000"/>
          <w:sz w:val="28"/>
        </w:rPr>
        <w:t xml:space="preserve">
      9. Мiндеттi медициналық сақтандыру қорына және оның бөлiмшелерiнiң сақтандыру төлемдерiнiң жасырылған не төмендетiлiп көрсетiлген сомасы, берешек, сондай-ақ заңдарда көзделген айыппұл жұмыс берушiлер даусыз түрде, ал сақтандыру төлемдерiнiң өзге төлеушiлерiнен - сот арқылы өндiрiледi. Аталған сомаларды өндiру бюджеттен есеп айырысқаннан кейiн жүргiзiледi. </w:t>
      </w:r>
      <w:r>
        <w:br/>
      </w:r>
      <w:r>
        <w:rPr>
          <w:rFonts w:ascii="Times New Roman"/>
          <w:b w:val="false"/>
          <w:i w:val="false"/>
          <w:color w:val="000000"/>
          <w:sz w:val="28"/>
        </w:rPr>
        <w:t xml:space="preserve">
      10. Мiндеттi медициналық сақтандыру қорына және оның бөлiмшелерiне аударылатын сақтандыру төлемдерiнiң уақтылы және толық төленуiне бақылауды Қор жүзеге асырады. </w:t>
      </w:r>
      <w:r>
        <w:br/>
      </w:r>
      <w:r>
        <w:rPr>
          <w:rFonts w:ascii="Times New Roman"/>
          <w:b w:val="false"/>
          <w:i w:val="false"/>
          <w:color w:val="000000"/>
          <w:sz w:val="28"/>
        </w:rPr>
        <w:t xml:space="preserve">
      11. Мiндеттi медициналық сақтандыру қорына және оның бөлiмшелерiне сақтандыру төлемдерiн есептеу мен төлеу, өсiмiн ұстап қалу, берешектi өндірiп алу және қаржы санкцияларын қолдау мәселелерi жөнiндегi барлық даулар Қазақстан Республикасының заңдарына сәйкес сот арқылы шешiледi. </w:t>
      </w:r>
      <w:r>
        <w:br/>
      </w:r>
      <w:r>
        <w:rPr>
          <w:rFonts w:ascii="Times New Roman"/>
          <w:b w:val="false"/>
          <w:i w:val="false"/>
          <w:color w:val="000000"/>
          <w:sz w:val="28"/>
        </w:rPr>
        <w:t xml:space="preserve">
      12. Қорға және оның бөлiмшелерiне сақтандыру төлемдерiн алу мен есепке алу тәртiбi туралы нұсқауды Қазақстан Республикасының Үкiметi бекiтедi. </w:t>
      </w:r>
      <w:r>
        <w:br/>
      </w:r>
      <w:r>
        <w:rPr>
          <w:rFonts w:ascii="Times New Roman"/>
          <w:b w:val="false"/>
          <w:i w:val="false"/>
          <w:color w:val="000000"/>
          <w:sz w:val="28"/>
        </w:rPr>
        <w:t xml:space="preserve">
      13. Мiндеттi медициналық сақтандыру қорының бөлiмшелерi құрылғанға дейiнгi кезеңде төлеушiлердiң сақтандыру төлемдерi белгiленген тәртiппен өткiзiледi және банк оларды "Мемлекеттiк бюджеттiң кiрiсi" - баланстық есебiнiң - бөлек жеке-есебiне, "Мiндеттi медициналық сақтандыру қаражаттары" - тарауына есепке алынады. </w:t>
      </w:r>
      <w:r>
        <w:br/>
      </w:r>
      <w:r>
        <w:rPr>
          <w:rFonts w:ascii="Times New Roman"/>
          <w:b w:val="false"/>
          <w:i w:val="false"/>
          <w:color w:val="000000"/>
          <w:sz w:val="28"/>
        </w:rPr>
        <w:t xml:space="preserve">
      14. Кәсiпорындар, мекемелер, соның iшiнде банктер, ұйымдар және өзге де шаруашылық жүргiзушi субъектiлер, меншiк нысандарына қарамастан, Мiндеттi медициналық сақтандыру қоры және оның бөлiмшелерi өкiлдiк берген адамдарға тiзбесi Қазақстан Республикасының заңдарында белгiленген коммерциялық құпия болып табылатын деректерден басқа, сол Қор және оның бөлiмшелерiнiң қызметiне қатысты қажеттi құжаттар мен мәлiметтердi беруге мiндеттi. </w:t>
      </w:r>
      <w:r>
        <w:br/>
      </w:r>
      <w:r>
        <w:rPr>
          <w:rFonts w:ascii="Times New Roman"/>
          <w:b w:val="false"/>
          <w:i w:val="false"/>
          <w:color w:val="000000"/>
          <w:sz w:val="28"/>
        </w:rPr>
        <w:t>
 </w:t>
      </w:r>
    </w:p>
    <w:bookmarkEnd w:id="15"/>
    <w:bookmarkStart w:name="z32" w:id="16"/>
    <w:p>
      <w:pPr>
        <w:spacing w:after="0"/>
        <w:ind w:left="0"/>
        <w:jc w:val="both"/>
      </w:pPr>
      <w:r>
        <w:rPr>
          <w:rFonts w:ascii="Times New Roman"/>
          <w:b w:val="false"/>
          <w:i w:val="false"/>
          <w:color w:val="000000"/>
          <w:sz w:val="28"/>
        </w:rPr>
        <w:t>
                                     Қазақстан Республикасы</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1995 жылғы</w:t>
      </w:r>
    </w:p>
    <w:p>
      <w:pPr>
        <w:spacing w:after="0"/>
        <w:ind w:left="0"/>
        <w:jc w:val="both"/>
      </w:pPr>
      <w:r>
        <w:rPr>
          <w:rFonts w:ascii="Times New Roman"/>
          <w:b w:val="false"/>
          <w:i w:val="false"/>
          <w:color w:val="000000"/>
          <w:sz w:val="28"/>
        </w:rPr>
        <w:t>                                         22 желтоқсандағы</w:t>
      </w:r>
    </w:p>
    <w:p>
      <w:pPr>
        <w:spacing w:after="0"/>
        <w:ind w:left="0"/>
        <w:jc w:val="both"/>
      </w:pPr>
      <w:r>
        <w:rPr>
          <w:rFonts w:ascii="Times New Roman"/>
          <w:b w:val="false"/>
          <w:i w:val="false"/>
          <w:color w:val="000000"/>
          <w:sz w:val="28"/>
        </w:rPr>
        <w:t>                                         N 1845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Мiндеттi медициналық сақтандыруға сақтандыру </w:t>
      </w:r>
      <w:r>
        <w:br/>
      </w:r>
      <w:r>
        <w:rPr>
          <w:rFonts w:ascii="Times New Roman"/>
          <w:b w:val="false"/>
          <w:i w:val="false"/>
          <w:color w:val="000000"/>
          <w:sz w:val="28"/>
        </w:rPr>
        <w:t xml:space="preserve">
           төлемдерiн алу мен есепке алудың тәртiбi туралы </w:t>
      </w:r>
      <w:r>
        <w:br/>
      </w:r>
      <w:r>
        <w:rPr>
          <w:rFonts w:ascii="Times New Roman"/>
          <w:b w:val="false"/>
          <w:i w:val="false"/>
          <w:color w:val="000000"/>
          <w:sz w:val="28"/>
        </w:rPr>
        <w:t xml:space="preserve">
                           Нұсқаулық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Нұсқау "Азаматтарды мiндеттi медициналық сақтандыруды енгiзу мәселелерi" туралы Қазақстан Республикасы Үкiметiнiң 1995 жылғы 22 желтоқсандағы N 1845 қаулысымен бекiтiлген Мiндеттi медициналық сақтандыру қорына және оның облыстық (Алматы қалалық) бөлiмшелерiне төлемдер төлеудiң тәртiбi туралы Ережеге сәйкес мiндеттi медициналық сақтандыру төлемдерiн (бұдан әрi - сақтандыру төлемдерi) төлеудiң тәртiбiн анықтайды. </w:t>
      </w:r>
      <w:r>
        <w:br/>
      </w:r>
      <w:r>
        <w:rPr>
          <w:rFonts w:ascii="Times New Roman"/>
          <w:b w:val="false"/>
          <w:i w:val="false"/>
          <w:color w:val="000000"/>
          <w:sz w:val="28"/>
        </w:rPr>
        <w:t xml:space="preserve">
      Мiндеттi медициналық сақтандыру Қорының (бұдан әрi - Қор) және оның облыстық (Алматы қалалық) бөлiмшелерiнiң (бұдан әрi - бөлiмшелер) сақтандыру төлемдерiн төлеушiлер мыналар болып табылады: </w:t>
      </w:r>
      <w:r>
        <w:br/>
      </w:r>
      <w:r>
        <w:rPr>
          <w:rFonts w:ascii="Times New Roman"/>
          <w:b w:val="false"/>
          <w:i w:val="false"/>
          <w:color w:val="000000"/>
          <w:sz w:val="28"/>
        </w:rPr>
        <w:t xml:space="preserve">
      ұйымдар, мекемелер, кәсiпорындар меншiк нысаны мен қызметiнiң ұйымдық-құқықтық нысандарына қарамастан, соның iшiнде шетел инвестициялары барлар да; </w:t>
      </w:r>
      <w:r>
        <w:br/>
      </w:r>
      <w:r>
        <w:rPr>
          <w:rFonts w:ascii="Times New Roman"/>
          <w:b w:val="false"/>
          <w:i w:val="false"/>
          <w:color w:val="000000"/>
          <w:sz w:val="28"/>
        </w:rPr>
        <w:t xml:space="preserve">
      өзге де шаруашылық жүргiзушi субъектiлер, оларға жататындар: шаруа (фермер) қожалықтары; заңды тұлға құрмай жеке еңбек қызметiмен айналысатын азаматтар; белгiленген тәртiп бойынша жеке iс-тәжiрибемен (қызметпен) айналысатын азаматтар - адвокаттар, жеке күзетшiлер, нотариустар, дәрiгерлер; жалдамалы жұмысшылардың еңбегiн пайдаланатын азаматтар; шығармашылық одақтарға бiрiкпеген шығармашылық кәсiпкердiң иелерi; </w:t>
      </w:r>
      <w:r>
        <w:br/>
      </w:r>
      <w:r>
        <w:rPr>
          <w:rFonts w:ascii="Times New Roman"/>
          <w:b w:val="false"/>
          <w:i w:val="false"/>
          <w:color w:val="000000"/>
          <w:sz w:val="28"/>
        </w:rPr>
        <w:t xml:space="preserve">
      облыстардың мемлекеттiк басқару органдары, жергiлiктi әкiмшiлiк (бұдан әрi - атқарушы өкiмет органдары). </w:t>
      </w:r>
      <w:r>
        <w:br/>
      </w:r>
      <w:r>
        <w:rPr>
          <w:rFonts w:ascii="Times New Roman"/>
          <w:b w:val="false"/>
          <w:i w:val="false"/>
          <w:color w:val="000000"/>
          <w:sz w:val="28"/>
        </w:rPr>
        <w:t xml:space="preserve">
      2. Жұмыс берушiлер мен өзге де төлеушiлер төлейтiн сақтандыру төлемдерiнiң тарифiн Қазақстан Республикасының Үкiметi белгiлейдi. </w:t>
      </w:r>
      <w:r>
        <w:br/>
      </w:r>
      <w:r>
        <w:rPr>
          <w:rFonts w:ascii="Times New Roman"/>
          <w:b w:val="false"/>
          <w:i w:val="false"/>
          <w:color w:val="000000"/>
          <w:sz w:val="28"/>
        </w:rPr>
        <w:t xml:space="preserve">
      Жұмыс iстейтiн халықтың мiндеттi медициналық сақтандыруға алынатын сақтандыру төлемдерiн кәсiпорындар, ұйымдар, мекемелер мен өзге де шаруашылық жүргiзушi субъектiлер төлейдi. </w:t>
      </w:r>
      <w:r>
        <w:br/>
      </w:r>
      <w:r>
        <w:rPr>
          <w:rFonts w:ascii="Times New Roman"/>
          <w:b w:val="false"/>
          <w:i w:val="false"/>
          <w:color w:val="000000"/>
          <w:sz w:val="28"/>
        </w:rPr>
        <w:t xml:space="preserve">
      Жұмыс iстемейтiн халықтың (балалар, оқушылар мен күндiзгi оқу нысанының студенттерi, зейнеткерлер, белгiленген тәртiп бойынша тiркелген жұмыссыздар) мiндеттi медициналық сақтандыру төлемдерiн тиiстi бюджеттерде денсаулық сақтауға көзделген қаражат шегiнде, мiндеттi медициналық сақтандырудың аумақтық базалық бағдарламасын ескере отырып, жергiлiктi өкiмет органдары төлейдi. </w:t>
      </w:r>
      <w:r>
        <w:br/>
      </w:r>
      <w:r>
        <w:rPr>
          <w:rFonts w:ascii="Times New Roman"/>
          <w:b w:val="false"/>
          <w:i w:val="false"/>
          <w:color w:val="000000"/>
          <w:sz w:val="28"/>
        </w:rPr>
        <w:t xml:space="preserve">
      3. Мiндеттi медициналық сақтандыруға сақтандыру төлемдерiн төлеуден тәртiп бойынша тiркелген мүгедектердiң қоғамдық ұйымдары және сол ұйымдардың жарғылық мақсаттарын жүзеге асыру үшiн құрылған олардың меншiгiндегi кәсiпорындар, бiрлестiктер мен мекемелер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Сақтандыру төлемдерiн төлеушiлердi тiркеу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Сақтандыру төлемдерiн төлеушiлер Қордың бөлiмшелерiнде Қазақстан Республикасының заңдарында көзделген тәртiппен, Қор құрылғаннан кейiнгi 30 күннiң iшiнде мiндеттi түрде тiркелуге тиiс. </w:t>
      </w:r>
      <w:r>
        <w:br/>
      </w:r>
      <w:r>
        <w:rPr>
          <w:rFonts w:ascii="Times New Roman"/>
          <w:b w:val="false"/>
          <w:i w:val="false"/>
          <w:color w:val="000000"/>
          <w:sz w:val="28"/>
        </w:rPr>
        <w:t xml:space="preserve">
      Сондай-ақ банктерде не өзге де кредит мекемелерiнде бөлек (дербес) балансы мен шоты бар кәсiпорындардың, ұйымдардың, мекемелердiң және өзге де шаруашылық жүргiзушi субъектiлердiң оқшауланған бөлiмшелерi де тiркелуге тиiс. </w:t>
      </w:r>
      <w:r>
        <w:br/>
      </w:r>
      <w:r>
        <w:rPr>
          <w:rFonts w:ascii="Times New Roman"/>
          <w:b w:val="false"/>
          <w:i w:val="false"/>
          <w:color w:val="000000"/>
          <w:sz w:val="28"/>
        </w:rPr>
        <w:t xml:space="preserve">
      5. Төлеушiлер атқарушы өкiмет органдары болған жағдайда, сондай-ақ бюджетте тұратын аудандық (қалалық) мекемелердiң қызметкерлердiң жалақы жөнiндегi есеп айырысуы аудандық (қалалық) атқарушы өкiмет органдарында (орталықтандырылған бухгалтерия) жүргiзiлетiн болса, онда Қор бөлiмшесiнде атқарушы өкiмет органдары тiркелуге тиiстi. </w:t>
      </w:r>
      <w:r>
        <w:br/>
      </w:r>
      <w:r>
        <w:rPr>
          <w:rFonts w:ascii="Times New Roman"/>
          <w:b w:val="false"/>
          <w:i w:val="false"/>
          <w:color w:val="000000"/>
          <w:sz w:val="28"/>
        </w:rPr>
        <w:t xml:space="preserve">
      6. жаңа құрылған немесе қайта құрылған шаруашылық жүргiзушi субъектiлер оларды құрған күннен бастап 30 күн мерзiм iшiнде Қордың бөлiмшесiне сақтандыру төлемдерiн төлеушi ретiнде тiркелуге тиiстi. Кәсiпорындардың, ұйымдардың, мекемелердiң және өзге де шаруашылық жүргiзушi субъектiлердiң сақтандыру төлемдерiн төлеушi ретiнде тiркелгендiгiн растайтын құжатты ұсынған кезде банктер есеп айыру және өзге шоттарды ашады. </w:t>
      </w:r>
      <w:r>
        <w:br/>
      </w:r>
      <w:r>
        <w:rPr>
          <w:rFonts w:ascii="Times New Roman"/>
          <w:b w:val="false"/>
          <w:i w:val="false"/>
          <w:color w:val="000000"/>
          <w:sz w:val="28"/>
        </w:rPr>
        <w:t xml:space="preserve">
      7. Сақтандыру төлемдерiн төлеушiлер тiркелу үшiн Қордың бөлiмшесiнде Қазақстан Республикасы Қаржы министрлiгiнiң Бас мемлекеттiк салық инспекциясының келiсiмi бойынша Мiндеттi медициналық сақтандыру қоры бекiтетiн нысандағы есепке алу картасын толтырады. </w:t>
      </w:r>
      <w:r>
        <w:br/>
      </w:r>
      <w:r>
        <w:rPr>
          <w:rFonts w:ascii="Times New Roman"/>
          <w:b w:val="false"/>
          <w:i w:val="false"/>
          <w:color w:val="000000"/>
          <w:sz w:val="28"/>
        </w:rPr>
        <w:t xml:space="preserve">
      Әрбiр сақтандыру төлемiн төлеушiге тiркеу нөмiрi берiледi және Қазақстан Республикасы Қаржы министрлiгiнiң Бас мемлекеттiк салық инспекциясының келiсiмi бойынша Қор бекiтетiн нысандағы есепке алу, сақтандыру төлемдерiн төлеудiң мөлшерi мен мерзiмi туралы жазбаша хабарлама табыс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Сақтандыру төлемдерiн төлеудiң тәртiбi </w:t>
      </w:r>
      <w:r>
        <w:br/>
      </w:r>
      <w:r>
        <w:rPr>
          <w:rFonts w:ascii="Times New Roman"/>
          <w:b w:val="false"/>
          <w:i w:val="false"/>
          <w:color w:val="000000"/>
          <w:sz w:val="28"/>
        </w:rPr>
        <w:t xml:space="preserve">
                         мен мерзiмдерi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Кәсiпорындар, ұйымдар, мекемелер және өзге де шаруашылық жүргiзушi субъектiлер еңбекке ақы есептеуге қатысына орай Қазақстан Республикасының заңдарына белгiленген мөлшерде, барлық негiздер бойынша, соның iшiнде Қазақстан Республикасының заңдарына сәйкес мемлекеттiк әлеуметтiк сақтандыруға қаржы аударылатын мердiгерлiк шарттар мен тапсырмалар бойынша да ақша нысанында есептейдi. </w:t>
      </w:r>
      <w:r>
        <w:br/>
      </w:r>
      <w:r>
        <w:rPr>
          <w:rFonts w:ascii="Times New Roman"/>
          <w:b w:val="false"/>
          <w:i w:val="false"/>
          <w:color w:val="000000"/>
          <w:sz w:val="28"/>
        </w:rPr>
        <w:t xml:space="preserve">
      Сақтандыру төлемдерi еңбекке ақы төлеуге көзделген қаржыдан, белгiленген тәртiп бойынша, қаржыландыру көзiне қарамастан тиiстi салықты шығармай, теңгеге дейiн дөңгелектелген сомада есептеледi. </w:t>
      </w:r>
      <w:r>
        <w:br/>
      </w:r>
      <w:r>
        <w:rPr>
          <w:rFonts w:ascii="Times New Roman"/>
          <w:b w:val="false"/>
          <w:i w:val="false"/>
          <w:color w:val="000000"/>
          <w:sz w:val="28"/>
        </w:rPr>
        <w:t xml:space="preserve">
      9. Сақтандыру төлемдерi төлеудiң мына түрлерiне: </w:t>
      </w:r>
      <w:r>
        <w:br/>
      </w:r>
      <w:r>
        <w:rPr>
          <w:rFonts w:ascii="Times New Roman"/>
          <w:b w:val="false"/>
          <w:i w:val="false"/>
          <w:color w:val="000000"/>
          <w:sz w:val="28"/>
        </w:rPr>
        <w:t xml:space="preserve">
      пайдаланылмаған демалыс үшiн өтемақыға; </w:t>
      </w:r>
      <w:r>
        <w:br/>
      </w:r>
      <w:r>
        <w:rPr>
          <w:rFonts w:ascii="Times New Roman"/>
          <w:b w:val="false"/>
          <w:i w:val="false"/>
          <w:color w:val="000000"/>
          <w:sz w:val="28"/>
        </w:rPr>
        <w:t xml:space="preserve">
      жұмыстан босаған кездегi жәрдемақы; </w:t>
      </w:r>
      <w:r>
        <w:br/>
      </w:r>
      <w:r>
        <w:rPr>
          <w:rFonts w:ascii="Times New Roman"/>
          <w:b w:val="false"/>
          <w:i w:val="false"/>
          <w:color w:val="000000"/>
          <w:sz w:val="28"/>
        </w:rPr>
        <w:t xml:space="preserve">
      заңдарда белгiленген нормалар шегiндегi өтемақылық төлеулерге (iссапар кезiндегi тәулiктiк қаржыға және тәулiктiк қаржы орнына берiлген төлемге, еңбекшiлердiң жұмыстарына байланысты мертiгiп қалуына әкелiп соққан, немесе өзге де денсаулығына нұқсан келтiрген шығынның орнын толтыру төлемдерi); </w:t>
      </w:r>
      <w:r>
        <w:br/>
      </w:r>
      <w:r>
        <w:rPr>
          <w:rFonts w:ascii="Times New Roman"/>
          <w:b w:val="false"/>
          <w:i w:val="false"/>
          <w:color w:val="000000"/>
          <w:sz w:val="28"/>
        </w:rPr>
        <w:t xml:space="preserve">
      берiлген арнайы киiмнiң, арнайы аяқ киiмнiң және басқа да жеке басын қорғау жабдықтарының, сабын мен басқа да жуу заттарының, залалсыздандыру құралдарының, сүттiң және емдеу-профилактикалық тағамның немесе жұмысшылардың арнайы киiм, арнайы аяқ киiм және басқа да жеке басын қорғау жабдықтарын сатып алғандағы шығындарының орнын толтыру құнына; </w:t>
      </w:r>
      <w:r>
        <w:br/>
      </w:r>
      <w:r>
        <w:rPr>
          <w:rFonts w:ascii="Times New Roman"/>
          <w:b w:val="false"/>
          <w:i w:val="false"/>
          <w:color w:val="000000"/>
          <w:sz w:val="28"/>
        </w:rPr>
        <w:t xml:space="preserve">
      тегiн тамақ рационының құнына; </w:t>
      </w:r>
      <w:r>
        <w:br/>
      </w:r>
      <w:r>
        <w:rPr>
          <w:rFonts w:ascii="Times New Roman"/>
          <w:b w:val="false"/>
          <w:i w:val="false"/>
          <w:color w:val="000000"/>
          <w:sz w:val="28"/>
        </w:rPr>
        <w:t xml:space="preserve">
      түскi тамақ өтемақысы, әлеуметтiк дамыту қорының (тұтыну қоры) есебiнен төленетiн санаториялық-курорттық емдеу және демалыс үйлерi жолдамаларының құнына; </w:t>
      </w:r>
      <w:r>
        <w:br/>
      </w:r>
      <w:r>
        <w:rPr>
          <w:rFonts w:ascii="Times New Roman"/>
          <w:b w:val="false"/>
          <w:i w:val="false"/>
          <w:color w:val="000000"/>
          <w:sz w:val="28"/>
        </w:rPr>
        <w:t xml:space="preserve">
      тегiн берiлетiн пәтердiң, коммуналдық қызметтiң, отынның, жол жүру билеттерiнiң құны немесе олардың құнын өтеуге; </w:t>
      </w:r>
      <w:r>
        <w:br/>
      </w:r>
      <w:r>
        <w:rPr>
          <w:rFonts w:ascii="Times New Roman"/>
          <w:b w:val="false"/>
          <w:i w:val="false"/>
          <w:color w:val="000000"/>
          <w:sz w:val="28"/>
        </w:rPr>
        <w:t xml:space="preserve">
      жұмысын ауыстырғанда болмаса басқа жерге жұмысқа көшiп келгенде жол жүруге, заттарын тасымалдауға және үй-жай жалдауға жұмсалған шығындарын төлеуге; </w:t>
      </w:r>
      <w:r>
        <w:br/>
      </w:r>
      <w:r>
        <w:rPr>
          <w:rFonts w:ascii="Times New Roman"/>
          <w:b w:val="false"/>
          <w:i w:val="false"/>
          <w:color w:val="000000"/>
          <w:sz w:val="28"/>
        </w:rPr>
        <w:t xml:space="preserve">
      еңбекақы қорының есебiнен жүргiзiлген мерейтойларға байланысты, көпжылдық еңбек қызметi үшiн берiлген көтермелеу төлемдерiнде (сыйлықты қоса есептегенде); </w:t>
      </w:r>
      <w:r>
        <w:br/>
      </w:r>
      <w:r>
        <w:rPr>
          <w:rFonts w:ascii="Times New Roman"/>
          <w:b w:val="false"/>
          <w:i w:val="false"/>
          <w:color w:val="000000"/>
          <w:sz w:val="28"/>
        </w:rPr>
        <w:t xml:space="preserve">
      жарыстардағы, байқаулардағы, конкурстардағы және басқа да осындай шаралардағы жүлделi орындар үшiн берiлетiн ақшалай наградаларға; </w:t>
      </w:r>
      <w:r>
        <w:br/>
      </w:r>
      <w:r>
        <w:rPr>
          <w:rFonts w:ascii="Times New Roman"/>
          <w:b w:val="false"/>
          <w:i w:val="false"/>
          <w:color w:val="000000"/>
          <w:sz w:val="28"/>
        </w:rPr>
        <w:t xml:space="preserve">
      оқу орындары төлейтiн, сондай-ақ өндiрiстен қол үзiп оқуға жiберiлген оқушыларға (аспиранттарға) кәсiпорындар төлейтiн шәкiртақыларға; </w:t>
      </w:r>
      <w:r>
        <w:br/>
      </w:r>
      <w:r>
        <w:rPr>
          <w:rFonts w:ascii="Times New Roman"/>
          <w:b w:val="false"/>
          <w:i w:val="false"/>
          <w:color w:val="000000"/>
          <w:sz w:val="28"/>
        </w:rPr>
        <w:t xml:space="preserve">
      кәсiпорындар есебiнен жоғары немесе арнайы орта оқу орындарын бiтiргеннен кейiн кейiнгi жас мамандардың демалыс уақыты үшiн төленетiн жәрдемақыларына; </w:t>
      </w:r>
      <w:r>
        <w:br/>
      </w:r>
      <w:r>
        <w:rPr>
          <w:rFonts w:ascii="Times New Roman"/>
          <w:b w:val="false"/>
          <w:i w:val="false"/>
          <w:color w:val="000000"/>
          <w:sz w:val="28"/>
        </w:rPr>
        <w:t xml:space="preserve">
      акцияларға есептелетiн дивидендтерге; </w:t>
      </w:r>
      <w:r>
        <w:br/>
      </w:r>
      <w:r>
        <w:rPr>
          <w:rFonts w:ascii="Times New Roman"/>
          <w:b w:val="false"/>
          <w:i w:val="false"/>
          <w:color w:val="000000"/>
          <w:sz w:val="28"/>
        </w:rPr>
        <w:t xml:space="preserve">
      Қазақстан Республикасы әлеуметтiк сақтандыру қорының қаржысынан төленетiн жәрдемақының барлық түрлерiне; </w:t>
      </w:r>
      <w:r>
        <w:br/>
      </w:r>
      <w:r>
        <w:rPr>
          <w:rFonts w:ascii="Times New Roman"/>
          <w:b w:val="false"/>
          <w:i w:val="false"/>
          <w:color w:val="000000"/>
          <w:sz w:val="28"/>
        </w:rPr>
        <w:t xml:space="preserve">
      бiржолғы немесе өтемақылық сипаттағы төлемнiң басқа да түрлерiне есептелмейдi. </w:t>
      </w:r>
      <w:r>
        <w:br/>
      </w:r>
      <w:r>
        <w:rPr>
          <w:rFonts w:ascii="Times New Roman"/>
          <w:b w:val="false"/>
          <w:i w:val="false"/>
          <w:color w:val="000000"/>
          <w:sz w:val="28"/>
        </w:rPr>
        <w:t xml:space="preserve">
      10. Осы Нұсқаудың 11 және 12-тармақтарында аталғандардан басқа төлеушiлер сақтандыру төлемдерiн айына бiр рет және өткен айдың жалақысын алуға белгiленген мерзiмде төлейдi. </w:t>
      </w:r>
      <w:r>
        <w:br/>
      </w:r>
      <w:r>
        <w:rPr>
          <w:rFonts w:ascii="Times New Roman"/>
          <w:b w:val="false"/>
          <w:i w:val="false"/>
          <w:color w:val="000000"/>
          <w:sz w:val="28"/>
        </w:rPr>
        <w:t xml:space="preserve">
      11. Заңды тұлға құрамай кәсiпкерлiк қызметпен айналысатын азаматтар сақтандыру төлемдерiн осы санаттағы азаматтарға Қазақстан Республикасының Салық кодексiнде белгiленген табыс түрлерiнен және мерзiмдерде төлейдi. </w:t>
      </w:r>
      <w:r>
        <w:br/>
      </w:r>
      <w:r>
        <w:rPr>
          <w:rFonts w:ascii="Times New Roman"/>
          <w:b w:val="false"/>
          <w:i w:val="false"/>
          <w:color w:val="000000"/>
          <w:sz w:val="28"/>
        </w:rPr>
        <w:t xml:space="preserve">
      Осы Нұсқау қолданылатын шаруашылық жүргiзушi субъектiлерге жататын азаматтар сақтандыру төлемдерiн Қазақстан Республикасы Президентiнiң "Салық және басқа да мiндеттi бюджет төлемдерi туралы" Заң күшi бар Жарлығында белгiленген табыс түрлерiнен және мерзiмдерде төлейдi. </w:t>
      </w:r>
      <w:r>
        <w:br/>
      </w:r>
      <w:r>
        <w:rPr>
          <w:rFonts w:ascii="Times New Roman"/>
          <w:b w:val="false"/>
          <w:i w:val="false"/>
          <w:color w:val="000000"/>
          <w:sz w:val="28"/>
        </w:rPr>
        <w:t xml:space="preserve">
      12. Шарт бойынша азаматтарды жалдайтын жеке адамдар сақтандыру төлемдерiн ай сайын жалақысы төленген айдан кейiнгi айдың 5 күнiне дейiн төлейдi. </w:t>
      </w:r>
      <w:r>
        <w:br/>
      </w:r>
      <w:r>
        <w:rPr>
          <w:rFonts w:ascii="Times New Roman"/>
          <w:b w:val="false"/>
          <w:i w:val="false"/>
          <w:color w:val="000000"/>
          <w:sz w:val="28"/>
        </w:rPr>
        <w:t xml:space="preserve">
      13. Төлеушiлер болып табылатын атқарушы өкiмет органдары жұмыс iстемейтiн халықтың мiндеттi медициналық сақтандыру төлемдерiн ай сайын тиiстi бюджеттерде аталған мақсаттарға көзделген қаржының тоқсандық сомасының 1/3 кем емес мөлшерде 25-күнiнен кешiктiрмей төлейдi. </w:t>
      </w:r>
      <w:r>
        <w:br/>
      </w:r>
      <w:r>
        <w:rPr>
          <w:rFonts w:ascii="Times New Roman"/>
          <w:b w:val="false"/>
          <w:i w:val="false"/>
          <w:color w:val="000000"/>
          <w:sz w:val="28"/>
        </w:rPr>
        <w:t xml:space="preserve">
      14. Төлеушiлер есептелген сақтандыру төлемдерiн өздерiнiң ағымдағы немесе есептiк шоттарынан жеке төлем тапсырмасының сақтандыру төлемдерiн төлеушi ретiнде тiркелген жерлерiндегi Мiндеттi медициналық сақтандыру қорының және оның облыстық бөлiмшелерiнiң шотына аудару арқылы төлейдi. </w:t>
      </w:r>
      <w:r>
        <w:br/>
      </w:r>
      <w:r>
        <w:rPr>
          <w:rFonts w:ascii="Times New Roman"/>
          <w:b w:val="false"/>
          <w:i w:val="false"/>
          <w:color w:val="000000"/>
          <w:sz w:val="28"/>
        </w:rPr>
        <w:t xml:space="preserve">
      Төлеушiлер сақтандыру төлемдерiн аудару туралы төлем тапсырмасын еңбекақы төлеу қаржысының құжаттарымен бiр мезгiлде банкке тапсырады. </w:t>
      </w:r>
      <w:r>
        <w:br/>
      </w:r>
      <w:r>
        <w:rPr>
          <w:rFonts w:ascii="Times New Roman"/>
          <w:b w:val="false"/>
          <w:i w:val="false"/>
          <w:color w:val="000000"/>
          <w:sz w:val="28"/>
        </w:rPr>
        <w:t xml:space="preserve">
      Төлеушiлер сақтандыру төлемдерiн аудару туралы төлем тапсырмасын тапсырмаған жағдайда еңбекке ақы төлеу қаражаты берiлмейдi. </w:t>
      </w:r>
      <w:r>
        <w:br/>
      </w:r>
      <w:r>
        <w:rPr>
          <w:rFonts w:ascii="Times New Roman"/>
          <w:b w:val="false"/>
          <w:i w:val="false"/>
          <w:color w:val="000000"/>
          <w:sz w:val="28"/>
        </w:rPr>
        <w:t xml:space="preserve">
      15. Төлеушiлер ағымдағы немесе есеп шотында нақтылы қаражаттың бар-жоғына қарамастан сақтандыру төлемдерiнiң барлық есептелген сомасына аударуға төлем тапсырмасын құруға мiндеттi. </w:t>
      </w:r>
      <w:r>
        <w:br/>
      </w:r>
      <w:r>
        <w:rPr>
          <w:rFonts w:ascii="Times New Roman"/>
          <w:b w:val="false"/>
          <w:i w:val="false"/>
          <w:color w:val="000000"/>
          <w:sz w:val="28"/>
        </w:rPr>
        <w:t xml:space="preserve">
      16. Сақтандыру төлемдерiн төлеушiлердi қайта құрғанда не жойғанда олар тiркелген жерiндегi Қордың бөлiмшесiн болған өзгерiстер туралы немесе есептен шығару туралы жазбаша түрде мәлiмдеуге мiндеттi. </w:t>
      </w:r>
      <w:r>
        <w:br/>
      </w:r>
      <w:r>
        <w:rPr>
          <w:rFonts w:ascii="Times New Roman"/>
          <w:b w:val="false"/>
          <w:i w:val="false"/>
          <w:color w:val="000000"/>
          <w:sz w:val="28"/>
        </w:rPr>
        <w:t xml:space="preserve">
      Қор алдындағы мiндеттемелердiң дер кезiнде орындалуы үшiн жауапкершiлiк қолданылып жүрген заңдарда көзделгенiндей құқықты иеленушiлерге не тарату комиссияларына жүктеледi.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Төлеушiлердiң жауапкершiлiгi мен Мiндеттi </w:t>
      </w:r>
      <w:r>
        <w:br/>
      </w:r>
      <w:r>
        <w:rPr>
          <w:rFonts w:ascii="Times New Roman"/>
          <w:b w:val="false"/>
          <w:i w:val="false"/>
          <w:color w:val="000000"/>
          <w:sz w:val="28"/>
        </w:rPr>
        <w:t xml:space="preserve">
               медициналық сақтандыру қорына және оның </w:t>
      </w:r>
      <w:r>
        <w:br/>
      </w:r>
      <w:r>
        <w:rPr>
          <w:rFonts w:ascii="Times New Roman"/>
          <w:b w:val="false"/>
          <w:i w:val="false"/>
          <w:color w:val="000000"/>
          <w:sz w:val="28"/>
        </w:rPr>
        <w:t xml:space="preserve">
               бөлiмшелерiне сақтандыру төлемдерiн төлеуге </w:t>
      </w:r>
      <w:r>
        <w:br/>
      </w:r>
      <w:r>
        <w:rPr>
          <w:rFonts w:ascii="Times New Roman"/>
          <w:b w:val="false"/>
          <w:i w:val="false"/>
          <w:color w:val="000000"/>
          <w:sz w:val="28"/>
        </w:rPr>
        <w:t xml:space="preserve">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Төлеушiлер мен банктер, олардың лауазымды адамдары Қазақстан Республикасы Президентiнiң "Салықтар және басқа да мiндеттi бюджеттiк төлемдер туралы" Заң күшi бар Жарлығына сәйкес мiндеттi медициналық сақтандырудың сақтандыру төлемдерiн дұрыс есептеу, дер кезiнде төлеу және аудару үшiн жауап беретiн болады. </w:t>
      </w:r>
      <w:r>
        <w:br/>
      </w:r>
      <w:r>
        <w:rPr>
          <w:rFonts w:ascii="Times New Roman"/>
          <w:b w:val="false"/>
          <w:i w:val="false"/>
          <w:color w:val="000000"/>
          <w:sz w:val="28"/>
        </w:rPr>
        <w:t xml:space="preserve">
      18. Мiндеттi медициналық сақтандыру қоры мен оның бөлiмшелерiне сақтандыру төлемдерiн түсуiн есепке алуды Қор және оның бөлiмшелерi немесе салық органдары банктерден алынған көшiрмелер мен олардың қосымшалары негiзiнде жүргiзiледi. </w:t>
      </w:r>
      <w:r>
        <w:br/>
      </w:r>
      <w:r>
        <w:rPr>
          <w:rFonts w:ascii="Times New Roman"/>
          <w:b w:val="false"/>
          <w:i w:val="false"/>
          <w:color w:val="000000"/>
          <w:sz w:val="28"/>
        </w:rPr>
        <w:t xml:space="preserve">
      Мiндеттi медициналық сақтандыру қоры мен оның бөлiмшелерiне сақтандыру төлемдерiн төлеудiң толықтығын, дұрыстығын және уақтылы екендiгiн бақылауды Қор және оның бөлiмшелерi Қазақстан Республикасы Қаржы министрлiгiнiң Бас мемлекеттiк салық инспекциясы органдары жүзеге асырады. </w:t>
      </w:r>
      <w:r>
        <w:br/>
      </w:r>
      <w:r>
        <w:rPr>
          <w:rFonts w:ascii="Times New Roman"/>
          <w:b w:val="false"/>
          <w:i w:val="false"/>
          <w:color w:val="000000"/>
          <w:sz w:val="28"/>
        </w:rPr>
        <w:t xml:space="preserve">
      19. Қордың және оның бөлiмшелерiнiң есепшотына артық енгiзiлген сақтандыру төлемдерiнiң сомалары Қор мен оның бөлiмшелерiне кезектi төлемнiң есебiне жатқызылады немесе түскен төлемнiң есебiн жүргiзушi органдар төлеушiге оның жазбаша өтiнiшi түскен күннен бастап 10 күн мерзiмде қайтарады. </w:t>
      </w:r>
      <w:r>
        <w:br/>
      </w:r>
      <w:r>
        <w:rPr>
          <w:rFonts w:ascii="Times New Roman"/>
          <w:b w:val="false"/>
          <w:i w:val="false"/>
          <w:color w:val="000000"/>
          <w:sz w:val="28"/>
        </w:rPr>
        <w:t xml:space="preserve">
      20. Сақтандыру төлемдерiн төлеудiң белгiленген мерзiмi аяқталғаннан кейiн төленбеген сомалар берешек ретiнде қарастырылады және өсiм есептеле отырып өндiрiлiп алынады. Сақтандыру төлемдерiн төлеушiнi тексеру кезiнде мәлiм болған берешек сома да берешек қатарына жатқызылады. </w:t>
      </w:r>
      <w:r>
        <w:br/>
      </w:r>
      <w:r>
        <w:rPr>
          <w:rFonts w:ascii="Times New Roman"/>
          <w:b w:val="false"/>
          <w:i w:val="false"/>
          <w:color w:val="000000"/>
          <w:sz w:val="28"/>
        </w:rPr>
        <w:t xml:space="preserve">
      21. Өсiм сақтандыру төлемдерiн төлеудi кешiктiрген әрбiр күн үшiн мынадай мөлшерде есептеледi: </w:t>
      </w:r>
      <w:r>
        <w:br/>
      </w:r>
      <w:r>
        <w:rPr>
          <w:rFonts w:ascii="Times New Roman"/>
          <w:b w:val="false"/>
          <w:i w:val="false"/>
          <w:color w:val="000000"/>
          <w:sz w:val="28"/>
        </w:rPr>
        <w:t xml:space="preserve">
      жұмыс берушiлер мен өзге де төлеушiлер үшiн - берешек соманың 1 процентi; </w:t>
      </w:r>
      <w:r>
        <w:br/>
      </w:r>
      <w:r>
        <w:rPr>
          <w:rFonts w:ascii="Times New Roman"/>
          <w:b w:val="false"/>
          <w:i w:val="false"/>
          <w:color w:val="000000"/>
          <w:sz w:val="28"/>
        </w:rPr>
        <w:t xml:space="preserve">
      төлеушi болып табылатын атқарушы өкiмет органдары үшiн - берешек соманың 0,1 процентi. </w:t>
      </w:r>
      <w:r>
        <w:br/>
      </w:r>
      <w:r>
        <w:rPr>
          <w:rFonts w:ascii="Times New Roman"/>
          <w:b w:val="false"/>
          <w:i w:val="false"/>
          <w:color w:val="000000"/>
          <w:sz w:val="28"/>
        </w:rPr>
        <w:t xml:space="preserve">
      22. Өсiмдi есептеу сақтандыру төлемдерiн төлеудiң мерзiмi өткен соң келесi күннен бастап, оны төлеген күндi қоса есептеумен жүргiзiледi. </w:t>
      </w:r>
      <w:r>
        <w:br/>
      </w:r>
      <w:r>
        <w:rPr>
          <w:rFonts w:ascii="Times New Roman"/>
          <w:b w:val="false"/>
          <w:i w:val="false"/>
          <w:color w:val="000000"/>
          <w:sz w:val="28"/>
        </w:rPr>
        <w:t xml:space="preserve">
      23. Мыналар сақтандыру төлемдерiн төлеген деп есептеледi: </w:t>
      </w:r>
      <w:r>
        <w:br/>
      </w:r>
      <w:r>
        <w:rPr>
          <w:rFonts w:ascii="Times New Roman"/>
          <w:b w:val="false"/>
          <w:i w:val="false"/>
          <w:color w:val="000000"/>
          <w:sz w:val="28"/>
        </w:rPr>
        <w:t xml:space="preserve">
      төлеушiнiң банктегi төлемдерiнiң есепшотынан төлем сомаларын аударған кезде - оны тиiстi есепшотқа аударудың уақытына қарамастан, банктiң осы соманы төлеушiнiң есепшотынан алып тастаған күнi; </w:t>
      </w:r>
      <w:r>
        <w:br/>
      </w:r>
      <w:r>
        <w:rPr>
          <w:rFonts w:ascii="Times New Roman"/>
          <w:b w:val="false"/>
          <w:i w:val="false"/>
          <w:color w:val="000000"/>
          <w:sz w:val="28"/>
        </w:rPr>
        <w:t xml:space="preserve">
      ақшаны почтамен немесе банк арқылы аударған кезде - ақшаның байланыс бөлiмшесiне немесе банкке жiберiлген күнi. </w:t>
      </w:r>
      <w:r>
        <w:br/>
      </w:r>
      <w:r>
        <w:rPr>
          <w:rFonts w:ascii="Times New Roman"/>
          <w:b w:val="false"/>
          <w:i w:val="false"/>
          <w:color w:val="000000"/>
          <w:sz w:val="28"/>
        </w:rPr>
        <w:t xml:space="preserve">
      Төлем мерзiмi демалыс (мереке) күндерiне тұспа-тұс келген жағдайда, өсiм демалыс (мереке) күнiнен кейiнгi екiншi жұмыс күнiнен бастап есептеледi. </w:t>
      </w:r>
      <w:r>
        <w:br/>
      </w:r>
      <w:r>
        <w:rPr>
          <w:rFonts w:ascii="Times New Roman"/>
          <w:b w:val="false"/>
          <w:i w:val="false"/>
          <w:color w:val="000000"/>
          <w:sz w:val="28"/>
        </w:rPr>
        <w:t xml:space="preserve">
      24. Мерзiмi кешiктiрiлген төлемдер бойынша есептелген өсiм сомалары белгiленген ереже бойынша теңгеге дөңгелектеледi. </w:t>
      </w:r>
      <w:r>
        <w:br/>
      </w:r>
      <w:r>
        <w:rPr>
          <w:rFonts w:ascii="Times New Roman"/>
          <w:b w:val="false"/>
          <w:i w:val="false"/>
          <w:color w:val="000000"/>
          <w:sz w:val="28"/>
        </w:rPr>
        <w:t xml:space="preserve">
      Өсiмге өсiм есептелмейдi. </w:t>
      </w:r>
      <w:r>
        <w:br/>
      </w:r>
      <w:r>
        <w:rPr>
          <w:rFonts w:ascii="Times New Roman"/>
          <w:b w:val="false"/>
          <w:i w:val="false"/>
          <w:color w:val="000000"/>
          <w:sz w:val="28"/>
        </w:rPr>
        <w:t xml:space="preserve">
      25. Төлеушiлер мерзiмi кешiктiрiлген кезең үшiн берешектiң барлық сомасына өсiм төлеуге және оны Қор мен оның бөлiмшелерiне сақтандыру төлемдерiн төлеу жөнiндегi тиiстi құжаттарда белгiленген қатынаста көрсетуге мiндеттi. </w:t>
      </w:r>
      <w:r>
        <w:br/>
      </w:r>
      <w:r>
        <w:rPr>
          <w:rFonts w:ascii="Times New Roman"/>
          <w:b w:val="false"/>
          <w:i w:val="false"/>
          <w:color w:val="000000"/>
          <w:sz w:val="28"/>
        </w:rPr>
        <w:t xml:space="preserve">
      26. Мiндеттi медициналық сақтандыру қоры мен оның бөлiмшелерiне сақтандыру төлемдерi банк мекемесiнiң кiнәсiнен уақтылы аударылмаса, онда мерзiмi кешiктiрiлген әрбiр күн үшiн осы төлемдер сомасының 1 процентi мөлшерiнде өсiм төлейдi. Төлем жасаушылардан бұл күндер үшiн өсiм алынбайды. </w:t>
      </w:r>
      <w:r>
        <w:br/>
      </w:r>
      <w:r>
        <w:rPr>
          <w:rFonts w:ascii="Times New Roman"/>
          <w:b w:val="false"/>
          <w:i w:val="false"/>
          <w:color w:val="000000"/>
          <w:sz w:val="28"/>
        </w:rPr>
        <w:t xml:space="preserve">
      27. Сақтандыру төлемдерiн тiркеудiң және төлеудiң тәртiбiн бұзған төлеушiлерге мынадай қаржы санкциялары қолданылады: </w:t>
      </w:r>
      <w:r>
        <w:br/>
      </w:r>
      <w:r>
        <w:rPr>
          <w:rFonts w:ascii="Times New Roman"/>
          <w:b w:val="false"/>
          <w:i w:val="false"/>
          <w:color w:val="000000"/>
          <w:sz w:val="28"/>
        </w:rPr>
        <w:t xml:space="preserve">
      сақтандыру төлемдерiн төлеушi ретiнде тiркелуден бас тартқаны үшiн - төленуге тиiстi сақтандыру төлемдерi сомаларының 10 процентi мөлшерiнде айыппұл; </w:t>
      </w:r>
      <w:r>
        <w:br/>
      </w:r>
      <w:r>
        <w:rPr>
          <w:rFonts w:ascii="Times New Roman"/>
          <w:b w:val="false"/>
          <w:i w:val="false"/>
          <w:color w:val="000000"/>
          <w:sz w:val="28"/>
        </w:rPr>
        <w:t xml:space="preserve">
      сақтандыру төлемдерi жөнiндегi есеп айырысу ведомостарын белгiленген мерзiмде бермегенi үшiн - есептi тоқсанда төленуге тиiстi сақтандыру төлемдерi сомаларының 10 процентi мөлшерiнде айыппұл; </w:t>
      </w:r>
      <w:r>
        <w:br/>
      </w:r>
      <w:r>
        <w:rPr>
          <w:rFonts w:ascii="Times New Roman"/>
          <w:b w:val="false"/>
          <w:i w:val="false"/>
          <w:color w:val="000000"/>
          <w:sz w:val="28"/>
        </w:rPr>
        <w:t xml:space="preserve">
      сақтандыру сомалары есептелуге тиiс сомаларды жасырған немесе төмендеткен жағдайда - өсiмдi ескере отырып, тиiстi төлемдерден тыс жасырған немесе төмендетiлген сақтандыру төлемдерi сомаларының мөлшерiнде алынатын айыппұл, тәртiп бұзу жыл iшiнде қайталанған жағдайда аталған айыппұл екi еселенген мөлшерде алынады. </w:t>
      </w:r>
      <w:r>
        <w:br/>
      </w:r>
      <w:r>
        <w:rPr>
          <w:rFonts w:ascii="Times New Roman"/>
          <w:b w:val="false"/>
          <w:i w:val="false"/>
          <w:color w:val="000000"/>
          <w:sz w:val="28"/>
        </w:rPr>
        <w:t xml:space="preserve">
      28. Заңда көзделген сақтандыру төлемдерiнiң жасырылған немесе төмендетiлген сомалары, сондай-ақ айыппұлдар жұмыс берушi заңды тұлғалардан даусыз тәртiппен, ал өзге сақтандыру төлемдерiн төлеушiлерден сот тәртiбiмен алынады және белгiленген қатынаспен Қор мен оның тиiстi бөлiмшелерiнiң табысына есептеледi. </w:t>
      </w:r>
      <w:r>
        <w:br/>
      </w:r>
      <w:r>
        <w:rPr>
          <w:rFonts w:ascii="Times New Roman"/>
          <w:b w:val="false"/>
          <w:i w:val="false"/>
          <w:color w:val="000000"/>
          <w:sz w:val="28"/>
        </w:rPr>
        <w:t xml:space="preserve">
      29. Берешектi, сондай-ақ айыппұл сомаларымен өзге де қаржы санкцияларын өндiрiп алудың даусыз тәртiбi аталған берешек пайда болған сәттен бастап үш жыл iшiнде қолданылады. </w:t>
      </w:r>
      <w:r>
        <w:br/>
      </w:r>
      <w:r>
        <w:rPr>
          <w:rFonts w:ascii="Times New Roman"/>
          <w:b w:val="false"/>
          <w:i w:val="false"/>
          <w:color w:val="000000"/>
          <w:sz w:val="28"/>
        </w:rPr>
        <w:t xml:space="preserve">
      Жеке тұлғалардан берешектi, сондай-ақ айыппұл сомаларын өндiрiп алу мен өзге де қаржы санкциялары жөнiндегi талап етулер мерзiмiнiң ұзақтығы үш жыл. </w:t>
      </w:r>
      <w:r>
        <w:br/>
      </w:r>
      <w:r>
        <w:rPr>
          <w:rFonts w:ascii="Times New Roman"/>
          <w:b w:val="false"/>
          <w:i w:val="false"/>
          <w:color w:val="000000"/>
          <w:sz w:val="28"/>
        </w:rPr>
        <w:t xml:space="preserve">
      30. Қор мен оның бөлiмшелерi айрықша жағдайларда берешектi өтеудiң мерзiмiн кейiнге қалдыруға құқылы. Ол белгiленген мерзiмде өтелмеген жағдайда берешек пайда болған күннен бастап мерзiмi кешiктiрiлген барлық сомаға барлық кезең үшiн өсiм алу қайтадан жандандырылады. </w:t>
      </w:r>
      <w:r>
        <w:br/>
      </w:r>
      <w:r>
        <w:rPr>
          <w:rFonts w:ascii="Times New Roman"/>
          <w:b w:val="false"/>
          <w:i w:val="false"/>
          <w:color w:val="000000"/>
          <w:sz w:val="28"/>
        </w:rPr>
        <w:t xml:space="preserve">
      31. Бақылау жұмыстарының нәтижесiнде салық органдары қосымша өндiрiп алған сақтандыру төлемдерiнiң сомалары, айыппұлдар, өсiмдер және басқа қаржы санкциялары Қазақстан Республикасының заңдарына сәйкес салық органдарына жасалатын аударымды ескере отырып, белгiленген қатынаспен Қордың тиiстi бөлiмшелерiнiң табысына есептеледi.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Мiндеттi медициналық сақтандырудың қаражаты </w:t>
      </w:r>
      <w:r>
        <w:br/>
      </w:r>
      <w:r>
        <w:rPr>
          <w:rFonts w:ascii="Times New Roman"/>
          <w:b w:val="false"/>
          <w:i w:val="false"/>
          <w:color w:val="000000"/>
          <w:sz w:val="28"/>
        </w:rPr>
        <w:t xml:space="preserve">
                     жөнiнде есепке алу және есеп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Төлеушiлер сақтандыру төлемдерiнiң қаражаты жөнiнде Қормен және оның облыстық бөлiмшелерiмен есеп айырысу есебiн жүргiзуге мiндеттi. </w:t>
      </w:r>
      <w:r>
        <w:br/>
      </w:r>
      <w:r>
        <w:rPr>
          <w:rFonts w:ascii="Times New Roman"/>
          <w:b w:val="false"/>
          <w:i w:val="false"/>
          <w:color w:val="000000"/>
          <w:sz w:val="28"/>
        </w:rPr>
        <w:t xml:space="preserve">
      33. Кәсiпорындар, ұйымдар және өзге шаруашылық жүргiзушi субъектiлер сақтандыру төлемдерiнiң сомаларын есептеудi "Мiндеттi медициналық сақтандыру қорымен есеп айырысу" және "Мiндеттi медициналық сақтандыру қорының облыстық бөлiмшелерiмен есеп айырысу" атты жаңадан енгiзiлген субесепшоты бойынша "Негiзгi өндiрiс" деген 20-есепшот дебетi және "Сақтандыру жөнiндегi есеп айырысу" деген 69-кредиттiк есепшоты бойынша көрiнедi. </w:t>
      </w:r>
      <w:r>
        <w:br/>
      </w:r>
      <w:r>
        <w:rPr>
          <w:rFonts w:ascii="Times New Roman"/>
          <w:b w:val="false"/>
          <w:i w:val="false"/>
          <w:color w:val="000000"/>
          <w:sz w:val="28"/>
        </w:rPr>
        <w:t xml:space="preserve">
      Қор мен оның бөлiмшелерiне қаражат аударған кезде "Мiндеттi медициналық сақтандыру қорымен есеп айырысу" және "Мiндеттi медициналық сақтандыру қорының облыстық бөлiмшелерiмен есеп айырысу" субесепшоттары 69-есепшотпен дебеттенедi және "Есеп айырысу шоты" деген 51-есепшот кредиттеледi. </w:t>
      </w:r>
      <w:r>
        <w:br/>
      </w:r>
      <w:r>
        <w:rPr>
          <w:rFonts w:ascii="Times New Roman"/>
          <w:b w:val="false"/>
          <w:i w:val="false"/>
          <w:color w:val="000000"/>
          <w:sz w:val="28"/>
        </w:rPr>
        <w:t xml:space="preserve">
      34. Бюджеттiк мекемелер мен ұйымдарда Қор мен оның облыстық бөлiмшелерiне сақтандыру төлемдерiн төлеу тиiстi субесепшоттың "Бюджет бойынша шығыстар" деген 20-есепшоттың немесе "Жалақыға арналған есептеулер" атты 2-баптың "Басқа да шығыстар" деген 21-есепшоты "Сақтандыру медицинасы жөнiндегi шығыстар" деп жiктелген шығындар мен 159-кредиттiк қосаресепшоты жеке адамның есепшотты бойынша "Мiндеттi медициналық сақтандыру қорына сақтандыру төлемдерi жөнiндегi шығындар" және "Мiндеттi медициналық сақтандыру қорының облыстық бөлiмшелерiне сақтандыру төлемдерi жөнiндегi есеп айырысулар" дебетi бойынша көрiнедi. </w:t>
      </w:r>
      <w:r>
        <w:br/>
      </w:r>
      <w:r>
        <w:rPr>
          <w:rFonts w:ascii="Times New Roman"/>
          <w:b w:val="false"/>
          <w:i w:val="false"/>
          <w:color w:val="000000"/>
          <w:sz w:val="28"/>
        </w:rPr>
        <w:t xml:space="preserve">
      Есептелген төлемдердi Қор мен оның бөлiмшелерiне аударған кезде 159-қосаресепшот дебеттеледi және ақша қаражатының ағымдағы есепшоты кредиттеледi. </w:t>
      </w:r>
      <w:r>
        <w:br/>
      </w:r>
      <w:r>
        <w:rPr>
          <w:rFonts w:ascii="Times New Roman"/>
          <w:b w:val="false"/>
          <w:i w:val="false"/>
          <w:color w:val="000000"/>
          <w:sz w:val="28"/>
        </w:rPr>
        <w:t xml:space="preserve">
      35. Барлық төлеушiлер сақтандыру төлемдерi жөнiндегi есеп айырысу ведомостарын оларды Қазақстан Республикасы Қаржы министрлiгiнiң Бас мемлекеттiк салық инспекциясымен келiсе отырып Қор бекiтетiн нысан бойынша есептелiнетiн және төленетiн жарна сомаларын көрсете отырып екi данада тоқсан сайын құрайды. </w:t>
      </w:r>
      <w:r>
        <w:br/>
      </w:r>
      <w:r>
        <w:rPr>
          <w:rFonts w:ascii="Times New Roman"/>
          <w:b w:val="false"/>
          <w:i w:val="false"/>
          <w:color w:val="000000"/>
          <w:sz w:val="28"/>
        </w:rPr>
        <w:t xml:space="preserve">
      Есеп айырысу ведомостарының екi данасына да сақтандыру төлемдерiн төлеушiнiң басшысы мен бас бухгалтерi қол қояды. </w:t>
      </w:r>
      <w:r>
        <w:br/>
      </w:r>
      <w:r>
        <w:rPr>
          <w:rFonts w:ascii="Times New Roman"/>
          <w:b w:val="false"/>
          <w:i w:val="false"/>
          <w:color w:val="000000"/>
          <w:sz w:val="28"/>
        </w:rPr>
        <w:t xml:space="preserve">
      Төлеушiлер есеп айырысу ведомосының бiр данасын бухгалтерлiк есеп берудiң Қазақстан Республикасында белгiленген мерзiмде төлемдердi есептейтiн жерге бередi. Есеп айырысу ведомосының екiншi данасы төлеушiнiң бухгалтериясында қалдырылады. </w:t>
      </w:r>
      <w:r>
        <w:br/>
      </w:r>
      <w:r>
        <w:rPr>
          <w:rFonts w:ascii="Times New Roman"/>
          <w:b w:val="false"/>
          <w:i w:val="false"/>
          <w:color w:val="000000"/>
          <w:sz w:val="28"/>
        </w:rPr>
        <w:t xml:space="preserve">
      36. Тиiстi аумақ бойынша жиынтық есептi Қор бөлiмшелерi белгiленген мерзiмде Мiндеттi медициналық сақтандыру қорына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Сақтандыру төлемдерiн төлеушiлердiң </w:t>
      </w:r>
      <w:r>
        <w:br/>
      </w:r>
      <w:r>
        <w:rPr>
          <w:rFonts w:ascii="Times New Roman"/>
          <w:b w:val="false"/>
          <w:i w:val="false"/>
          <w:color w:val="000000"/>
          <w:sz w:val="28"/>
        </w:rPr>
        <w:t xml:space="preserve">
                      шағымын қараудың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Мiндеттi медициналық сақтандыру қоры мен оның бөлiмшелерiне сақтандыру төлемдерiн есептеу мен төлеу, өсiмдердi өндiрiп алу мен қаржы санкцияларын қолдану мәселелер бойынша барлық даулар Қазақстан Республикасының заңдарына сәйкес сот тәртiбiмен шешiледi. </w:t>
      </w:r>
      <w:r>
        <w:br/>
      </w:r>
      <w:r>
        <w:rPr>
          <w:rFonts w:ascii="Times New Roman"/>
          <w:b w:val="false"/>
          <w:i w:val="false"/>
          <w:color w:val="000000"/>
          <w:sz w:val="28"/>
        </w:rPr>
        <w:t>
 </w:t>
      </w:r>
    </w:p>
    <w:bookmarkEnd w:id="17"/>
    <w:bookmarkStart w:name="z46" w:id="18"/>
    <w:p>
      <w:pPr>
        <w:spacing w:after="0"/>
        <w:ind w:left="0"/>
        <w:jc w:val="both"/>
      </w:pPr>
      <w:r>
        <w:rPr>
          <w:rFonts w:ascii="Times New Roman"/>
          <w:b w:val="false"/>
          <w:i w:val="false"/>
          <w:color w:val="000000"/>
          <w:sz w:val="28"/>
        </w:rPr>
        <w:t>
                                   Қазақстан Республикасы</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1995 жылғы</w:t>
      </w:r>
    </w:p>
    <w:p>
      <w:pPr>
        <w:spacing w:after="0"/>
        <w:ind w:left="0"/>
        <w:jc w:val="both"/>
      </w:pPr>
      <w:r>
        <w:rPr>
          <w:rFonts w:ascii="Times New Roman"/>
          <w:b w:val="false"/>
          <w:i w:val="false"/>
          <w:color w:val="000000"/>
          <w:sz w:val="28"/>
        </w:rPr>
        <w:t>                                      22 желтоқсандағы</w:t>
      </w:r>
    </w:p>
    <w:p>
      <w:pPr>
        <w:spacing w:after="0"/>
        <w:ind w:left="0"/>
        <w:jc w:val="both"/>
      </w:pPr>
      <w:r>
        <w:rPr>
          <w:rFonts w:ascii="Times New Roman"/>
          <w:b w:val="false"/>
          <w:i w:val="false"/>
          <w:color w:val="000000"/>
          <w:sz w:val="28"/>
        </w:rPr>
        <w:t>                                    N 1845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Жұмыс iстейтiн азаматтарды мiндеттi медициналық </w:t>
      </w:r>
    </w:p>
    <w:bookmarkEnd w:id="19"/>
    <w:bookmarkStart w:name="z48"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сақтандырудың</w:t>
      </w:r>
    </w:p>
    <w:p>
      <w:pPr>
        <w:spacing w:after="0"/>
        <w:ind w:left="0"/>
        <w:jc w:val="both"/>
      </w:pPr>
      <w:r>
        <w:rPr>
          <w:rFonts w:ascii="Times New Roman"/>
          <w:b w:val="false"/>
          <w:i w:val="false"/>
          <w:color w:val="000000"/>
          <w:sz w:val="28"/>
        </w:rPr>
        <w:t>                             Үлгi шарты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____________________________________________________________199__ж.</w:t>
      </w:r>
    </w:p>
    <w:p>
      <w:pPr>
        <w:spacing w:after="0"/>
        <w:ind w:left="0"/>
        <w:jc w:val="both"/>
      </w:pPr>
      <w:r>
        <w:rPr>
          <w:rFonts w:ascii="Times New Roman"/>
          <w:b w:val="false"/>
          <w:i w:val="false"/>
          <w:color w:val="000000"/>
          <w:sz w:val="28"/>
        </w:rPr>
        <w:t>            елдi мекеннiң атауы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(мiндеттi медициналық сақтандыру қорының бөлiмшесi)</w:t>
      </w:r>
    </w:p>
    <w:p>
      <w:pPr>
        <w:spacing w:after="0"/>
        <w:ind w:left="0"/>
        <w:jc w:val="both"/>
      </w:pPr>
      <w:r>
        <w:rPr>
          <w:rFonts w:ascii="Times New Roman"/>
          <w:b w:val="false"/>
          <w:i w:val="false"/>
          <w:color w:val="000000"/>
          <w:sz w:val="28"/>
        </w:rPr>
        <w:t>бұдан әрi Сақтандырушы деп аталады  _______________________________</w:t>
      </w:r>
    </w:p>
    <w:p>
      <w:pPr>
        <w:spacing w:after="0"/>
        <w:ind w:left="0"/>
        <w:jc w:val="both"/>
      </w:pPr>
      <w:r>
        <w:rPr>
          <w:rFonts w:ascii="Times New Roman"/>
          <w:b w:val="false"/>
          <w:i w:val="false"/>
          <w:color w:val="000000"/>
          <w:sz w:val="28"/>
        </w:rPr>
        <w:t>_____________________________________негiзiнде қызмет атқарады,</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______________________________________________________________атынан</w:t>
      </w:r>
    </w:p>
    <w:p>
      <w:pPr>
        <w:spacing w:after="0"/>
        <w:ind w:left="0"/>
        <w:jc w:val="both"/>
      </w:pPr>
      <w:r>
        <w:rPr>
          <w:rFonts w:ascii="Times New Roman"/>
          <w:b w:val="false"/>
          <w:i w:val="false"/>
          <w:color w:val="000000"/>
          <w:sz w:val="28"/>
        </w:rPr>
        <w:t>              (қызметi, тегi, аты, әкесiнiң аты)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бiр жағынан және __________________________________________________</w:t>
      </w:r>
    </w:p>
    <w:p>
      <w:pPr>
        <w:spacing w:after="0"/>
        <w:ind w:left="0"/>
        <w:jc w:val="both"/>
      </w:pPr>
      <w:r>
        <w:rPr>
          <w:rFonts w:ascii="Times New Roman"/>
          <w:b w:val="false"/>
          <w:i w:val="false"/>
          <w:color w:val="000000"/>
          <w:sz w:val="28"/>
        </w:rPr>
        <w:t>                           (кәсiпорынның, ұйымның, жеке еңбек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қызметiмен шұғылданатын адамның атауы)</w:t>
      </w:r>
    </w:p>
    <w:p>
      <w:pPr>
        <w:spacing w:after="0"/>
        <w:ind w:left="0"/>
        <w:jc w:val="both"/>
      </w:pPr>
      <w:r>
        <w:rPr>
          <w:rFonts w:ascii="Times New Roman"/>
          <w:b w:val="false"/>
          <w:i w:val="false"/>
          <w:color w:val="000000"/>
          <w:sz w:val="28"/>
        </w:rPr>
        <w:t>____________________________________________ бұдан әрi Сақтанушы</w:t>
      </w:r>
    </w:p>
    <w:p>
      <w:pPr>
        <w:spacing w:after="0"/>
        <w:ind w:left="0"/>
        <w:jc w:val="both"/>
      </w:pPr>
      <w:r>
        <w:rPr>
          <w:rFonts w:ascii="Times New Roman"/>
          <w:b w:val="false"/>
          <w:i w:val="false"/>
          <w:color w:val="000000"/>
          <w:sz w:val="28"/>
        </w:rPr>
        <w:t>деп аталады, _____________________________негiзiнде қызмет атқарады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екiншi жағынан төмендегiлер туралы шарт жасасты.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Шарттың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Сақтандырушы сақтанушының тiзiмiне (қоса берiлiп отыр) енгiзiлген азаматтарға көрсетiлген медициналық қызметке ақы төлеудi өзiне қабылдайды. Әрбiр сақтандырылушы сақтандырушы белгiленген үлгiдегi медициналық сақтандыру полисiн бередi. </w:t>
      </w:r>
      <w:r>
        <w:br/>
      </w:r>
      <w:r>
        <w:rPr>
          <w:rFonts w:ascii="Times New Roman"/>
          <w:b w:val="false"/>
          <w:i w:val="false"/>
          <w:color w:val="000000"/>
          <w:sz w:val="28"/>
        </w:rPr>
        <w:t xml:space="preserve">
      2. Қызмет көлемi азаматтарды мiндеттi медициналық сақтандырудың базалық бағдарламасымен айқындалады. Бағдарлама және сол қызметтердi көрсеткен медициналық ұйымдар мен жеке медициналық практикамен шұғылданатын адамдардың тiзбесi қоса тiркеледi және осы шарттың бөлiнбес бөлшегi болып табылады. </w:t>
      </w:r>
      <w:r>
        <w:br/>
      </w:r>
      <w:r>
        <w:rPr>
          <w:rFonts w:ascii="Times New Roman"/>
          <w:b w:val="false"/>
          <w:i w:val="false"/>
          <w:color w:val="000000"/>
          <w:sz w:val="28"/>
        </w:rPr>
        <w:t xml:space="preserve">
      3. Сақтанушы жұмыс iстейтiн азаматтардың мiндеттi медициналық сақтандыру жарналарын осы шартпен белгiленген мерзiмде төлеудi өзiне қабылдайды. </w:t>
      </w:r>
      <w:r>
        <w:br/>
      </w:r>
      <w:r>
        <w:rPr>
          <w:rFonts w:ascii="Times New Roman"/>
          <w:b w:val="false"/>
          <w:i w:val="false"/>
          <w:color w:val="000000"/>
          <w:sz w:val="28"/>
        </w:rPr>
        <w:t xml:space="preserve">
      4. Шартты бекiткен кездегi сақтандырылғандардың жалпы саны_____ адам. </w:t>
      </w:r>
      <w:r>
        <w:br/>
      </w:r>
      <w:r>
        <w:rPr>
          <w:rFonts w:ascii="Times New Roman"/>
          <w:b w:val="false"/>
          <w:i w:val="false"/>
          <w:color w:val="000000"/>
          <w:sz w:val="28"/>
        </w:rPr>
        <w:t xml:space="preserve">
      Сақтандырылғандардың саны, жеке құрамы өзгерген жағдайда </w:t>
      </w:r>
    </w:p>
    <w:bookmarkStart w:name="z49"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сақтанушы полистердi қайта ресiмдеу үшiн бұл туралы сақтандырушыға</w:t>
      </w:r>
    </w:p>
    <w:p>
      <w:pPr>
        <w:spacing w:after="0"/>
        <w:ind w:left="0"/>
        <w:jc w:val="both"/>
      </w:pPr>
      <w:r>
        <w:rPr>
          <w:rFonts w:ascii="Times New Roman"/>
          <w:b w:val="false"/>
          <w:i w:val="false"/>
          <w:color w:val="000000"/>
          <w:sz w:val="28"/>
        </w:rPr>
        <w:t>хабарлайды.</w:t>
      </w:r>
    </w:p>
    <w:p>
      <w:pPr>
        <w:spacing w:after="0"/>
        <w:ind w:left="0"/>
        <w:jc w:val="both"/>
      </w:pPr>
      <w:r>
        <w:rPr>
          <w:rFonts w:ascii="Times New Roman"/>
          <w:b w:val="false"/>
          <w:i w:val="false"/>
          <w:color w:val="000000"/>
          <w:sz w:val="28"/>
        </w:rPr>
        <w:t>     5. Сақтанушы шартқа қол қойылған сәттен бастап________күннен</w:t>
      </w:r>
    </w:p>
    <w:p>
      <w:pPr>
        <w:spacing w:after="0"/>
        <w:ind w:left="0"/>
        <w:jc w:val="both"/>
      </w:pPr>
      <w:r>
        <w:rPr>
          <w:rFonts w:ascii="Times New Roman"/>
          <w:b w:val="false"/>
          <w:i w:val="false"/>
          <w:color w:val="000000"/>
          <w:sz w:val="28"/>
        </w:rPr>
        <w:t>кешiктiрмей олардың тегiн, атын, әкесiнiң атын, туған жылын,</w:t>
      </w:r>
    </w:p>
    <w:p>
      <w:pPr>
        <w:spacing w:after="0"/>
        <w:ind w:left="0"/>
        <w:jc w:val="both"/>
      </w:pPr>
      <w:r>
        <w:rPr>
          <w:rFonts w:ascii="Times New Roman"/>
          <w:b w:val="false"/>
          <w:i w:val="false"/>
          <w:color w:val="000000"/>
          <w:sz w:val="28"/>
        </w:rPr>
        <w:t>жынысын, жұмыс iстейтiн жерi мен тұрғылықты жерiн көрсете отырып,</w:t>
      </w:r>
    </w:p>
    <w:p>
      <w:pPr>
        <w:spacing w:after="0"/>
        <w:ind w:left="0"/>
        <w:jc w:val="both"/>
      </w:pPr>
      <w:r>
        <w:rPr>
          <w:rFonts w:ascii="Times New Roman"/>
          <w:b w:val="false"/>
          <w:i w:val="false"/>
          <w:color w:val="000000"/>
          <w:sz w:val="28"/>
        </w:rPr>
        <w:t>сақтандырылған азаматтардың тiзiмiн сақтандырушыға бередi.</w:t>
      </w:r>
    </w:p>
    <w:p>
      <w:pPr>
        <w:spacing w:after="0"/>
        <w:ind w:left="0"/>
        <w:jc w:val="both"/>
      </w:pPr>
      <w:r>
        <w:rPr>
          <w:rFonts w:ascii="Times New Roman"/>
          <w:b w:val="false"/>
          <w:i w:val="false"/>
          <w:color w:val="000000"/>
          <w:sz w:val="28"/>
        </w:rPr>
        <w:t>     6. Сақтанушы, аталған кәсiпорында немесе ауданда сақтануға</w:t>
      </w:r>
    </w:p>
    <w:p>
      <w:pPr>
        <w:spacing w:after="0"/>
        <w:ind w:left="0"/>
        <w:jc w:val="both"/>
      </w:pPr>
      <w:r>
        <w:rPr>
          <w:rFonts w:ascii="Times New Roman"/>
          <w:b w:val="false"/>
          <w:i w:val="false"/>
          <w:color w:val="000000"/>
          <w:sz w:val="28"/>
        </w:rPr>
        <w:t>жататын контингент денсаулығының көрсеткiштерi туралы сақтандырушыға</w:t>
      </w:r>
    </w:p>
    <w:p>
      <w:pPr>
        <w:spacing w:after="0"/>
        <w:ind w:left="0"/>
        <w:jc w:val="both"/>
      </w:pPr>
      <w:r>
        <w:rPr>
          <w:rFonts w:ascii="Times New Roman"/>
          <w:b w:val="false"/>
          <w:i w:val="false"/>
          <w:color w:val="000000"/>
          <w:sz w:val="28"/>
        </w:rPr>
        <w:t>ақпарат беруге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Сақтандыру төлемдерiнiң мөлшерi, төлеу</w:t>
      </w:r>
    </w:p>
    <w:p>
      <w:pPr>
        <w:spacing w:after="0"/>
        <w:ind w:left="0"/>
        <w:jc w:val="both"/>
      </w:pPr>
      <w:r>
        <w:rPr>
          <w:rFonts w:ascii="Times New Roman"/>
          <w:b w:val="false"/>
          <w:i w:val="false"/>
          <w:color w:val="000000"/>
          <w:sz w:val="28"/>
        </w:rPr>
        <w:t>                        уақыты мен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Сақтандыру төлемдерiн сақтанушы айына бiр рет келесi айдың</w:t>
      </w:r>
    </w:p>
    <w:p>
      <w:pPr>
        <w:spacing w:after="0"/>
        <w:ind w:left="0"/>
        <w:jc w:val="both"/>
      </w:pPr>
      <w:r>
        <w:rPr>
          <w:rFonts w:ascii="Times New Roman"/>
          <w:b w:val="false"/>
          <w:i w:val="false"/>
          <w:color w:val="000000"/>
          <w:sz w:val="28"/>
        </w:rPr>
        <w:t>10 күнiнен кешiктiрiлмей төлейдi (өткен ай үшiн жалақы алу</w:t>
      </w:r>
    </w:p>
    <w:p>
      <w:pPr>
        <w:spacing w:after="0"/>
        <w:ind w:left="0"/>
        <w:jc w:val="both"/>
      </w:pPr>
      <w:r>
        <w:rPr>
          <w:rFonts w:ascii="Times New Roman"/>
          <w:b w:val="false"/>
          <w:i w:val="false"/>
          <w:color w:val="000000"/>
          <w:sz w:val="28"/>
        </w:rPr>
        <w:t>белгiленген мерзiмде).</w:t>
      </w:r>
    </w:p>
    <w:p>
      <w:pPr>
        <w:spacing w:after="0"/>
        <w:ind w:left="0"/>
        <w:jc w:val="both"/>
      </w:pPr>
      <w:r>
        <w:rPr>
          <w:rFonts w:ascii="Times New Roman"/>
          <w:b w:val="false"/>
          <w:i w:val="false"/>
          <w:color w:val="000000"/>
          <w:sz w:val="28"/>
        </w:rPr>
        <w:t>     Жарналар ______________________________________бойынша төленедi.</w:t>
      </w:r>
    </w:p>
    <w:p>
      <w:pPr>
        <w:spacing w:after="0"/>
        <w:ind w:left="0"/>
        <w:jc w:val="both"/>
      </w:pPr>
      <w:r>
        <w:rPr>
          <w:rFonts w:ascii="Times New Roman"/>
          <w:b w:val="false"/>
          <w:i w:val="false"/>
          <w:color w:val="000000"/>
          <w:sz w:val="28"/>
        </w:rPr>
        <w:t>                     (есеп айырысу нысаны)</w:t>
      </w:r>
    </w:p>
    <w:p>
      <w:pPr>
        <w:spacing w:after="0"/>
        <w:ind w:left="0"/>
        <w:jc w:val="both"/>
      </w:pPr>
      <w:r>
        <w:rPr>
          <w:rFonts w:ascii="Times New Roman"/>
          <w:b w:val="false"/>
          <w:i w:val="false"/>
          <w:color w:val="000000"/>
          <w:sz w:val="28"/>
        </w:rPr>
        <w:t>     8. Шарт _________________________________________күшiне енедi.</w:t>
      </w:r>
    </w:p>
    <w:p>
      <w:pPr>
        <w:spacing w:after="0"/>
        <w:ind w:left="0"/>
        <w:jc w:val="both"/>
      </w:pPr>
      <w:r>
        <w:rPr>
          <w:rFonts w:ascii="Times New Roman"/>
          <w:b w:val="false"/>
          <w:i w:val="false"/>
          <w:color w:val="000000"/>
          <w:sz w:val="28"/>
        </w:rPr>
        <w:t>     9. Сақтанушы сақтандырылғандардың саны өзгерген жағдайда</w:t>
      </w:r>
    </w:p>
    <w:p>
      <w:pPr>
        <w:spacing w:after="0"/>
        <w:ind w:left="0"/>
        <w:jc w:val="both"/>
      </w:pPr>
      <w:r>
        <w:rPr>
          <w:rFonts w:ascii="Times New Roman"/>
          <w:b w:val="false"/>
          <w:i w:val="false"/>
          <w:color w:val="000000"/>
          <w:sz w:val="28"/>
        </w:rPr>
        <w:t>сақтандырушымен қайта есеп айырысады.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Шарттың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Шарт______бастап________дейiнгi кезеңге жасалады. Егер екi</w:t>
      </w:r>
    </w:p>
    <w:p>
      <w:pPr>
        <w:spacing w:after="0"/>
        <w:ind w:left="0"/>
        <w:jc w:val="both"/>
      </w:pPr>
      <w:r>
        <w:rPr>
          <w:rFonts w:ascii="Times New Roman"/>
          <w:b w:val="false"/>
          <w:i w:val="false"/>
          <w:color w:val="000000"/>
          <w:sz w:val="28"/>
        </w:rPr>
        <w:t>жақтың ешқайсысы аяқталуына үш ай қалғанға дейiн кешiктiрмей шарттың</w:t>
      </w:r>
    </w:p>
    <w:p>
      <w:pPr>
        <w:spacing w:after="0"/>
        <w:ind w:left="0"/>
        <w:jc w:val="both"/>
      </w:pPr>
      <w:r>
        <w:rPr>
          <w:rFonts w:ascii="Times New Roman"/>
          <w:b w:val="false"/>
          <w:i w:val="false"/>
          <w:color w:val="000000"/>
          <w:sz w:val="28"/>
        </w:rPr>
        <w:t>тоқтатылатыны туралы мәлiмдемесе, оның қолданылуы ______бастап ______</w:t>
      </w:r>
    </w:p>
    <w:p>
      <w:pPr>
        <w:spacing w:after="0"/>
        <w:ind w:left="0"/>
        <w:jc w:val="both"/>
      </w:pPr>
      <w:r>
        <w:rPr>
          <w:rFonts w:ascii="Times New Roman"/>
          <w:b w:val="false"/>
          <w:i w:val="false"/>
          <w:color w:val="000000"/>
          <w:sz w:val="28"/>
        </w:rPr>
        <w:t>дейiнгi мерзiмге ұзартылады.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Тараптардың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10. Сақтанушы сақтандыру төлемдерiн дер кезiнде аудармағаны үшiн сақтандырушыға кешiктiрген әр күнi үшiн уақтылы төленбеген соманың 1 процентi мөлшерiнде өсiм төлейдi, мұның өзi оны сақтандыру төлемдерiн төлеуден босатпайды. </w:t>
      </w:r>
      <w:r>
        <w:br/>
      </w:r>
      <w:r>
        <w:rPr>
          <w:rFonts w:ascii="Times New Roman"/>
          <w:b w:val="false"/>
          <w:i w:val="false"/>
          <w:color w:val="000000"/>
          <w:sz w:val="28"/>
        </w:rPr>
        <w:t xml:space="preserve">
      11. Тiркеудiң және сақтандыру төлемдерiн төлеудiң тәртiбiн бұзған сақтанушыларға мынадай қаржы санкциялары қолданылады: </w:t>
      </w:r>
      <w:r>
        <w:br/>
      </w:r>
      <w:r>
        <w:rPr>
          <w:rFonts w:ascii="Times New Roman"/>
          <w:b w:val="false"/>
          <w:i w:val="false"/>
          <w:color w:val="000000"/>
          <w:sz w:val="28"/>
        </w:rPr>
        <w:t xml:space="preserve">
      сақтандыру төлемдерi жөнiндегi есеп айырысу ведомостарын белгiленген мерзiмде бермегенi үшiн - есептi тоқсанда төленуге жататын сақтандыру төлемдерi сомаларының 10 процентi мөлшерiндегi айыппұл; </w:t>
      </w:r>
      <w:r>
        <w:br/>
      </w:r>
      <w:r>
        <w:rPr>
          <w:rFonts w:ascii="Times New Roman"/>
          <w:b w:val="false"/>
          <w:i w:val="false"/>
          <w:color w:val="000000"/>
          <w:sz w:val="28"/>
        </w:rPr>
        <w:t xml:space="preserve">
      сақтандыру сомалары есептелуге тиiс сомаларды жасырғанда немесе төмендеткенде жағдайда - өсiмдi ескере отырып, тиiстi төлемдерден тыс жасырған немесе төмендетiлген сақтандыру төлемдерi сомаларының мөлшерiнде алынатын айыппұл; тәртiп бұзу жыл iшiнде қайталанған жағдайда, аталған айыппұл екi еселенген мөлшерде алынады. </w:t>
      </w:r>
      <w:r>
        <w:br/>
      </w:r>
      <w:r>
        <w:rPr>
          <w:rFonts w:ascii="Times New Roman"/>
          <w:b w:val="false"/>
          <w:i w:val="false"/>
          <w:color w:val="000000"/>
          <w:sz w:val="28"/>
        </w:rPr>
        <w:t xml:space="preserve">
      12. Сақтандырушы шар жасаған медицина ұйымы немесе жеке </w:t>
      </w:r>
    </w:p>
    <w:bookmarkStart w:name="z50"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медициналық практикамен айналысатын адам сақтандырылған адамға</w:t>
      </w:r>
    </w:p>
    <w:p>
      <w:pPr>
        <w:spacing w:after="0"/>
        <w:ind w:left="0"/>
        <w:jc w:val="both"/>
      </w:pPr>
      <w:r>
        <w:rPr>
          <w:rFonts w:ascii="Times New Roman"/>
          <w:b w:val="false"/>
          <w:i w:val="false"/>
          <w:color w:val="000000"/>
          <w:sz w:val="28"/>
        </w:rPr>
        <w:t>полисте көзделген қызметтi көрсетуден бас тартса, сондай-ақ ондай</w:t>
      </w:r>
    </w:p>
    <w:p>
      <w:pPr>
        <w:spacing w:after="0"/>
        <w:ind w:left="0"/>
        <w:jc w:val="both"/>
      </w:pPr>
      <w:r>
        <w:rPr>
          <w:rFonts w:ascii="Times New Roman"/>
          <w:b w:val="false"/>
          <w:i w:val="false"/>
          <w:color w:val="000000"/>
          <w:sz w:val="28"/>
        </w:rPr>
        <w:t>қызметтi iшiнара немесе сапасыз көрсетсе, сақтандырушыға айып</w:t>
      </w:r>
    </w:p>
    <w:p>
      <w:pPr>
        <w:spacing w:after="0"/>
        <w:ind w:left="0"/>
        <w:jc w:val="both"/>
      </w:pPr>
      <w:r>
        <w:rPr>
          <w:rFonts w:ascii="Times New Roman"/>
          <w:b w:val="false"/>
          <w:i w:val="false"/>
          <w:color w:val="000000"/>
          <w:sz w:val="28"/>
        </w:rPr>
        <w:t>санкциялары қолданылуы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Дауларды шешу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бойынша тараптардың арасындағы даулар белгiленген</w:t>
      </w:r>
    </w:p>
    <w:p>
      <w:pPr>
        <w:spacing w:after="0"/>
        <w:ind w:left="0"/>
        <w:jc w:val="both"/>
      </w:pPr>
      <w:r>
        <w:rPr>
          <w:rFonts w:ascii="Times New Roman"/>
          <w:b w:val="false"/>
          <w:i w:val="false"/>
          <w:color w:val="000000"/>
          <w:sz w:val="28"/>
        </w:rPr>
        <w:t>тәртiппен сотта қаралады.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Өзге шарттар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келiсiмiмен шартқа өзге де қағидалар енгiзiлуi</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Тараптардың заңды мекен-жайлары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мекен-жайлары мен есеп айырысу шоттары:</w:t>
      </w:r>
    </w:p>
    <w:p>
      <w:pPr>
        <w:spacing w:after="0"/>
        <w:ind w:left="0"/>
        <w:jc w:val="both"/>
      </w:pPr>
      <w:r>
        <w:rPr>
          <w:rFonts w:ascii="Times New Roman"/>
          <w:b w:val="false"/>
          <w:i w:val="false"/>
          <w:color w:val="000000"/>
          <w:sz w:val="28"/>
        </w:rPr>
        <w:t>          САҚТАНДЫРУШЫ                      САҚТАНУШЫ</w:t>
      </w:r>
    </w:p>
    <w:p>
      <w:pPr>
        <w:spacing w:after="0"/>
        <w:ind w:left="0"/>
        <w:jc w:val="both"/>
      </w:pPr>
      <w:r>
        <w:rPr>
          <w:rFonts w:ascii="Times New Roman"/>
          <w:b w:val="false"/>
          <w:i w:val="false"/>
          <w:color w:val="000000"/>
          <w:sz w:val="28"/>
        </w:rPr>
        <w:t>_______________________________       _____________________________</w:t>
      </w:r>
    </w:p>
    <w:p>
      <w:pPr>
        <w:spacing w:after="0"/>
        <w:ind w:left="0"/>
        <w:jc w:val="both"/>
      </w:pPr>
      <w:r>
        <w:rPr>
          <w:rFonts w:ascii="Times New Roman"/>
          <w:b w:val="false"/>
          <w:i w:val="false"/>
          <w:color w:val="000000"/>
          <w:sz w:val="28"/>
        </w:rPr>
        <w:t>_______________________________       _____________________________</w:t>
      </w:r>
    </w:p>
    <w:p>
      <w:pPr>
        <w:spacing w:after="0"/>
        <w:ind w:left="0"/>
        <w:jc w:val="both"/>
      </w:pPr>
      <w:r>
        <w:rPr>
          <w:rFonts w:ascii="Times New Roman"/>
          <w:b w:val="false"/>
          <w:i w:val="false"/>
          <w:color w:val="000000"/>
          <w:sz w:val="28"/>
        </w:rPr>
        <w:t xml:space="preserve"> (индексi, почталық мекен-жайы)       (индексi, почталық мекен-жайы)</w:t>
      </w:r>
    </w:p>
    <w:p>
      <w:pPr>
        <w:spacing w:after="0"/>
        <w:ind w:left="0"/>
        <w:jc w:val="both"/>
      </w:pPr>
      <w:r>
        <w:rPr>
          <w:rFonts w:ascii="Times New Roman"/>
          <w:b w:val="false"/>
          <w:i w:val="false"/>
          <w:color w:val="000000"/>
          <w:sz w:val="28"/>
        </w:rPr>
        <w:t>_______________________________       _____________________________</w:t>
      </w:r>
    </w:p>
    <w:p>
      <w:pPr>
        <w:spacing w:after="0"/>
        <w:ind w:left="0"/>
        <w:jc w:val="both"/>
      </w:pPr>
      <w:r>
        <w:rPr>
          <w:rFonts w:ascii="Times New Roman"/>
          <w:b w:val="false"/>
          <w:i w:val="false"/>
          <w:color w:val="000000"/>
          <w:sz w:val="28"/>
        </w:rPr>
        <w:t>     (банк деректемелерi)                 (банк деректемелерi)</w:t>
      </w:r>
    </w:p>
    <w:p>
      <w:pPr>
        <w:spacing w:after="0"/>
        <w:ind w:left="0"/>
        <w:jc w:val="both"/>
      </w:pPr>
      <w:r>
        <w:rPr>
          <w:rFonts w:ascii="Times New Roman"/>
          <w:b w:val="false"/>
          <w:i w:val="false"/>
          <w:color w:val="000000"/>
          <w:sz w:val="28"/>
        </w:rPr>
        <w:t>     Осы шартқа мыналар қоса берiлiп отыр.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САҚТАНДЫРУШЫ                             САҚТАНУШЫ</w:t>
      </w:r>
    </w:p>
    <w:p>
      <w:pPr>
        <w:spacing w:after="0"/>
        <w:ind w:left="0"/>
        <w:jc w:val="both"/>
      </w:pPr>
      <w:r>
        <w:rPr>
          <w:rFonts w:ascii="Times New Roman"/>
          <w:b w:val="false"/>
          <w:i w:val="false"/>
          <w:color w:val="000000"/>
          <w:sz w:val="28"/>
        </w:rPr>
        <w:t>           М.О.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 w:id="23"/>
    <w:p>
      <w:pPr>
        <w:spacing w:after="0"/>
        <w:ind w:left="0"/>
        <w:jc w:val="both"/>
      </w:pPr>
      <w:r>
        <w:rPr>
          <w:rFonts w:ascii="Times New Roman"/>
          <w:b w:val="false"/>
          <w:i w:val="false"/>
          <w:color w:val="000000"/>
          <w:sz w:val="28"/>
        </w:rPr>
        <w:t>
                                Қазақстан Республикасы</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1995 жылғы</w:t>
      </w:r>
    </w:p>
    <w:p>
      <w:pPr>
        <w:spacing w:after="0"/>
        <w:ind w:left="0"/>
        <w:jc w:val="both"/>
      </w:pPr>
      <w:r>
        <w:rPr>
          <w:rFonts w:ascii="Times New Roman"/>
          <w:b w:val="false"/>
          <w:i w:val="false"/>
          <w:color w:val="000000"/>
          <w:sz w:val="28"/>
        </w:rPr>
        <w:t>                                    22 желтоқсандағы</w:t>
      </w:r>
    </w:p>
    <w:p>
      <w:pPr>
        <w:spacing w:after="0"/>
        <w:ind w:left="0"/>
        <w:jc w:val="both"/>
      </w:pPr>
      <w:r>
        <w:rPr>
          <w:rFonts w:ascii="Times New Roman"/>
          <w:b w:val="false"/>
          <w:i w:val="false"/>
          <w:color w:val="000000"/>
          <w:sz w:val="28"/>
        </w:rPr>
        <w:t>                                     N 1845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Жұмыс iстемейтiн азаматтарды мiндеттi медициналық </w:t>
      </w:r>
    </w:p>
    <w:bookmarkEnd w:id="24"/>
    <w:bookmarkStart w:name="z53"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сақтандырудың</w:t>
      </w:r>
    </w:p>
    <w:p>
      <w:pPr>
        <w:spacing w:after="0"/>
        <w:ind w:left="0"/>
        <w:jc w:val="both"/>
      </w:pPr>
      <w:r>
        <w:rPr>
          <w:rFonts w:ascii="Times New Roman"/>
          <w:b w:val="false"/>
          <w:i w:val="false"/>
          <w:color w:val="000000"/>
          <w:sz w:val="28"/>
        </w:rPr>
        <w:t>                             Үлгi шарты</w:t>
      </w:r>
    </w:p>
    <w:p>
      <w:pPr>
        <w:spacing w:after="0"/>
        <w:ind w:left="0"/>
        <w:jc w:val="both"/>
      </w:pPr>
      <w:r>
        <w:rPr>
          <w:rFonts w:ascii="Times New Roman"/>
          <w:b w:val="false"/>
          <w:i w:val="false"/>
          <w:color w:val="000000"/>
          <w:sz w:val="28"/>
        </w:rPr>
        <w:t>_____________________________________________________________199__ж.</w:t>
      </w:r>
    </w:p>
    <w:p>
      <w:pPr>
        <w:spacing w:after="0"/>
        <w:ind w:left="0"/>
        <w:jc w:val="both"/>
      </w:pPr>
      <w:r>
        <w:rPr>
          <w:rFonts w:ascii="Times New Roman"/>
          <w:b w:val="false"/>
          <w:i w:val="false"/>
          <w:color w:val="000000"/>
          <w:sz w:val="28"/>
        </w:rPr>
        <w:t>                елдi мекеннiң атауы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(Мiндеттi медициналық сақтандыру қорының бөлiмшесi)</w:t>
      </w:r>
    </w:p>
    <w:p>
      <w:pPr>
        <w:spacing w:after="0"/>
        <w:ind w:left="0"/>
        <w:jc w:val="both"/>
      </w:pPr>
      <w:r>
        <w:rPr>
          <w:rFonts w:ascii="Times New Roman"/>
          <w:b w:val="false"/>
          <w:i w:val="false"/>
          <w:color w:val="000000"/>
          <w:sz w:val="28"/>
        </w:rPr>
        <w:t>бұдан әрi Сақтандыру деп аталады __________________________________</w:t>
      </w:r>
    </w:p>
    <w:p>
      <w:pPr>
        <w:spacing w:after="0"/>
        <w:ind w:left="0"/>
        <w:jc w:val="both"/>
      </w:pPr>
      <w:r>
        <w:rPr>
          <w:rFonts w:ascii="Times New Roman"/>
          <w:b w:val="false"/>
          <w:i w:val="false"/>
          <w:color w:val="000000"/>
          <w:sz w:val="28"/>
        </w:rPr>
        <w:t>____________________________________негiзiнде қызмет атқарады.</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_____________________________________________________________атынан</w:t>
      </w:r>
    </w:p>
    <w:p>
      <w:pPr>
        <w:spacing w:after="0"/>
        <w:ind w:left="0"/>
        <w:jc w:val="both"/>
      </w:pPr>
      <w:r>
        <w:rPr>
          <w:rFonts w:ascii="Times New Roman"/>
          <w:b w:val="false"/>
          <w:i w:val="false"/>
          <w:color w:val="000000"/>
          <w:sz w:val="28"/>
        </w:rPr>
        <w:t>     (қызметi, тегi, аты, әкесiнiң аты)</w:t>
      </w:r>
    </w:p>
    <w:p>
      <w:pPr>
        <w:spacing w:after="0"/>
        <w:ind w:left="0"/>
        <w:jc w:val="both"/>
      </w:pPr>
      <w:r>
        <w:rPr>
          <w:rFonts w:ascii="Times New Roman"/>
          <w:b w:val="false"/>
          <w:i w:val="false"/>
          <w:color w:val="000000"/>
          <w:sz w:val="28"/>
        </w:rPr>
        <w:t>бiр жағынан және __________________________________________________</w:t>
      </w:r>
    </w:p>
    <w:p>
      <w:pPr>
        <w:spacing w:after="0"/>
        <w:ind w:left="0"/>
        <w:jc w:val="both"/>
      </w:pPr>
      <w:r>
        <w:rPr>
          <w:rFonts w:ascii="Times New Roman"/>
          <w:b w:val="false"/>
          <w:i w:val="false"/>
          <w:color w:val="000000"/>
          <w:sz w:val="28"/>
        </w:rPr>
        <w:t>                          (кәсiпорынның, ұйымның, жеке еңбек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қызметiмен шұғылданатын адамның атауы)</w:t>
      </w:r>
    </w:p>
    <w:p>
      <w:pPr>
        <w:spacing w:after="0"/>
        <w:ind w:left="0"/>
        <w:jc w:val="both"/>
      </w:pPr>
      <w:r>
        <w:rPr>
          <w:rFonts w:ascii="Times New Roman"/>
          <w:b w:val="false"/>
          <w:i w:val="false"/>
          <w:color w:val="000000"/>
          <w:sz w:val="28"/>
        </w:rPr>
        <w:t>________________________________________________бұдан әрi Сақтанушы</w:t>
      </w:r>
    </w:p>
    <w:p>
      <w:pPr>
        <w:spacing w:after="0"/>
        <w:ind w:left="0"/>
        <w:jc w:val="both"/>
      </w:pPr>
      <w:r>
        <w:rPr>
          <w:rFonts w:ascii="Times New Roman"/>
          <w:b w:val="false"/>
          <w:i w:val="false"/>
          <w:color w:val="000000"/>
          <w:sz w:val="28"/>
        </w:rPr>
        <w:t>деп аталады, ________________________негiзiнде қызмет атқарады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екiншi жағынан төмендегiлер туралы шарт жасасты.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Шарттың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Сақтандырушы сақтанушының тiзiмiне (қоса берiлiп отыр) енгiзiлген азаматтарға көрсетiлген медициналық қызметке ақы төлеудi өзiне қабылдайды. Әрбiр сақтандырылушыға сақтандырушы белгiленген үлгiдегi медициналық сақтандыру полисiн бередi. </w:t>
      </w:r>
      <w:r>
        <w:br/>
      </w:r>
      <w:r>
        <w:rPr>
          <w:rFonts w:ascii="Times New Roman"/>
          <w:b w:val="false"/>
          <w:i w:val="false"/>
          <w:color w:val="000000"/>
          <w:sz w:val="28"/>
        </w:rPr>
        <w:t xml:space="preserve">
      2. Қызмет көлемi азаматтарды мiндеттi медициналық сақтандырудың базалық бағдарламасымен айқындалады. Бағдарлама және сол қызметтердi көрсететiн медициналық ұйымдар мен жеке медициналық практикамен ұғылданатын адамдардың тiзбесi қоса тiркеледi және осы шарттың бөлiнбес бөлшегi болып табылады. </w:t>
      </w:r>
      <w:r>
        <w:br/>
      </w:r>
      <w:r>
        <w:rPr>
          <w:rFonts w:ascii="Times New Roman"/>
          <w:b w:val="false"/>
          <w:i w:val="false"/>
          <w:color w:val="000000"/>
          <w:sz w:val="28"/>
        </w:rPr>
        <w:t xml:space="preserve">
      3. Сақтаушы жұмыс iстейтiн азаматтардың мiндеттi медициналық сақтандыру жарналарын осы шартпен белгiленген мерзiмде төлеудi өзiне қабылдайды. </w:t>
      </w:r>
      <w:r>
        <w:br/>
      </w:r>
      <w:r>
        <w:rPr>
          <w:rFonts w:ascii="Times New Roman"/>
          <w:b w:val="false"/>
          <w:i w:val="false"/>
          <w:color w:val="000000"/>
          <w:sz w:val="28"/>
        </w:rPr>
        <w:t xml:space="preserve">
      4. Шартты бекiткен кездегi сақтандырылғандардың жалпы саны ____ адам. </w:t>
      </w:r>
      <w:r>
        <w:br/>
      </w:r>
      <w:r>
        <w:rPr>
          <w:rFonts w:ascii="Times New Roman"/>
          <w:b w:val="false"/>
          <w:i w:val="false"/>
          <w:color w:val="000000"/>
          <w:sz w:val="28"/>
        </w:rPr>
        <w:t xml:space="preserve">
      Сақтандырылғандардың саны, жеке құрамы өзгерген жағдайда </w:t>
      </w:r>
    </w:p>
    <w:bookmarkStart w:name="z54"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сақтанушы полистердi қайта ресiмдеу үшiн бұл туралы сақтандырушыға</w:t>
      </w:r>
    </w:p>
    <w:p>
      <w:pPr>
        <w:spacing w:after="0"/>
        <w:ind w:left="0"/>
        <w:jc w:val="both"/>
      </w:pPr>
      <w:r>
        <w:rPr>
          <w:rFonts w:ascii="Times New Roman"/>
          <w:b w:val="false"/>
          <w:i w:val="false"/>
          <w:color w:val="000000"/>
          <w:sz w:val="28"/>
        </w:rPr>
        <w:t>хабарлайды.</w:t>
      </w:r>
    </w:p>
    <w:p>
      <w:pPr>
        <w:spacing w:after="0"/>
        <w:ind w:left="0"/>
        <w:jc w:val="both"/>
      </w:pPr>
      <w:r>
        <w:rPr>
          <w:rFonts w:ascii="Times New Roman"/>
          <w:b w:val="false"/>
          <w:i w:val="false"/>
          <w:color w:val="000000"/>
          <w:sz w:val="28"/>
        </w:rPr>
        <w:t>     5. Сақтанушы шартқа қол қойылған сәттен бастап ________ күннен</w:t>
      </w:r>
    </w:p>
    <w:p>
      <w:pPr>
        <w:spacing w:after="0"/>
        <w:ind w:left="0"/>
        <w:jc w:val="both"/>
      </w:pPr>
      <w:r>
        <w:rPr>
          <w:rFonts w:ascii="Times New Roman"/>
          <w:b w:val="false"/>
          <w:i w:val="false"/>
          <w:color w:val="000000"/>
          <w:sz w:val="28"/>
        </w:rPr>
        <w:t>кешiктiрмей олардың тегiн, атын, әкесiнiң атын, туған жылын,</w:t>
      </w:r>
    </w:p>
    <w:p>
      <w:pPr>
        <w:spacing w:after="0"/>
        <w:ind w:left="0"/>
        <w:jc w:val="both"/>
      </w:pPr>
      <w:r>
        <w:rPr>
          <w:rFonts w:ascii="Times New Roman"/>
          <w:b w:val="false"/>
          <w:i w:val="false"/>
          <w:color w:val="000000"/>
          <w:sz w:val="28"/>
        </w:rPr>
        <w:t>жынысын, жұмыс iстейтiн жерi мен тұрғылықты жерiн көрсете отырып,</w:t>
      </w:r>
    </w:p>
    <w:p>
      <w:pPr>
        <w:spacing w:after="0"/>
        <w:ind w:left="0"/>
        <w:jc w:val="both"/>
      </w:pPr>
      <w:r>
        <w:rPr>
          <w:rFonts w:ascii="Times New Roman"/>
          <w:b w:val="false"/>
          <w:i w:val="false"/>
          <w:color w:val="000000"/>
          <w:sz w:val="28"/>
        </w:rPr>
        <w:t>сақтандырылған азаматтардың тiзiмiн сақтандырушыға бередi.</w:t>
      </w:r>
    </w:p>
    <w:p>
      <w:pPr>
        <w:spacing w:after="0"/>
        <w:ind w:left="0"/>
        <w:jc w:val="both"/>
      </w:pPr>
      <w:r>
        <w:rPr>
          <w:rFonts w:ascii="Times New Roman"/>
          <w:b w:val="false"/>
          <w:i w:val="false"/>
          <w:color w:val="000000"/>
          <w:sz w:val="28"/>
        </w:rPr>
        <w:t>     6. Сақтанушы, аталған кәсiпорында немесе ауданда сақтануға</w:t>
      </w:r>
    </w:p>
    <w:p>
      <w:pPr>
        <w:spacing w:after="0"/>
        <w:ind w:left="0"/>
        <w:jc w:val="both"/>
      </w:pPr>
      <w:r>
        <w:rPr>
          <w:rFonts w:ascii="Times New Roman"/>
          <w:b w:val="false"/>
          <w:i w:val="false"/>
          <w:color w:val="000000"/>
          <w:sz w:val="28"/>
        </w:rPr>
        <w:t>жататын контингент денсаулығының көрсеткiштерi туралы сақтандырушыға</w:t>
      </w:r>
    </w:p>
    <w:p>
      <w:pPr>
        <w:spacing w:after="0"/>
        <w:ind w:left="0"/>
        <w:jc w:val="both"/>
      </w:pPr>
      <w:r>
        <w:rPr>
          <w:rFonts w:ascii="Times New Roman"/>
          <w:b w:val="false"/>
          <w:i w:val="false"/>
          <w:color w:val="000000"/>
          <w:sz w:val="28"/>
        </w:rPr>
        <w:t>ақпарат беруге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Сақтандыру төлемдерiнiң мөлшерi,</w:t>
      </w:r>
    </w:p>
    <w:p>
      <w:pPr>
        <w:spacing w:after="0"/>
        <w:ind w:left="0"/>
        <w:jc w:val="both"/>
      </w:pPr>
      <w:r>
        <w:rPr>
          <w:rFonts w:ascii="Times New Roman"/>
          <w:b w:val="false"/>
          <w:i w:val="false"/>
          <w:color w:val="000000"/>
          <w:sz w:val="28"/>
        </w:rPr>
        <w:t>                   төлеу уақыты мен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Сақтандыру төлемдерiн сақтанушы айына бiр рет келесi айдың</w:t>
      </w:r>
    </w:p>
    <w:p>
      <w:pPr>
        <w:spacing w:after="0"/>
        <w:ind w:left="0"/>
        <w:jc w:val="both"/>
      </w:pPr>
      <w:r>
        <w:rPr>
          <w:rFonts w:ascii="Times New Roman"/>
          <w:b w:val="false"/>
          <w:i w:val="false"/>
          <w:color w:val="000000"/>
          <w:sz w:val="28"/>
        </w:rPr>
        <w:t>10 күнiнен кешiктiрiлмей төлейдi (өткен ай үшiн жалақы алу</w:t>
      </w:r>
    </w:p>
    <w:p>
      <w:pPr>
        <w:spacing w:after="0"/>
        <w:ind w:left="0"/>
        <w:jc w:val="both"/>
      </w:pPr>
      <w:r>
        <w:rPr>
          <w:rFonts w:ascii="Times New Roman"/>
          <w:b w:val="false"/>
          <w:i w:val="false"/>
          <w:color w:val="000000"/>
          <w:sz w:val="28"/>
        </w:rPr>
        <w:t>белгiленген мерзiмде).</w:t>
      </w:r>
    </w:p>
    <w:p>
      <w:pPr>
        <w:spacing w:after="0"/>
        <w:ind w:left="0"/>
        <w:jc w:val="both"/>
      </w:pPr>
      <w:r>
        <w:rPr>
          <w:rFonts w:ascii="Times New Roman"/>
          <w:b w:val="false"/>
          <w:i w:val="false"/>
          <w:color w:val="000000"/>
          <w:sz w:val="28"/>
        </w:rPr>
        <w:t>     Жарналар___________________________________бойынша төленедi.</w:t>
      </w:r>
    </w:p>
    <w:p>
      <w:pPr>
        <w:spacing w:after="0"/>
        <w:ind w:left="0"/>
        <w:jc w:val="both"/>
      </w:pPr>
      <w:r>
        <w:rPr>
          <w:rFonts w:ascii="Times New Roman"/>
          <w:b w:val="false"/>
          <w:i w:val="false"/>
          <w:color w:val="000000"/>
          <w:sz w:val="28"/>
        </w:rPr>
        <w:t>                 (есеп айырысу нысаны)</w:t>
      </w:r>
    </w:p>
    <w:p>
      <w:pPr>
        <w:spacing w:after="0"/>
        <w:ind w:left="0"/>
        <w:jc w:val="both"/>
      </w:pPr>
      <w:r>
        <w:rPr>
          <w:rFonts w:ascii="Times New Roman"/>
          <w:b w:val="false"/>
          <w:i w:val="false"/>
          <w:color w:val="000000"/>
          <w:sz w:val="28"/>
        </w:rPr>
        <w:t>     8. Шарт ___________________________________күшiне енедi.</w:t>
      </w:r>
    </w:p>
    <w:p>
      <w:pPr>
        <w:spacing w:after="0"/>
        <w:ind w:left="0"/>
        <w:jc w:val="both"/>
      </w:pPr>
      <w:r>
        <w:rPr>
          <w:rFonts w:ascii="Times New Roman"/>
          <w:b w:val="false"/>
          <w:i w:val="false"/>
          <w:color w:val="000000"/>
          <w:sz w:val="28"/>
        </w:rPr>
        <w:t>     9. Сақтанушы сақтандырылғандардың саны өзгерген жағдайда</w:t>
      </w:r>
    </w:p>
    <w:p>
      <w:pPr>
        <w:spacing w:after="0"/>
        <w:ind w:left="0"/>
        <w:jc w:val="both"/>
      </w:pPr>
      <w:r>
        <w:rPr>
          <w:rFonts w:ascii="Times New Roman"/>
          <w:b w:val="false"/>
          <w:i w:val="false"/>
          <w:color w:val="000000"/>
          <w:sz w:val="28"/>
        </w:rPr>
        <w:t>сақтандырушымен қайта есеп айырысады.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Шарттың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Шарт_______бастап____________дейiнгi кезеңге жасалады. Егер екi</w:t>
      </w:r>
    </w:p>
    <w:p>
      <w:pPr>
        <w:spacing w:after="0"/>
        <w:ind w:left="0"/>
        <w:jc w:val="both"/>
      </w:pPr>
      <w:r>
        <w:rPr>
          <w:rFonts w:ascii="Times New Roman"/>
          <w:b w:val="false"/>
          <w:i w:val="false"/>
          <w:color w:val="000000"/>
          <w:sz w:val="28"/>
        </w:rPr>
        <w:t>жақтың ешқайсысы аяқталуына үш ай қалғанға дейiн кешiктiрмей шарттың</w:t>
      </w:r>
    </w:p>
    <w:p>
      <w:pPr>
        <w:spacing w:after="0"/>
        <w:ind w:left="0"/>
        <w:jc w:val="both"/>
      </w:pPr>
      <w:r>
        <w:rPr>
          <w:rFonts w:ascii="Times New Roman"/>
          <w:b w:val="false"/>
          <w:i w:val="false"/>
          <w:color w:val="000000"/>
          <w:sz w:val="28"/>
        </w:rPr>
        <w:t>тоқтатылатыны туралы мәлiмдемесе, оның қолданылуы________бастап______</w:t>
      </w:r>
    </w:p>
    <w:p>
      <w:pPr>
        <w:spacing w:after="0"/>
        <w:ind w:left="0"/>
        <w:jc w:val="both"/>
      </w:pPr>
      <w:r>
        <w:rPr>
          <w:rFonts w:ascii="Times New Roman"/>
          <w:b w:val="false"/>
          <w:i w:val="false"/>
          <w:color w:val="000000"/>
          <w:sz w:val="28"/>
        </w:rPr>
        <w:t>дейiнгi мерзiмге ұзартылады.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Тараптардың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10. Сақтанушы сақтандыру төлемдерiн дер кезiнде аудармағаны үшiн сақтандырушыға кешiктiрген әр күнi үшiн уақтылы төленбеген соманың 1 процентi мөлшерiнде өсiм төлейдi, мұның өзi оны сақтандыру төлемдерiн төлеуден босатпайды. </w:t>
      </w:r>
      <w:r>
        <w:br/>
      </w:r>
      <w:r>
        <w:rPr>
          <w:rFonts w:ascii="Times New Roman"/>
          <w:b w:val="false"/>
          <w:i w:val="false"/>
          <w:color w:val="000000"/>
          <w:sz w:val="28"/>
        </w:rPr>
        <w:t xml:space="preserve">
      11. Тiркеудiң және сақтандыру төлемдерiн төлеудiң тәртiбiн бұзған сақтанушыларға мынадай қаржы санкциялары қолданылады: </w:t>
      </w:r>
      <w:r>
        <w:br/>
      </w:r>
      <w:r>
        <w:rPr>
          <w:rFonts w:ascii="Times New Roman"/>
          <w:b w:val="false"/>
          <w:i w:val="false"/>
          <w:color w:val="000000"/>
          <w:sz w:val="28"/>
        </w:rPr>
        <w:t xml:space="preserve">
      сақтандыру төлемдер жөнiндегi есеп айырысу ведомостарын белгiленген мерзiмде бермегенi үшiн_____есептi тоқсанда төленуге жататын сақтандыру төлемдерi сомаларының 10 процентi мөлшерiндегi айыппұл; </w:t>
      </w:r>
      <w:r>
        <w:br/>
      </w:r>
      <w:r>
        <w:rPr>
          <w:rFonts w:ascii="Times New Roman"/>
          <w:b w:val="false"/>
          <w:i w:val="false"/>
          <w:color w:val="000000"/>
          <w:sz w:val="28"/>
        </w:rPr>
        <w:t xml:space="preserve">
      сақтандыру сомалары есептелуге тиiс сомаларды жасырғанда немесе төмендеткен жағдайда - өсiмдi ескере отырып, тиiстi төлемдерден тыс жасырған немесе төмендетiлген сақтандыру төлемдерi сомаларының мөлшерiнде алынатын айыппұл, тәртiп бұзу жыл iшiнде қайталанған жағдайда аталған айыппұл екi еселенген мөлшерде алынады. </w:t>
      </w:r>
      <w:r>
        <w:br/>
      </w:r>
      <w:r>
        <w:rPr>
          <w:rFonts w:ascii="Times New Roman"/>
          <w:b w:val="false"/>
          <w:i w:val="false"/>
          <w:color w:val="000000"/>
          <w:sz w:val="28"/>
        </w:rPr>
        <w:t xml:space="preserve">
      12. Сақтандырушы шарт жасаған медицина ұйымы немесе жеке </w:t>
      </w:r>
    </w:p>
    <w:bookmarkStart w:name="z55"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медициналық практикамен айналысатын адам сақтандырылған адамға</w:t>
      </w:r>
    </w:p>
    <w:p>
      <w:pPr>
        <w:spacing w:after="0"/>
        <w:ind w:left="0"/>
        <w:jc w:val="both"/>
      </w:pPr>
      <w:r>
        <w:rPr>
          <w:rFonts w:ascii="Times New Roman"/>
          <w:b w:val="false"/>
          <w:i w:val="false"/>
          <w:color w:val="000000"/>
          <w:sz w:val="28"/>
        </w:rPr>
        <w:t>полиске көзделген қызметтi көрсетуден бас тартса, сондай-ақ ондай</w:t>
      </w:r>
    </w:p>
    <w:p>
      <w:pPr>
        <w:spacing w:after="0"/>
        <w:ind w:left="0"/>
        <w:jc w:val="both"/>
      </w:pPr>
      <w:r>
        <w:rPr>
          <w:rFonts w:ascii="Times New Roman"/>
          <w:b w:val="false"/>
          <w:i w:val="false"/>
          <w:color w:val="000000"/>
          <w:sz w:val="28"/>
        </w:rPr>
        <w:t>қызметтi iшiнара немесе сапасыз көрсетсе, сақтандырушыға айып</w:t>
      </w:r>
    </w:p>
    <w:p>
      <w:pPr>
        <w:spacing w:after="0"/>
        <w:ind w:left="0"/>
        <w:jc w:val="both"/>
      </w:pPr>
      <w:r>
        <w:rPr>
          <w:rFonts w:ascii="Times New Roman"/>
          <w:b w:val="false"/>
          <w:i w:val="false"/>
          <w:color w:val="000000"/>
          <w:sz w:val="28"/>
        </w:rPr>
        <w:t>санкциялары қолданылуы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Дауларды шешу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бойынша тараптардың арасындағы даулар белгiленген</w:t>
      </w:r>
    </w:p>
    <w:p>
      <w:pPr>
        <w:spacing w:after="0"/>
        <w:ind w:left="0"/>
        <w:jc w:val="both"/>
      </w:pPr>
      <w:r>
        <w:rPr>
          <w:rFonts w:ascii="Times New Roman"/>
          <w:b w:val="false"/>
          <w:i w:val="false"/>
          <w:color w:val="000000"/>
          <w:sz w:val="28"/>
        </w:rPr>
        <w:t>тәртiппен сотта қаралады.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Өзге шарттар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келiсiмiмен шартқа өзге де қағидалар енгiзiлуi</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Тараптардың заңды мекен-жайлары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мекен-жайлары және есеп айырысу шоттары.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САҚТАНДЫРУШЫ                    САҚТАНУШЫ</w:t>
      </w:r>
    </w:p>
    <w:p>
      <w:pPr>
        <w:spacing w:after="0"/>
        <w:ind w:left="0"/>
        <w:jc w:val="both"/>
      </w:pPr>
      <w:r>
        <w:rPr>
          <w:rFonts w:ascii="Times New Roman"/>
          <w:b w:val="false"/>
          <w:i w:val="false"/>
          <w:color w:val="000000"/>
          <w:sz w:val="28"/>
        </w:rPr>
        <w:t>______________________________       ______________________________</w:t>
      </w:r>
    </w:p>
    <w:p>
      <w:pPr>
        <w:spacing w:after="0"/>
        <w:ind w:left="0"/>
        <w:jc w:val="both"/>
      </w:pPr>
      <w:r>
        <w:rPr>
          <w:rFonts w:ascii="Times New Roman"/>
          <w:b w:val="false"/>
          <w:i w:val="false"/>
          <w:color w:val="000000"/>
          <w:sz w:val="28"/>
        </w:rPr>
        <w:t>______________________________       ______________________________</w:t>
      </w:r>
    </w:p>
    <w:p>
      <w:pPr>
        <w:spacing w:after="0"/>
        <w:ind w:left="0"/>
        <w:jc w:val="both"/>
      </w:pPr>
      <w:r>
        <w:rPr>
          <w:rFonts w:ascii="Times New Roman"/>
          <w:b w:val="false"/>
          <w:i w:val="false"/>
          <w:color w:val="000000"/>
          <w:sz w:val="28"/>
        </w:rPr>
        <w:t>  (индексi, почталық мекен-жайы)     (индексi, почталық мекен-жайы)</w:t>
      </w:r>
    </w:p>
    <w:p>
      <w:pPr>
        <w:spacing w:after="0"/>
        <w:ind w:left="0"/>
        <w:jc w:val="both"/>
      </w:pPr>
      <w:r>
        <w:rPr>
          <w:rFonts w:ascii="Times New Roman"/>
          <w:b w:val="false"/>
          <w:i w:val="false"/>
          <w:color w:val="000000"/>
          <w:sz w:val="28"/>
        </w:rPr>
        <w:t>______________________________       ______________________________</w:t>
      </w:r>
    </w:p>
    <w:p>
      <w:pPr>
        <w:spacing w:after="0"/>
        <w:ind w:left="0"/>
        <w:jc w:val="both"/>
      </w:pPr>
      <w:r>
        <w:rPr>
          <w:rFonts w:ascii="Times New Roman"/>
          <w:b w:val="false"/>
          <w:i w:val="false"/>
          <w:color w:val="000000"/>
          <w:sz w:val="28"/>
        </w:rPr>
        <w:t>      (банк деректемелерi)               (банк деректемелерi)</w:t>
      </w:r>
    </w:p>
    <w:p>
      <w:pPr>
        <w:spacing w:after="0"/>
        <w:ind w:left="0"/>
        <w:jc w:val="both"/>
      </w:pPr>
      <w:r>
        <w:rPr>
          <w:rFonts w:ascii="Times New Roman"/>
          <w:b w:val="false"/>
          <w:i w:val="false"/>
          <w:color w:val="000000"/>
          <w:sz w:val="28"/>
        </w:rPr>
        <w:t>     Осы шартқа мыналар қоса берiлiп отыр.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САҚТАНДЫРУШЫ                     САҚТАНУШЫ</w:t>
      </w:r>
    </w:p>
    <w:p>
      <w:pPr>
        <w:spacing w:after="0"/>
        <w:ind w:left="0"/>
        <w:jc w:val="both"/>
      </w:pPr>
      <w:r>
        <w:rPr>
          <w:rFonts w:ascii="Times New Roman"/>
          <w:b w:val="false"/>
          <w:i w:val="false"/>
          <w:color w:val="000000"/>
          <w:sz w:val="28"/>
        </w:rPr>
        <w:t>            М.О.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