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0e987" w14:textId="ab0e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"Лицензиялау туралы" Қазақстан Республикасының Заңын iске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1995 жылғы 29 желтоқсандағы N 1894 Қаулысы. Күші жойылды - Қзақстан Республикасы Үкіметінің 2012 жылғы 7 маусымдағы № 753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2012.06.07 </w:t>
      </w:r>
      <w:r>
        <w:rPr>
          <w:rFonts w:ascii="Times New Roman"/>
          <w:b w:val="false"/>
          <w:i w:val="false"/>
          <w:color w:val="ff0000"/>
          <w:sz w:val="28"/>
        </w:rPr>
        <w:t>№ 753</w:t>
      </w:r>
      <w:r>
        <w:rPr>
          <w:rFonts w:ascii="Times New Roman"/>
          <w:b w:val="false"/>
          <w:i w:val="false"/>
          <w:color w:val="ff0000"/>
          <w:sz w:val="28"/>
        </w:rPr>
        <w:t xml:space="preserve"> (алғашқы ресми жарияланғанынан кейін күнтiзбелiк жиырма бiр күн өткен соң қолданысқа енгiзiледi) Қаулысымен.</w:t>
      </w:r>
    </w:p>
    <w:bookmarkEnd w:id="0"/>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w:t>
      </w:r>
      <w:r>
        <w:rPr>
          <w:rFonts w:ascii="Times New Roman"/>
          <w:b w:val="false"/>
          <w:i w:val="false"/>
          <w:color w:val="ff0000"/>
          <w:sz w:val="28"/>
        </w:rPr>
        <w:t xml:space="preserve">      Ескерту. Тақырыбы мен кіріспе жаңа редакцияда - ҚР Үкiметiнiң 2004.03.04 </w:t>
      </w:r>
      <w:r>
        <w:rPr>
          <w:rFonts w:ascii="Times New Roman"/>
          <w:b w:val="false"/>
          <w:i w:val="false"/>
          <w:color w:val="000000"/>
          <w:sz w:val="28"/>
        </w:rPr>
        <w:t>N 269</w:t>
      </w:r>
      <w:r>
        <w:rPr>
          <w:rFonts w:ascii="Times New Roman"/>
          <w:b w:val="false"/>
          <w:i w:val="false"/>
          <w:color w:val="ff0000"/>
          <w:sz w:val="28"/>
        </w:rPr>
        <w:t xml:space="preserve">, мәтiнiндегi "(патент)", "(патенттердiң)", "(патенттер)" деген сөздер алынып тасталды - 2005.01.19 </w:t>
      </w:r>
      <w:r>
        <w:rPr>
          <w:rFonts w:ascii="Times New Roman"/>
          <w:b w:val="false"/>
          <w:i w:val="false"/>
          <w:color w:val="000000"/>
          <w:sz w:val="28"/>
          <w:u w:val="single"/>
        </w:rPr>
        <w:t>N 32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Үкiметiнiң 2008.06.26 </w:t>
      </w:r>
      <w:r>
        <w:rPr>
          <w:rFonts w:ascii="Times New Roman"/>
          <w:b w:val="false"/>
          <w:i w:val="false"/>
          <w:color w:val="000000"/>
          <w:sz w:val="28"/>
        </w:rPr>
        <w:t>N 610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Қаулысымен. </w:t>
      </w:r>
    </w:p>
    <w:bookmarkStart w:name="z2" w:id="1"/>
    <w:p>
      <w:pPr>
        <w:spacing w:after="0"/>
        <w:ind w:left="0"/>
        <w:jc w:val="both"/>
      </w:pPr>
      <w:r>
        <w:rPr>
          <w:rFonts w:ascii="Times New Roman"/>
          <w:b w:val="false"/>
          <w:i w:val="false"/>
          <w:color w:val="000000"/>
          <w:sz w:val="28"/>
        </w:rPr>
        <w:t xml:space="preserve">
      1. Мыналар бекiтiлсiн: </w:t>
      </w:r>
      <w:r>
        <w:br/>
      </w:r>
      <w:r>
        <w:rPr>
          <w:rFonts w:ascii="Times New Roman"/>
          <w:b w:val="false"/>
          <w:i w:val="false"/>
          <w:color w:val="000000"/>
          <w:sz w:val="28"/>
        </w:rPr>
        <w:t xml:space="preserve">
      1 қосымшаға сәйкес, лицензиялауға жататыны қызметтiң түрлерiне, лицензиялар беруге өкiлеттiк берiлген мемлекеттiк органдардың (лицензиялардың) тiзбесi; </w:t>
      </w:r>
      <w:r>
        <w:br/>
      </w:r>
      <w:r>
        <w:rPr>
          <w:rFonts w:ascii="Times New Roman"/>
          <w:b w:val="false"/>
          <w:i w:val="false"/>
          <w:color w:val="000000"/>
          <w:sz w:val="28"/>
        </w:rPr>
        <w:t xml:space="preserve">
      2 және 3-қосымшаларға сәйкес лицензия мен лицензияға қосымшалар нысандарының үлгілерi. </w:t>
      </w:r>
      <w:r>
        <w:br/>
      </w:r>
      <w:r>
        <w:rPr>
          <w:rFonts w:ascii="Times New Roman"/>
          <w:b w:val="false"/>
          <w:i w:val="false"/>
          <w:color w:val="000000"/>
          <w:sz w:val="28"/>
        </w:rPr>
        <w:t xml:space="preserve">
      4 қосымшаға сәйкес, санитарлық, экологиялық таукен техникалық қадағалау және мемэнергияқадағалау органдарының қорытындысын қажет ететiн қызметтiң лицензияланатын түрлерiнiң тiзбесi; </w:t>
      </w:r>
      <w:r>
        <w:br/>
      </w:r>
      <w:r>
        <w:rPr>
          <w:rFonts w:ascii="Times New Roman"/>
          <w:b w:val="false"/>
          <w:i w:val="false"/>
          <w:color w:val="000000"/>
          <w:sz w:val="28"/>
        </w:rPr>
        <w:t xml:space="preserve">
      5 және 6 қосымшаларға сәйкес, лицензия алу үшiн берiлетiн өтiнiштердiң формалары.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Үкiметiнiң 2003.05.19 </w:t>
      </w:r>
      <w:r>
        <w:rPr>
          <w:rFonts w:ascii="Times New Roman"/>
          <w:b w:val="false"/>
          <w:i w:val="false"/>
          <w:color w:val="000000"/>
          <w:sz w:val="28"/>
        </w:rPr>
        <w:t>N 458</w:t>
      </w:r>
      <w:r>
        <w:rPr>
          <w:rFonts w:ascii="Times New Roman"/>
          <w:b w:val="false"/>
          <w:i w:val="false"/>
          <w:color w:val="ff0000"/>
          <w:sz w:val="28"/>
        </w:rPr>
        <w:t xml:space="preserve">, 2005.01.19 </w:t>
      </w:r>
      <w:r>
        <w:rPr>
          <w:rFonts w:ascii="Times New Roman"/>
          <w:b w:val="false"/>
          <w:i w:val="false"/>
          <w:color w:val="000000"/>
          <w:sz w:val="28"/>
        </w:rPr>
        <w:t>N 32</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xml:space="preserve">
      1-1. Қазақстан Республикасының Экономика және бюджеттік жоспарлау министрлігі лицензиялау жүйесiн жетiлдiру саласындағы мемлекеттiк үйлестiрушi орган болып белгіленсiн. </w:t>
      </w:r>
      <w:r>
        <w:br/>
      </w:r>
      <w:r>
        <w:rPr>
          <w:rFonts w:ascii="Times New Roman"/>
          <w:b w:val="false"/>
          <w:i w:val="false"/>
          <w:color w:val="000000"/>
          <w:sz w:val="28"/>
        </w:rPr>
        <w:t>
</w:t>
      </w:r>
      <w:r>
        <w:rPr>
          <w:rFonts w:ascii="Times New Roman"/>
          <w:b w:val="false"/>
          <w:i w:val="false"/>
          <w:color w:val="ff0000"/>
          <w:sz w:val="28"/>
        </w:rPr>
        <w:t xml:space="preserve">      Ескерту. 1-1-тармақпен толықтырылды - ҚР Үкiметiнiң 2003.08.20 </w:t>
      </w:r>
      <w:r>
        <w:rPr>
          <w:rFonts w:ascii="Times New Roman"/>
          <w:b w:val="false"/>
          <w:i w:val="false"/>
          <w:color w:val="000000"/>
          <w:sz w:val="28"/>
        </w:rPr>
        <w:t>N 837</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 Осы қаулының 1 қосымшасында аталған мемлекеттiк органдар "Жекелеген қызмет түрлерiмен айналысу құқығы үшiн лицензия алымын төлеудiң тәртiбi туралы Ереженi бекiту туралы" Қазақстан Республикасы Министрлер Кабинетiнiң 1995 жылғы 16 тамыздағы N 1127 </w:t>
      </w:r>
      <w:r>
        <w:rPr>
          <w:rFonts w:ascii="Times New Roman"/>
          <w:b w:val="false"/>
          <w:i w:val="false"/>
          <w:color w:val="000000"/>
          <w:sz w:val="28"/>
          <w:u w:val="single"/>
        </w:rPr>
        <w:t>қаулысының</w:t>
      </w:r>
      <w:r>
        <w:rPr>
          <w:rFonts w:ascii="Times New Roman"/>
          <w:b w:val="false"/>
          <w:i w:val="false"/>
          <w:color w:val="000000"/>
          <w:sz w:val="28"/>
        </w:rPr>
        <w:t xml:space="preserve"> 2-тармағында көзделген лицензияланатын қызметтiң нақты түрлерiн лицензиялау тәртiбi мен шарттарын әзiрлеген кезде: </w:t>
      </w:r>
      <w:r>
        <w:br/>
      </w:r>
      <w:r>
        <w:rPr>
          <w:rFonts w:ascii="Times New Roman"/>
          <w:b w:val="false"/>
          <w:i w:val="false"/>
          <w:color w:val="000000"/>
          <w:sz w:val="28"/>
        </w:rPr>
        <w:t xml:space="preserve">
      қызметтiң лицензияланатын түрлерiне қойылатын бiлiктiлiк талаптарын; </w:t>
      </w:r>
      <w:r>
        <w:br/>
      </w:r>
      <w:r>
        <w:rPr>
          <w:rFonts w:ascii="Times New Roman"/>
          <w:b w:val="false"/>
          <w:i w:val="false"/>
          <w:color w:val="000000"/>
          <w:sz w:val="28"/>
        </w:rPr>
        <w:t xml:space="preserve">
      қызметiң лицензияланатын түрлерiнiң құрамына кiретiн жұмыстар мен қызмет көрсетулер түрлерiнiң тiзбесiн; </w:t>
      </w:r>
      <w:r>
        <w:br/>
      </w:r>
      <w:r>
        <w:rPr>
          <w:rFonts w:ascii="Times New Roman"/>
          <w:b w:val="false"/>
          <w:i w:val="false"/>
          <w:color w:val="000000"/>
          <w:sz w:val="28"/>
        </w:rPr>
        <w:t xml:space="preserve">
      лицензиялау бойынша өкiлдiктердi басқарудың тиiстi салалық аумақтық органдарына, соның iшiнде облыстар, Астана және Алматы қалаларының жергiлiктi атқарушы органдарының құрамына кiретiн органдарына беру тәртiбiн; </w:t>
      </w:r>
      <w:r>
        <w:br/>
      </w:r>
      <w:r>
        <w:rPr>
          <w:rFonts w:ascii="Times New Roman"/>
          <w:b w:val="false"/>
          <w:i w:val="false"/>
          <w:color w:val="000000"/>
          <w:sz w:val="28"/>
        </w:rPr>
        <w:t xml:space="preserve">
      iшкi рыноктағы қазақстандық өндiрушiлердiң мүдделерiн қорғау тәртiбiн айқындасын.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Үкiметiнiң 1997.04.08 </w:t>
      </w:r>
      <w:r>
        <w:rPr>
          <w:rFonts w:ascii="Times New Roman"/>
          <w:b w:val="false"/>
          <w:i w:val="false"/>
          <w:color w:val="000000"/>
          <w:sz w:val="28"/>
        </w:rPr>
        <w:t>N 505</w:t>
      </w:r>
      <w:r>
        <w:rPr>
          <w:rFonts w:ascii="Times New Roman"/>
          <w:b w:val="false"/>
          <w:i w:val="false"/>
          <w:color w:val="ff0000"/>
          <w:sz w:val="28"/>
        </w:rPr>
        <w:t xml:space="preserve">, 2004.03.04 </w:t>
      </w:r>
      <w:r>
        <w:rPr>
          <w:rFonts w:ascii="Times New Roman"/>
          <w:b w:val="false"/>
          <w:i w:val="false"/>
          <w:color w:val="000000"/>
          <w:sz w:val="28"/>
        </w:rPr>
        <w:t>N 269</w:t>
      </w:r>
      <w:r>
        <w:rPr>
          <w:rFonts w:ascii="Times New Roman"/>
          <w:b w:val="false"/>
          <w:i w:val="false"/>
          <w:color w:val="ff0000"/>
          <w:sz w:val="28"/>
        </w:rPr>
        <w:t xml:space="preserve"> Қ</w:t>
      </w:r>
      <w:r>
        <w:rPr>
          <w:rFonts w:ascii="Times New Roman"/>
          <w:b w:val="false"/>
          <w:i w:val="false"/>
          <w:color w:val="ff0000"/>
          <w:sz w:val="28"/>
        </w:rPr>
        <w:t>аулыларымен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 Лицензиялануы облыстар, Астана және Алматы қалаларының жергiлiктi атқарушы органдарымен жүзеге асырылатын қызметтiң түрлерiн лицензиялау тәртiбi мен шарттарын әзiрлеу олардың құзырына сәйкес орталық атқарушы органдарға жүктеледi.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Үкiметiнiң 2004.03.04 </w:t>
      </w:r>
      <w:r>
        <w:rPr>
          <w:rFonts w:ascii="Times New Roman"/>
          <w:b w:val="false"/>
          <w:i w:val="false"/>
          <w:color w:val="000000"/>
          <w:sz w:val="28"/>
        </w:rPr>
        <w:t>N 269</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 Осы қаулыға 1-қосымшада аталған мемлекеттік органдар белгілi бiр тауарлар (жұмыстар, қызмет көрсетулер) өндiрушілердiң монополиялық жағдайына жол бермей бәсекелестiктің дамуына ықпал етсiн, лицензиялар беру рәсiмдерiнiң ашықтығын және тұтынушылардың құқығын қорғауды қамтамасыз етсiн.  </w:t>
      </w:r>
      <w:r>
        <w:br/>
      </w:r>
      <w:r>
        <w:rPr>
          <w:rFonts w:ascii="Times New Roman"/>
          <w:b w:val="false"/>
          <w:i w:val="false"/>
          <w:color w:val="000000"/>
          <w:sz w:val="28"/>
        </w:rPr>
        <w:t>
</w:t>
      </w:r>
      <w:r>
        <w:rPr>
          <w:rFonts w:ascii="Times New Roman"/>
          <w:b w:val="false"/>
          <w:i w:val="false"/>
          <w:color w:val="ff0000"/>
          <w:sz w:val="28"/>
        </w:rPr>
        <w:t xml:space="preserve">      Ескерту. Қаулы 4-тармақ жаңа редакцияда - ҚР Үкiметiнiң 2004.03.04 </w:t>
      </w:r>
      <w:r>
        <w:rPr>
          <w:rFonts w:ascii="Times New Roman"/>
          <w:b w:val="false"/>
          <w:i w:val="false"/>
          <w:color w:val="000000"/>
          <w:sz w:val="28"/>
        </w:rPr>
        <w:t>N 269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5. Лицензиарлар Қазақстан Республикасы Ұлттық Банкiнiң Банкнот фабрикасына қорғаныс дәрежесi, облыс кодын қамтитын есептiк сериясы мен нөмiрi бар, кiтапша етiп жасалған, тiгiлген және берiлген лицензиялардың есебiн жүргiзу мен оларды бақылауға арналған бақылау талондары бар, осы қаулымен белгiленген нысандар бойынша лицензиялар бланкiлерiн дайындауға тапсырыс орналастырсын. </w:t>
      </w:r>
      <w:r>
        <w:br/>
      </w:r>
      <w:r>
        <w:rPr>
          <w:rFonts w:ascii="Times New Roman"/>
          <w:b w:val="false"/>
          <w:i w:val="false"/>
          <w:color w:val="000000"/>
          <w:sz w:val="28"/>
        </w:rPr>
        <w:t>
</w:t>
      </w:r>
      <w:r>
        <w:rPr>
          <w:rFonts w:ascii="Times New Roman"/>
          <w:b w:val="false"/>
          <w:i w:val="false"/>
          <w:color w:val="ff0000"/>
          <w:sz w:val="28"/>
        </w:rPr>
        <w:t xml:space="preserve">      Ескерту. Қаулы 5-тармақпен толықтырылды - ҚР Үкiметiнiң 1997.07.31 N </w:t>
      </w:r>
      <w:r>
        <w:rPr>
          <w:rFonts w:ascii="Times New Roman"/>
          <w:b w:val="false"/>
          <w:i w:val="false"/>
          <w:color w:val="000000"/>
          <w:sz w:val="28"/>
        </w:rPr>
        <w:t>1196</w:t>
      </w:r>
      <w:r>
        <w:rPr>
          <w:rFonts w:ascii="Times New Roman"/>
          <w:b w:val="false"/>
          <w:i w:val="false"/>
          <w:color w:val="ff0000"/>
          <w:sz w:val="28"/>
        </w:rPr>
        <w:t xml:space="preserve"> Қаулысымен. </w:t>
      </w:r>
    </w:p>
    <w:bookmarkEnd w:id="1"/>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бiрiншi орынбасары </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1995 жылғы 29 желтоқсандағы</w:t>
      </w:r>
      <w:r>
        <w:br/>
      </w:r>
      <w:r>
        <w:rPr>
          <w:rFonts w:ascii="Times New Roman"/>
          <w:b w:val="false"/>
          <w:i w:val="false"/>
          <w:color w:val="000000"/>
          <w:sz w:val="28"/>
        </w:rPr>
        <w:t xml:space="preserve">
N 1894 қаулысына     </w:t>
      </w:r>
      <w:r>
        <w:br/>
      </w:r>
      <w:r>
        <w:rPr>
          <w:rFonts w:ascii="Times New Roman"/>
          <w:b w:val="false"/>
          <w:i w:val="false"/>
          <w:color w:val="000000"/>
          <w:sz w:val="28"/>
        </w:rPr>
        <w:t xml:space="preserve">
1 Қосымша         </w:t>
      </w:r>
    </w:p>
    <w:bookmarkEnd w:id="2"/>
    <w:bookmarkStart w:name="z8" w:id="3"/>
    <w:p>
      <w:pPr>
        <w:spacing w:after="0"/>
        <w:ind w:left="0"/>
        <w:jc w:val="both"/>
      </w:pPr>
      <w:r>
        <w:rPr>
          <w:rFonts w:ascii="Times New Roman"/>
          <w:b w:val="false"/>
          <w:i w:val="false"/>
          <w:color w:val="000000"/>
          <w:sz w:val="28"/>
        </w:rPr>
        <w:t>
</w:t>
      </w:r>
      <w:r>
        <w:rPr>
          <w:rFonts w:ascii="Times New Roman"/>
          <w:b/>
          <w:i w:val="false"/>
          <w:color w:val="000000"/>
          <w:sz w:val="28"/>
        </w:rPr>
        <w:t xml:space="preserve">            Лицензиялауға жататын қызметтiң түрлерiне </w:t>
      </w:r>
      <w:r>
        <w:br/>
      </w:r>
      <w:r>
        <w:rPr>
          <w:rFonts w:ascii="Times New Roman"/>
          <w:b w:val="false"/>
          <w:i w:val="false"/>
          <w:color w:val="000000"/>
          <w:sz w:val="28"/>
        </w:rPr>
        <w:t>
</w:t>
      </w:r>
      <w:r>
        <w:rPr>
          <w:rFonts w:ascii="Times New Roman"/>
          <w:b/>
          <w:i w:val="false"/>
          <w:color w:val="000000"/>
          <w:sz w:val="28"/>
        </w:rPr>
        <w:t xml:space="preserve">       лицензиялар беруге өкiлеттiк берiлген мемлекеттiк </w:t>
      </w:r>
      <w:r>
        <w:br/>
      </w:r>
      <w:r>
        <w:rPr>
          <w:rFonts w:ascii="Times New Roman"/>
          <w:b w:val="false"/>
          <w:i w:val="false"/>
          <w:color w:val="000000"/>
          <w:sz w:val="28"/>
        </w:rPr>
        <w:t>
</w:t>
      </w:r>
      <w:r>
        <w:rPr>
          <w:rFonts w:ascii="Times New Roman"/>
          <w:b/>
          <w:i w:val="false"/>
          <w:color w:val="000000"/>
          <w:sz w:val="28"/>
        </w:rPr>
        <w:t xml:space="preserve">             органдардың (лицензиярлардың) тiзбесi </w:t>
      </w:r>
    </w:p>
    <w:bookmarkEnd w:id="3"/>
    <w:p>
      <w:pPr>
        <w:spacing w:after="0"/>
        <w:ind w:left="0"/>
        <w:jc w:val="both"/>
      </w:pPr>
      <w:r>
        <w:rPr>
          <w:rFonts w:ascii="Times New Roman"/>
          <w:b w:val="false"/>
          <w:i w:val="false"/>
          <w:color w:val="ff0000"/>
          <w:sz w:val="28"/>
        </w:rPr>
        <w:t xml:space="preserve">     Ескерту. Тізбеге өзгеріс енгізілді - ҚР Үкiметiнiң 1996.07.29 N </w:t>
      </w:r>
      <w:r>
        <w:rPr>
          <w:rFonts w:ascii="Times New Roman"/>
          <w:b w:val="false"/>
          <w:i w:val="false"/>
          <w:color w:val="000000"/>
          <w:sz w:val="28"/>
        </w:rPr>
        <w:t>942</w:t>
      </w:r>
      <w:r>
        <w:rPr>
          <w:rFonts w:ascii="Times New Roman"/>
          <w:b w:val="false"/>
          <w:i w:val="false"/>
          <w:color w:val="ff0000"/>
          <w:sz w:val="28"/>
        </w:rPr>
        <w:t xml:space="preserve">, 1996.02.27 N </w:t>
      </w:r>
      <w:r>
        <w:rPr>
          <w:rFonts w:ascii="Times New Roman"/>
          <w:b w:val="false"/>
          <w:i w:val="false"/>
          <w:color w:val="000000"/>
          <w:sz w:val="28"/>
        </w:rPr>
        <w:t>247</w:t>
      </w:r>
      <w:r>
        <w:rPr>
          <w:rFonts w:ascii="Times New Roman"/>
          <w:b w:val="false"/>
          <w:i w:val="false"/>
          <w:color w:val="ff0000"/>
          <w:sz w:val="28"/>
        </w:rPr>
        <w:t xml:space="preserve">, 1996.07.19 N </w:t>
      </w:r>
      <w:r>
        <w:rPr>
          <w:rFonts w:ascii="Times New Roman"/>
          <w:b w:val="false"/>
          <w:i w:val="false"/>
          <w:color w:val="000000"/>
          <w:sz w:val="28"/>
        </w:rPr>
        <w:t>918</w:t>
      </w:r>
      <w:r>
        <w:rPr>
          <w:rFonts w:ascii="Times New Roman"/>
          <w:b w:val="false"/>
          <w:i w:val="false"/>
          <w:color w:val="ff0000"/>
          <w:sz w:val="28"/>
        </w:rPr>
        <w:t xml:space="preserve">, 1996.08.09 N </w:t>
      </w:r>
      <w:r>
        <w:rPr>
          <w:rFonts w:ascii="Times New Roman"/>
          <w:b w:val="false"/>
          <w:i w:val="false"/>
          <w:color w:val="000000"/>
          <w:sz w:val="28"/>
        </w:rPr>
        <w:t>985</w:t>
      </w:r>
      <w:r>
        <w:rPr>
          <w:rFonts w:ascii="Times New Roman"/>
          <w:b w:val="false"/>
          <w:i w:val="false"/>
          <w:color w:val="ff0000"/>
          <w:sz w:val="28"/>
        </w:rPr>
        <w:t xml:space="preserve">, 1996.12.05 N </w:t>
      </w:r>
      <w:r>
        <w:rPr>
          <w:rFonts w:ascii="Times New Roman"/>
          <w:b w:val="false"/>
          <w:i w:val="false"/>
          <w:color w:val="000000"/>
          <w:sz w:val="28"/>
        </w:rPr>
        <w:t>1491</w:t>
      </w:r>
      <w:r>
        <w:rPr>
          <w:rFonts w:ascii="Times New Roman"/>
          <w:b w:val="false"/>
          <w:i w:val="false"/>
          <w:color w:val="ff0000"/>
          <w:sz w:val="28"/>
        </w:rPr>
        <w:t xml:space="preserve">, </w:t>
      </w:r>
      <w:r>
        <w:rPr>
          <w:rFonts w:ascii="Times New Roman"/>
          <w:b w:val="false"/>
          <w:i w:val="false"/>
          <w:color w:val="ff0000"/>
          <w:sz w:val="28"/>
        </w:rPr>
        <w:t xml:space="preserve">1996.11.01 N </w:t>
      </w:r>
      <w:r>
        <w:rPr>
          <w:rFonts w:ascii="Times New Roman"/>
          <w:b w:val="false"/>
          <w:i w:val="false"/>
          <w:color w:val="000000"/>
          <w:sz w:val="28"/>
        </w:rPr>
        <w:t>1345</w:t>
      </w:r>
      <w:r>
        <w:rPr>
          <w:rFonts w:ascii="Times New Roman"/>
          <w:b w:val="false"/>
          <w:i w:val="false"/>
          <w:color w:val="ff0000"/>
          <w:sz w:val="28"/>
        </w:rPr>
        <w:t xml:space="preserve">, 1997.01.27 N </w:t>
      </w:r>
      <w:r>
        <w:rPr>
          <w:rFonts w:ascii="Times New Roman"/>
          <w:b w:val="false"/>
          <w:i w:val="false"/>
          <w:color w:val="000000"/>
          <w:sz w:val="28"/>
        </w:rPr>
        <w:t>103</w:t>
      </w:r>
      <w:r>
        <w:rPr>
          <w:rFonts w:ascii="Times New Roman"/>
          <w:b w:val="false"/>
          <w:i w:val="false"/>
          <w:color w:val="ff0000"/>
          <w:sz w:val="28"/>
        </w:rPr>
        <w:t xml:space="preserve">, 1997.03.28 N </w:t>
      </w:r>
      <w:r>
        <w:rPr>
          <w:rFonts w:ascii="Times New Roman"/>
          <w:b w:val="false"/>
          <w:i w:val="false"/>
          <w:color w:val="000000"/>
          <w:sz w:val="28"/>
        </w:rPr>
        <w:t>434</w:t>
      </w:r>
      <w:r>
        <w:rPr>
          <w:rFonts w:ascii="Times New Roman"/>
          <w:b w:val="false"/>
          <w:i w:val="false"/>
          <w:color w:val="ff0000"/>
          <w:sz w:val="28"/>
        </w:rPr>
        <w:t xml:space="preserve">, 1997.05.26 N </w:t>
      </w:r>
      <w:r>
        <w:rPr>
          <w:rFonts w:ascii="Times New Roman"/>
          <w:b w:val="false"/>
          <w:i w:val="false"/>
          <w:color w:val="000000"/>
          <w:sz w:val="28"/>
        </w:rPr>
        <w:t>881</w:t>
      </w:r>
      <w:r>
        <w:rPr>
          <w:rFonts w:ascii="Times New Roman"/>
          <w:b w:val="false"/>
          <w:i w:val="false"/>
          <w:color w:val="ff0000"/>
          <w:sz w:val="28"/>
        </w:rPr>
        <w:t xml:space="preserve">, 1997.05.23 N </w:t>
      </w:r>
      <w:r>
        <w:rPr>
          <w:rFonts w:ascii="Times New Roman"/>
          <w:b w:val="false"/>
          <w:i w:val="false"/>
          <w:color w:val="000000"/>
          <w:sz w:val="28"/>
        </w:rPr>
        <w:t>875</w:t>
      </w:r>
      <w:r>
        <w:rPr>
          <w:rFonts w:ascii="Times New Roman"/>
          <w:b w:val="false"/>
          <w:i w:val="false"/>
          <w:color w:val="ff0000"/>
          <w:sz w:val="28"/>
        </w:rPr>
        <w:t xml:space="preserve">, 1997.07.17 N </w:t>
      </w:r>
      <w:r>
        <w:rPr>
          <w:rFonts w:ascii="Times New Roman"/>
          <w:b w:val="false"/>
          <w:i w:val="false"/>
          <w:color w:val="000000"/>
          <w:sz w:val="28"/>
        </w:rPr>
        <w:t>1125</w:t>
      </w:r>
      <w:r>
        <w:rPr>
          <w:rFonts w:ascii="Times New Roman"/>
          <w:b w:val="false"/>
          <w:i w:val="false"/>
          <w:color w:val="ff0000"/>
          <w:sz w:val="28"/>
        </w:rPr>
        <w:t xml:space="preserve">, 1997.07.14 N </w:t>
      </w:r>
      <w:r>
        <w:rPr>
          <w:rFonts w:ascii="Times New Roman"/>
          <w:b w:val="false"/>
          <w:i w:val="false"/>
          <w:color w:val="000000"/>
          <w:sz w:val="28"/>
        </w:rPr>
        <w:t>1108</w:t>
      </w:r>
      <w:r>
        <w:rPr>
          <w:rFonts w:ascii="Times New Roman"/>
          <w:b w:val="false"/>
          <w:i w:val="false"/>
          <w:color w:val="ff0000"/>
          <w:sz w:val="28"/>
        </w:rPr>
        <w:t xml:space="preserve">, 1997.06.20 N </w:t>
      </w:r>
      <w:r>
        <w:rPr>
          <w:rFonts w:ascii="Times New Roman"/>
          <w:b w:val="false"/>
          <w:i w:val="false"/>
          <w:color w:val="000000"/>
          <w:sz w:val="28"/>
        </w:rPr>
        <w:t>997</w:t>
      </w:r>
      <w:r>
        <w:rPr>
          <w:rFonts w:ascii="Times New Roman"/>
          <w:b w:val="false"/>
          <w:i w:val="false"/>
          <w:color w:val="ff0000"/>
          <w:sz w:val="28"/>
        </w:rPr>
        <w:t xml:space="preserve">, 1997.07.22 N </w:t>
      </w:r>
      <w:r>
        <w:rPr>
          <w:rFonts w:ascii="Times New Roman"/>
          <w:b w:val="false"/>
          <w:i w:val="false"/>
          <w:color w:val="000000"/>
          <w:sz w:val="28"/>
        </w:rPr>
        <w:t>1143</w:t>
      </w:r>
      <w:r>
        <w:rPr>
          <w:rFonts w:ascii="Times New Roman"/>
          <w:b w:val="false"/>
          <w:i w:val="false"/>
          <w:color w:val="ff0000"/>
          <w:sz w:val="28"/>
        </w:rPr>
        <w:t xml:space="preserve">, 1997.07.31 N </w:t>
      </w:r>
      <w:r>
        <w:rPr>
          <w:rFonts w:ascii="Times New Roman"/>
          <w:b w:val="false"/>
          <w:i w:val="false"/>
          <w:color w:val="000000"/>
          <w:sz w:val="28"/>
        </w:rPr>
        <w:t>1196</w:t>
      </w:r>
      <w:r>
        <w:rPr>
          <w:rFonts w:ascii="Times New Roman"/>
          <w:b w:val="false"/>
          <w:i w:val="false"/>
          <w:color w:val="ff0000"/>
          <w:sz w:val="28"/>
        </w:rPr>
        <w:t xml:space="preserve">, </w:t>
      </w:r>
      <w:r>
        <w:rPr>
          <w:rFonts w:ascii="Times New Roman"/>
          <w:b w:val="false"/>
          <w:i w:val="false"/>
          <w:color w:val="ff0000"/>
          <w:sz w:val="28"/>
        </w:rPr>
        <w:t xml:space="preserve">1997.08.15 N </w:t>
      </w:r>
      <w:r>
        <w:rPr>
          <w:rFonts w:ascii="Times New Roman"/>
          <w:b w:val="false"/>
          <w:i w:val="false"/>
          <w:color w:val="000000"/>
          <w:sz w:val="28"/>
        </w:rPr>
        <w:t>1262</w:t>
      </w:r>
      <w:r>
        <w:rPr>
          <w:rFonts w:ascii="Times New Roman"/>
          <w:b w:val="false"/>
          <w:i w:val="false"/>
          <w:color w:val="ff0000"/>
          <w:sz w:val="28"/>
        </w:rPr>
        <w:t xml:space="preserve">, 1997.09.19 N </w:t>
      </w:r>
      <w:r>
        <w:rPr>
          <w:rFonts w:ascii="Times New Roman"/>
          <w:b w:val="false"/>
          <w:i w:val="false"/>
          <w:color w:val="000000"/>
          <w:sz w:val="28"/>
        </w:rPr>
        <w:t>1352</w:t>
      </w:r>
      <w:r>
        <w:rPr>
          <w:rFonts w:ascii="Times New Roman"/>
          <w:b w:val="false"/>
          <w:i w:val="false"/>
          <w:color w:val="ff0000"/>
          <w:sz w:val="28"/>
        </w:rPr>
        <w:t xml:space="preserve">, 1997.11.24 N </w:t>
      </w:r>
      <w:r>
        <w:rPr>
          <w:rFonts w:ascii="Times New Roman"/>
          <w:b w:val="false"/>
          <w:i w:val="false"/>
          <w:color w:val="000000"/>
          <w:sz w:val="28"/>
        </w:rPr>
        <w:t>1649</w:t>
      </w:r>
      <w:r>
        <w:rPr>
          <w:rFonts w:ascii="Times New Roman"/>
          <w:b w:val="false"/>
          <w:i w:val="false"/>
          <w:color w:val="ff0000"/>
          <w:sz w:val="28"/>
        </w:rPr>
        <w:t xml:space="preserve">, 1997.12.18 N </w:t>
      </w:r>
      <w:r>
        <w:rPr>
          <w:rFonts w:ascii="Times New Roman"/>
          <w:b w:val="false"/>
          <w:i w:val="false"/>
          <w:color w:val="000000"/>
          <w:sz w:val="28"/>
        </w:rPr>
        <w:t>1788</w:t>
      </w:r>
      <w:r>
        <w:rPr>
          <w:rFonts w:ascii="Times New Roman"/>
          <w:b w:val="false"/>
          <w:i w:val="false"/>
          <w:color w:val="ff0000"/>
          <w:sz w:val="28"/>
        </w:rPr>
        <w:t xml:space="preserve">, </w:t>
      </w:r>
      <w:r>
        <w:rPr>
          <w:rFonts w:ascii="Times New Roman"/>
          <w:b w:val="false"/>
          <w:i w:val="false"/>
          <w:color w:val="ff0000"/>
          <w:sz w:val="28"/>
        </w:rPr>
        <w:t xml:space="preserve">1998.01.27 N </w:t>
      </w:r>
      <w:r>
        <w:rPr>
          <w:rFonts w:ascii="Times New Roman"/>
          <w:b w:val="false"/>
          <w:i w:val="false"/>
          <w:color w:val="000000"/>
          <w:sz w:val="28"/>
        </w:rPr>
        <w:t>39</w:t>
      </w:r>
      <w:r>
        <w:rPr>
          <w:rFonts w:ascii="Times New Roman"/>
          <w:b w:val="false"/>
          <w:i w:val="false"/>
          <w:color w:val="ff0000"/>
          <w:sz w:val="28"/>
        </w:rPr>
        <w:t xml:space="preserve">, 1998.11.06 N </w:t>
      </w:r>
      <w:r>
        <w:rPr>
          <w:rFonts w:ascii="Times New Roman"/>
          <w:b w:val="false"/>
          <w:i w:val="false"/>
          <w:color w:val="000000"/>
          <w:sz w:val="28"/>
        </w:rPr>
        <w:t>1133</w:t>
      </w:r>
      <w:r>
        <w:rPr>
          <w:rFonts w:ascii="Times New Roman"/>
          <w:b w:val="false"/>
          <w:i w:val="false"/>
          <w:color w:val="ff0000"/>
          <w:sz w:val="28"/>
        </w:rPr>
        <w:t xml:space="preserve">, 1998.12.23 N </w:t>
      </w:r>
      <w:r>
        <w:rPr>
          <w:rFonts w:ascii="Times New Roman"/>
          <w:b w:val="false"/>
          <w:i w:val="false"/>
          <w:color w:val="000000"/>
          <w:sz w:val="28"/>
        </w:rPr>
        <w:t>1322</w:t>
      </w:r>
      <w:r>
        <w:rPr>
          <w:rFonts w:ascii="Times New Roman"/>
          <w:b w:val="false"/>
          <w:i w:val="false"/>
          <w:color w:val="ff0000"/>
          <w:sz w:val="28"/>
        </w:rPr>
        <w:t xml:space="preserve">, 1998.12.23 N </w:t>
      </w:r>
      <w:r>
        <w:rPr>
          <w:rFonts w:ascii="Times New Roman"/>
          <w:b w:val="false"/>
          <w:i w:val="false"/>
          <w:color w:val="000000"/>
          <w:sz w:val="28"/>
        </w:rPr>
        <w:t>1328</w:t>
      </w:r>
      <w:r>
        <w:rPr>
          <w:rFonts w:ascii="Times New Roman"/>
          <w:b w:val="false"/>
          <w:i w:val="false"/>
          <w:color w:val="ff0000"/>
          <w:sz w:val="28"/>
        </w:rPr>
        <w:t xml:space="preserve">, </w:t>
      </w:r>
      <w:r>
        <w:rPr>
          <w:rFonts w:ascii="Times New Roman"/>
          <w:b w:val="false"/>
          <w:i w:val="false"/>
          <w:color w:val="ff0000"/>
          <w:sz w:val="28"/>
        </w:rPr>
        <w:t xml:space="preserve">1999.01.19 N 31, 1999.04.27 N </w:t>
      </w:r>
      <w:r>
        <w:rPr>
          <w:rFonts w:ascii="Times New Roman"/>
          <w:b w:val="false"/>
          <w:i w:val="false"/>
          <w:color w:val="000000"/>
          <w:sz w:val="28"/>
        </w:rPr>
        <w:t>482</w:t>
      </w:r>
      <w:r>
        <w:rPr>
          <w:rFonts w:ascii="Times New Roman"/>
          <w:b w:val="false"/>
          <w:i w:val="false"/>
          <w:color w:val="ff0000"/>
          <w:sz w:val="28"/>
        </w:rPr>
        <w:t xml:space="preserve">, 1999.06.29 N </w:t>
      </w:r>
      <w:r>
        <w:rPr>
          <w:rFonts w:ascii="Times New Roman"/>
          <w:b w:val="false"/>
          <w:i w:val="false"/>
          <w:color w:val="000000"/>
          <w:sz w:val="28"/>
        </w:rPr>
        <w:t>878</w:t>
      </w:r>
      <w:r>
        <w:rPr>
          <w:rFonts w:ascii="Times New Roman"/>
          <w:b w:val="false"/>
          <w:i w:val="false"/>
          <w:color w:val="ff0000"/>
          <w:sz w:val="28"/>
        </w:rPr>
        <w:t xml:space="preserve">, 1999.09.08 N </w:t>
      </w:r>
      <w:r>
        <w:rPr>
          <w:rFonts w:ascii="Times New Roman"/>
          <w:b w:val="false"/>
          <w:i w:val="false"/>
          <w:color w:val="000000"/>
          <w:sz w:val="28"/>
        </w:rPr>
        <w:t>1334</w:t>
      </w:r>
      <w:r>
        <w:rPr>
          <w:rFonts w:ascii="Times New Roman"/>
          <w:b w:val="false"/>
          <w:i w:val="false"/>
          <w:color w:val="ff0000"/>
          <w:sz w:val="28"/>
        </w:rPr>
        <w:t xml:space="preserve">, 1999.09.10 N </w:t>
      </w:r>
      <w:r>
        <w:rPr>
          <w:rFonts w:ascii="Times New Roman"/>
          <w:b w:val="false"/>
          <w:i w:val="false"/>
          <w:color w:val="000000"/>
          <w:sz w:val="28"/>
        </w:rPr>
        <w:t>1363</w:t>
      </w:r>
      <w:r>
        <w:rPr>
          <w:rFonts w:ascii="Times New Roman"/>
          <w:b w:val="false"/>
          <w:i w:val="false"/>
          <w:color w:val="ff0000"/>
          <w:sz w:val="28"/>
        </w:rPr>
        <w:t xml:space="preserve">, 1999.12.10 N 1895, 2000.02.22 N </w:t>
      </w:r>
      <w:r>
        <w:rPr>
          <w:rFonts w:ascii="Times New Roman"/>
          <w:b w:val="false"/>
          <w:i w:val="false"/>
          <w:color w:val="000000"/>
          <w:sz w:val="28"/>
        </w:rPr>
        <w:t>273</w:t>
      </w:r>
      <w:r>
        <w:rPr>
          <w:rFonts w:ascii="Times New Roman"/>
          <w:b w:val="false"/>
          <w:i w:val="false"/>
          <w:color w:val="ff0000"/>
          <w:sz w:val="28"/>
        </w:rPr>
        <w:t xml:space="preserve">, 2000.03.01 N </w:t>
      </w:r>
      <w:r>
        <w:rPr>
          <w:rFonts w:ascii="Times New Roman"/>
          <w:b w:val="false"/>
          <w:i w:val="false"/>
          <w:color w:val="000000"/>
          <w:sz w:val="28"/>
        </w:rPr>
        <w:t>334</w:t>
      </w:r>
      <w:r>
        <w:rPr>
          <w:rFonts w:ascii="Times New Roman"/>
          <w:b w:val="false"/>
          <w:i w:val="false"/>
          <w:color w:val="ff0000"/>
          <w:sz w:val="28"/>
        </w:rPr>
        <w:t xml:space="preserve">, 2000.03.02 N </w:t>
      </w:r>
      <w:r>
        <w:rPr>
          <w:rFonts w:ascii="Times New Roman"/>
          <w:b w:val="false"/>
          <w:i w:val="false"/>
          <w:color w:val="000000"/>
          <w:sz w:val="28"/>
        </w:rPr>
        <w:t>344</w:t>
      </w:r>
      <w:r>
        <w:rPr>
          <w:rFonts w:ascii="Times New Roman"/>
          <w:b w:val="false"/>
          <w:i w:val="false"/>
          <w:color w:val="ff0000"/>
          <w:sz w:val="28"/>
        </w:rPr>
        <w:t xml:space="preserve">, 2000.04.18 N </w:t>
      </w:r>
      <w:r>
        <w:rPr>
          <w:rFonts w:ascii="Times New Roman"/>
          <w:b w:val="false"/>
          <w:i w:val="false"/>
          <w:color w:val="000000"/>
          <w:sz w:val="28"/>
        </w:rPr>
        <w:t>599</w:t>
      </w:r>
      <w:r>
        <w:rPr>
          <w:rFonts w:ascii="Times New Roman"/>
          <w:b w:val="false"/>
          <w:i w:val="false"/>
          <w:color w:val="ff0000"/>
          <w:sz w:val="28"/>
        </w:rPr>
        <w:t xml:space="preserve">, 2000.05.06 N </w:t>
      </w:r>
      <w:r>
        <w:rPr>
          <w:rFonts w:ascii="Times New Roman"/>
          <w:b w:val="false"/>
          <w:i w:val="false"/>
          <w:color w:val="000000"/>
          <w:sz w:val="28"/>
        </w:rPr>
        <w:t>677</w:t>
      </w:r>
      <w:r>
        <w:rPr>
          <w:rFonts w:ascii="Times New Roman"/>
          <w:b w:val="false"/>
          <w:i w:val="false"/>
          <w:color w:val="ff0000"/>
          <w:sz w:val="28"/>
        </w:rPr>
        <w:t xml:space="preserve">, 2000.06.26 N </w:t>
      </w:r>
      <w:r>
        <w:rPr>
          <w:rFonts w:ascii="Times New Roman"/>
          <w:b w:val="false"/>
          <w:i w:val="false"/>
          <w:color w:val="000000"/>
          <w:sz w:val="28"/>
        </w:rPr>
        <w:t>949</w:t>
      </w:r>
      <w:r>
        <w:rPr>
          <w:rFonts w:ascii="Times New Roman"/>
          <w:b w:val="false"/>
          <w:i w:val="false"/>
          <w:color w:val="ff0000"/>
          <w:sz w:val="28"/>
        </w:rPr>
        <w:t xml:space="preserve">, 2000.09.30 N </w:t>
      </w:r>
      <w:r>
        <w:rPr>
          <w:rFonts w:ascii="Times New Roman"/>
          <w:b w:val="false"/>
          <w:i w:val="false"/>
          <w:color w:val="000000"/>
          <w:sz w:val="28"/>
        </w:rPr>
        <w:t>1481</w:t>
      </w:r>
      <w:r>
        <w:rPr>
          <w:rFonts w:ascii="Times New Roman"/>
          <w:b w:val="false"/>
          <w:i w:val="false"/>
          <w:color w:val="ff0000"/>
          <w:sz w:val="28"/>
        </w:rPr>
        <w:t xml:space="preserve">, </w:t>
      </w:r>
      <w:r>
        <w:rPr>
          <w:rFonts w:ascii="Times New Roman"/>
          <w:b w:val="false"/>
          <w:i w:val="false"/>
          <w:color w:val="ff0000"/>
          <w:sz w:val="28"/>
        </w:rPr>
        <w:t xml:space="preserve">2000.10.26 N </w:t>
      </w:r>
      <w:r>
        <w:rPr>
          <w:rFonts w:ascii="Times New Roman"/>
          <w:b w:val="false"/>
          <w:i w:val="false"/>
          <w:color w:val="000000"/>
          <w:sz w:val="28"/>
        </w:rPr>
        <w:t>1603</w:t>
      </w:r>
      <w:r>
        <w:rPr>
          <w:rFonts w:ascii="Times New Roman"/>
          <w:b w:val="false"/>
          <w:i w:val="false"/>
          <w:color w:val="ff0000"/>
          <w:sz w:val="28"/>
        </w:rPr>
        <w:t xml:space="preserve">, 2000.11.03 N </w:t>
      </w:r>
      <w:r>
        <w:rPr>
          <w:rFonts w:ascii="Times New Roman"/>
          <w:b w:val="false"/>
          <w:i w:val="false"/>
          <w:color w:val="000000"/>
          <w:sz w:val="28"/>
        </w:rPr>
        <w:t>1665</w:t>
      </w:r>
      <w:r>
        <w:rPr>
          <w:rFonts w:ascii="Times New Roman"/>
          <w:b w:val="false"/>
          <w:i w:val="false"/>
          <w:color w:val="ff0000"/>
          <w:sz w:val="28"/>
        </w:rPr>
        <w:t xml:space="preserve">, 2000.11.28 N </w:t>
      </w:r>
      <w:r>
        <w:rPr>
          <w:rFonts w:ascii="Times New Roman"/>
          <w:b w:val="false"/>
          <w:i w:val="false"/>
          <w:color w:val="000000"/>
          <w:sz w:val="28"/>
        </w:rPr>
        <w:t>1773</w:t>
      </w:r>
      <w:r>
        <w:rPr>
          <w:rFonts w:ascii="Times New Roman"/>
          <w:b w:val="false"/>
          <w:i w:val="false"/>
          <w:color w:val="ff0000"/>
          <w:sz w:val="28"/>
        </w:rPr>
        <w:t xml:space="preserve">, 2001.01.25 N </w:t>
      </w:r>
      <w:r>
        <w:rPr>
          <w:rFonts w:ascii="Times New Roman"/>
          <w:b w:val="false"/>
          <w:i w:val="false"/>
          <w:color w:val="000000"/>
          <w:sz w:val="28"/>
        </w:rPr>
        <w:t>136</w:t>
      </w:r>
      <w:r>
        <w:rPr>
          <w:rFonts w:ascii="Times New Roman"/>
          <w:b w:val="false"/>
          <w:i w:val="false"/>
          <w:color w:val="ff0000"/>
          <w:sz w:val="28"/>
        </w:rPr>
        <w:t xml:space="preserve">, 2001.04.28 N </w:t>
      </w:r>
      <w:r>
        <w:rPr>
          <w:rFonts w:ascii="Times New Roman"/>
          <w:b w:val="false"/>
          <w:i w:val="false"/>
          <w:color w:val="000000"/>
          <w:sz w:val="28"/>
        </w:rPr>
        <w:t>581</w:t>
      </w:r>
      <w:r>
        <w:rPr>
          <w:rFonts w:ascii="Times New Roman"/>
          <w:b w:val="false"/>
          <w:i w:val="false"/>
          <w:color w:val="ff0000"/>
          <w:sz w:val="28"/>
        </w:rPr>
        <w:t xml:space="preserve">, 2001.05.23 N </w:t>
      </w:r>
      <w:r>
        <w:rPr>
          <w:rFonts w:ascii="Times New Roman"/>
          <w:b w:val="false"/>
          <w:i w:val="false"/>
          <w:color w:val="000000"/>
          <w:sz w:val="28"/>
        </w:rPr>
        <w:t>695</w:t>
      </w:r>
      <w:r>
        <w:rPr>
          <w:rFonts w:ascii="Times New Roman"/>
          <w:b w:val="false"/>
          <w:i w:val="false"/>
          <w:color w:val="ff0000"/>
          <w:sz w:val="28"/>
        </w:rPr>
        <w:t xml:space="preserve">, 2001.06.07 N </w:t>
      </w:r>
      <w:r>
        <w:rPr>
          <w:rFonts w:ascii="Times New Roman"/>
          <w:b w:val="false"/>
          <w:i w:val="false"/>
          <w:color w:val="000000"/>
          <w:sz w:val="28"/>
        </w:rPr>
        <w:t>767</w:t>
      </w:r>
      <w:r>
        <w:rPr>
          <w:rFonts w:ascii="Times New Roman"/>
          <w:b w:val="false"/>
          <w:i w:val="false"/>
          <w:color w:val="ff0000"/>
          <w:sz w:val="28"/>
        </w:rPr>
        <w:t xml:space="preserve">, 2001.06.28 N </w:t>
      </w:r>
      <w:r>
        <w:rPr>
          <w:rFonts w:ascii="Times New Roman"/>
          <w:b w:val="false"/>
          <w:i w:val="false"/>
          <w:color w:val="000000"/>
          <w:sz w:val="28"/>
        </w:rPr>
        <w:t>890</w:t>
      </w:r>
      <w:r>
        <w:rPr>
          <w:rFonts w:ascii="Times New Roman"/>
          <w:b w:val="false"/>
          <w:i w:val="false"/>
          <w:color w:val="ff0000"/>
          <w:sz w:val="28"/>
        </w:rPr>
        <w:t xml:space="preserve">, 2001.08.21 N </w:t>
      </w:r>
      <w:r>
        <w:rPr>
          <w:rFonts w:ascii="Times New Roman"/>
          <w:b w:val="false"/>
          <w:i w:val="false"/>
          <w:color w:val="000000"/>
          <w:sz w:val="28"/>
        </w:rPr>
        <w:t>1095</w:t>
      </w:r>
      <w:r>
        <w:rPr>
          <w:rFonts w:ascii="Times New Roman"/>
          <w:b w:val="false"/>
          <w:i w:val="false"/>
          <w:color w:val="ff0000"/>
          <w:sz w:val="28"/>
        </w:rPr>
        <w:t xml:space="preserve">, 2001.09.14 N </w:t>
      </w:r>
      <w:r>
        <w:rPr>
          <w:rFonts w:ascii="Times New Roman"/>
          <w:b w:val="false"/>
          <w:i w:val="false"/>
          <w:color w:val="000000"/>
          <w:sz w:val="28"/>
        </w:rPr>
        <w:t>1213</w:t>
      </w:r>
      <w:r>
        <w:rPr>
          <w:rFonts w:ascii="Times New Roman"/>
          <w:b w:val="false"/>
          <w:i w:val="false"/>
          <w:color w:val="ff0000"/>
          <w:sz w:val="28"/>
        </w:rPr>
        <w:t xml:space="preserve">, 2001.09.26 N </w:t>
      </w:r>
      <w:r>
        <w:rPr>
          <w:rFonts w:ascii="Times New Roman"/>
          <w:b w:val="false"/>
          <w:i w:val="false"/>
          <w:color w:val="000000"/>
          <w:sz w:val="28"/>
        </w:rPr>
        <w:t>1246</w:t>
      </w:r>
      <w:r>
        <w:rPr>
          <w:rFonts w:ascii="Times New Roman"/>
          <w:b w:val="false"/>
          <w:i w:val="false"/>
          <w:color w:val="ff0000"/>
          <w:sz w:val="28"/>
        </w:rPr>
        <w:t xml:space="preserve">, 2001.10.28 N </w:t>
      </w:r>
      <w:r>
        <w:rPr>
          <w:rFonts w:ascii="Times New Roman"/>
          <w:b w:val="false"/>
          <w:i w:val="false"/>
          <w:color w:val="000000"/>
          <w:sz w:val="28"/>
        </w:rPr>
        <w:t>1365</w:t>
      </w:r>
      <w:r>
        <w:rPr>
          <w:rFonts w:ascii="Times New Roman"/>
          <w:b w:val="false"/>
          <w:i w:val="false"/>
          <w:color w:val="ff0000"/>
          <w:sz w:val="28"/>
        </w:rPr>
        <w:t xml:space="preserve">, 2001.10.28 N </w:t>
      </w:r>
      <w:r>
        <w:rPr>
          <w:rFonts w:ascii="Times New Roman"/>
          <w:b w:val="false"/>
          <w:i w:val="false"/>
          <w:color w:val="000000"/>
          <w:sz w:val="28"/>
        </w:rPr>
        <w:t>1369</w:t>
      </w:r>
      <w:r>
        <w:rPr>
          <w:rFonts w:ascii="Times New Roman"/>
          <w:b w:val="false"/>
          <w:i w:val="false"/>
          <w:color w:val="ff0000"/>
          <w:sz w:val="28"/>
        </w:rPr>
        <w:t xml:space="preserve">, 2001.11.02 N </w:t>
      </w:r>
      <w:r>
        <w:rPr>
          <w:rFonts w:ascii="Times New Roman"/>
          <w:b w:val="false"/>
          <w:i w:val="false"/>
          <w:color w:val="000000"/>
          <w:sz w:val="28"/>
        </w:rPr>
        <w:t>1389</w:t>
      </w:r>
      <w:r>
        <w:rPr>
          <w:rFonts w:ascii="Times New Roman"/>
          <w:b w:val="false"/>
          <w:i w:val="false"/>
          <w:color w:val="ff0000"/>
          <w:sz w:val="28"/>
        </w:rPr>
        <w:t xml:space="preserve">, 2001.11.07 N </w:t>
      </w:r>
      <w:r>
        <w:rPr>
          <w:rFonts w:ascii="Times New Roman"/>
          <w:b w:val="false"/>
          <w:i w:val="false"/>
          <w:color w:val="000000"/>
          <w:sz w:val="28"/>
        </w:rPr>
        <w:t>1409</w:t>
      </w:r>
      <w:r>
        <w:rPr>
          <w:rFonts w:ascii="Times New Roman"/>
          <w:b w:val="false"/>
          <w:i w:val="false"/>
          <w:color w:val="ff0000"/>
          <w:sz w:val="28"/>
        </w:rPr>
        <w:t xml:space="preserve">, 2001.11.10 N </w:t>
      </w:r>
      <w:r>
        <w:rPr>
          <w:rFonts w:ascii="Times New Roman"/>
          <w:b w:val="false"/>
          <w:i w:val="false"/>
          <w:color w:val="000000"/>
          <w:sz w:val="28"/>
        </w:rPr>
        <w:t>1433</w:t>
      </w:r>
      <w:r>
        <w:rPr>
          <w:rFonts w:ascii="Times New Roman"/>
          <w:b w:val="false"/>
          <w:i w:val="false"/>
          <w:color w:val="ff0000"/>
          <w:sz w:val="28"/>
        </w:rPr>
        <w:t xml:space="preserve">, 2002.01.10 N </w:t>
      </w:r>
      <w:r>
        <w:rPr>
          <w:rFonts w:ascii="Times New Roman"/>
          <w:b w:val="false"/>
          <w:i w:val="false"/>
          <w:color w:val="000000"/>
          <w:sz w:val="28"/>
        </w:rPr>
        <w:t>23</w:t>
      </w:r>
      <w:r>
        <w:rPr>
          <w:rFonts w:ascii="Times New Roman"/>
          <w:b w:val="false"/>
          <w:i w:val="false"/>
          <w:color w:val="ff0000"/>
          <w:sz w:val="28"/>
        </w:rPr>
        <w:t xml:space="preserve">, 2002.02.27 N </w:t>
      </w:r>
      <w:r>
        <w:rPr>
          <w:rFonts w:ascii="Times New Roman"/>
          <w:b w:val="false"/>
          <w:i w:val="false"/>
          <w:color w:val="000000"/>
          <w:sz w:val="28"/>
        </w:rPr>
        <w:t>254</w:t>
      </w:r>
      <w:r>
        <w:rPr>
          <w:rFonts w:ascii="Times New Roman"/>
          <w:b w:val="false"/>
          <w:i w:val="false"/>
          <w:color w:val="ff0000"/>
          <w:sz w:val="28"/>
        </w:rPr>
        <w:t xml:space="preserve">, </w:t>
      </w:r>
      <w:r>
        <w:rPr>
          <w:rFonts w:ascii="Times New Roman"/>
          <w:b w:val="false"/>
          <w:i w:val="false"/>
          <w:color w:val="ff0000"/>
          <w:sz w:val="28"/>
        </w:rPr>
        <w:t xml:space="preserve">2002.06.12 N </w:t>
      </w:r>
      <w:r>
        <w:rPr>
          <w:rFonts w:ascii="Times New Roman"/>
          <w:b w:val="false"/>
          <w:i w:val="false"/>
          <w:color w:val="000000"/>
          <w:sz w:val="28"/>
        </w:rPr>
        <w:t>636</w:t>
      </w:r>
      <w:r>
        <w:rPr>
          <w:rFonts w:ascii="Times New Roman"/>
          <w:b w:val="false"/>
          <w:i w:val="false"/>
          <w:color w:val="ff0000"/>
          <w:sz w:val="28"/>
        </w:rPr>
        <w:t xml:space="preserve">, 2002.06.17 N </w:t>
      </w:r>
      <w:r>
        <w:rPr>
          <w:rFonts w:ascii="Times New Roman"/>
          <w:b w:val="false"/>
          <w:i w:val="false"/>
          <w:color w:val="000000"/>
          <w:sz w:val="28"/>
        </w:rPr>
        <w:t>660</w:t>
      </w:r>
      <w:r>
        <w:rPr>
          <w:rFonts w:ascii="Times New Roman"/>
          <w:b w:val="false"/>
          <w:i w:val="false"/>
          <w:color w:val="ff0000"/>
          <w:sz w:val="28"/>
        </w:rPr>
        <w:t xml:space="preserve">, 2002.07.17 N </w:t>
      </w:r>
      <w:r>
        <w:rPr>
          <w:rFonts w:ascii="Times New Roman"/>
          <w:b w:val="false"/>
          <w:i w:val="false"/>
          <w:color w:val="000000"/>
          <w:sz w:val="28"/>
        </w:rPr>
        <w:t>794</w:t>
      </w:r>
      <w:r>
        <w:rPr>
          <w:rFonts w:ascii="Times New Roman"/>
          <w:b w:val="false"/>
          <w:i w:val="false"/>
          <w:color w:val="ff0000"/>
          <w:sz w:val="28"/>
        </w:rPr>
        <w:t xml:space="preserve">, 2002.09.18 N </w:t>
      </w:r>
      <w:r>
        <w:rPr>
          <w:rFonts w:ascii="Times New Roman"/>
          <w:b w:val="false"/>
          <w:i w:val="false"/>
          <w:color w:val="000000"/>
          <w:sz w:val="28"/>
        </w:rPr>
        <w:t>1032</w:t>
      </w:r>
      <w:r>
        <w:rPr>
          <w:rFonts w:ascii="Times New Roman"/>
          <w:b w:val="false"/>
          <w:i w:val="false"/>
          <w:color w:val="ff0000"/>
          <w:sz w:val="28"/>
        </w:rPr>
        <w:t xml:space="preserve">, 2002.11.26 N </w:t>
      </w:r>
      <w:r>
        <w:rPr>
          <w:rFonts w:ascii="Times New Roman"/>
          <w:b w:val="false"/>
          <w:i w:val="false"/>
          <w:color w:val="000000"/>
          <w:sz w:val="28"/>
        </w:rPr>
        <w:t>1258</w:t>
      </w:r>
      <w:r>
        <w:rPr>
          <w:rFonts w:ascii="Times New Roman"/>
          <w:b w:val="false"/>
          <w:i w:val="false"/>
          <w:color w:val="ff0000"/>
          <w:sz w:val="28"/>
        </w:rPr>
        <w:t xml:space="preserve">, 2002.11.28 N </w:t>
      </w:r>
      <w:r>
        <w:rPr>
          <w:rFonts w:ascii="Times New Roman"/>
          <w:b w:val="false"/>
          <w:i w:val="false"/>
          <w:color w:val="000000"/>
          <w:sz w:val="28"/>
        </w:rPr>
        <w:t>1268</w:t>
      </w:r>
      <w:r>
        <w:rPr>
          <w:rFonts w:ascii="Times New Roman"/>
          <w:b w:val="false"/>
          <w:i w:val="false"/>
          <w:color w:val="ff0000"/>
          <w:sz w:val="28"/>
        </w:rPr>
        <w:t xml:space="preserve">, 2003.01.22 N </w:t>
      </w:r>
      <w:r>
        <w:rPr>
          <w:rFonts w:ascii="Times New Roman"/>
          <w:b w:val="false"/>
          <w:i w:val="false"/>
          <w:color w:val="000000"/>
          <w:sz w:val="28"/>
        </w:rPr>
        <w:t>72</w:t>
      </w:r>
      <w:r>
        <w:rPr>
          <w:rFonts w:ascii="Times New Roman"/>
          <w:b w:val="false"/>
          <w:i w:val="false"/>
          <w:color w:val="ff0000"/>
          <w:sz w:val="28"/>
        </w:rPr>
        <w:t xml:space="preserve">, 2003.05.20 N </w:t>
      </w:r>
      <w:r>
        <w:rPr>
          <w:rFonts w:ascii="Times New Roman"/>
          <w:b w:val="false"/>
          <w:i w:val="false"/>
          <w:color w:val="000000"/>
          <w:sz w:val="28"/>
        </w:rPr>
        <w:t>467</w:t>
      </w:r>
      <w:r>
        <w:rPr>
          <w:rFonts w:ascii="Times New Roman"/>
          <w:b w:val="false"/>
          <w:i w:val="false"/>
          <w:color w:val="ff0000"/>
          <w:sz w:val="28"/>
        </w:rPr>
        <w:t xml:space="preserve">, 2003.06.03 N </w:t>
      </w:r>
      <w:r>
        <w:rPr>
          <w:rFonts w:ascii="Times New Roman"/>
          <w:b w:val="false"/>
          <w:i w:val="false"/>
          <w:color w:val="000000"/>
          <w:sz w:val="28"/>
        </w:rPr>
        <w:t>517</w:t>
      </w:r>
      <w:r>
        <w:rPr>
          <w:rFonts w:ascii="Times New Roman"/>
          <w:b w:val="false"/>
          <w:i w:val="false"/>
          <w:color w:val="ff0000"/>
          <w:sz w:val="28"/>
        </w:rPr>
        <w:t xml:space="preserve">, 2003.07.07 N </w:t>
      </w:r>
      <w:r>
        <w:rPr>
          <w:rFonts w:ascii="Times New Roman"/>
          <w:b w:val="false"/>
          <w:i w:val="false"/>
          <w:color w:val="000000"/>
          <w:sz w:val="28"/>
        </w:rPr>
        <w:t>662</w:t>
      </w:r>
      <w:r>
        <w:rPr>
          <w:rFonts w:ascii="Times New Roman"/>
          <w:b w:val="false"/>
          <w:i w:val="false"/>
          <w:color w:val="ff0000"/>
          <w:sz w:val="28"/>
        </w:rPr>
        <w:t xml:space="preserve">, 2003.07.22 N </w:t>
      </w:r>
      <w:r>
        <w:rPr>
          <w:rFonts w:ascii="Times New Roman"/>
          <w:b w:val="false"/>
          <w:i w:val="false"/>
          <w:color w:val="000000"/>
          <w:sz w:val="28"/>
        </w:rPr>
        <w:t>724</w:t>
      </w:r>
      <w:r>
        <w:rPr>
          <w:rFonts w:ascii="Times New Roman"/>
          <w:b w:val="false"/>
          <w:i w:val="false"/>
          <w:color w:val="ff0000"/>
          <w:sz w:val="28"/>
        </w:rPr>
        <w:t xml:space="preserve">, 2003.08.20 N </w:t>
      </w:r>
      <w:r>
        <w:rPr>
          <w:rFonts w:ascii="Times New Roman"/>
          <w:b w:val="false"/>
          <w:i w:val="false"/>
          <w:color w:val="000000"/>
          <w:sz w:val="28"/>
        </w:rPr>
        <w:t>833</w:t>
      </w:r>
      <w:r>
        <w:rPr>
          <w:rFonts w:ascii="Times New Roman"/>
          <w:b w:val="false"/>
          <w:i w:val="false"/>
          <w:color w:val="ff0000"/>
          <w:sz w:val="28"/>
        </w:rPr>
        <w:t xml:space="preserve">, 2003.10.02 N </w:t>
      </w:r>
      <w:r>
        <w:rPr>
          <w:rFonts w:ascii="Times New Roman"/>
          <w:b w:val="false"/>
          <w:i w:val="false"/>
          <w:color w:val="000000"/>
          <w:sz w:val="28"/>
        </w:rPr>
        <w:t>1015</w:t>
      </w:r>
      <w:r>
        <w:rPr>
          <w:rFonts w:ascii="Times New Roman"/>
          <w:b w:val="false"/>
          <w:i w:val="false"/>
          <w:color w:val="ff0000"/>
          <w:sz w:val="28"/>
        </w:rPr>
        <w:t xml:space="preserve">, 2003.10.02 N </w:t>
      </w:r>
      <w:r>
        <w:rPr>
          <w:rFonts w:ascii="Times New Roman"/>
          <w:b w:val="false"/>
          <w:i w:val="false"/>
          <w:color w:val="000000"/>
          <w:sz w:val="28"/>
        </w:rPr>
        <w:t>1018</w:t>
      </w:r>
      <w:r>
        <w:rPr>
          <w:rFonts w:ascii="Times New Roman"/>
          <w:b w:val="false"/>
          <w:i w:val="false"/>
          <w:color w:val="ff0000"/>
          <w:sz w:val="28"/>
        </w:rPr>
        <w:t xml:space="preserve">, 2003.10.08 N </w:t>
      </w:r>
      <w:r>
        <w:rPr>
          <w:rFonts w:ascii="Times New Roman"/>
          <w:b w:val="false"/>
          <w:i w:val="false"/>
          <w:color w:val="000000"/>
          <w:sz w:val="28"/>
        </w:rPr>
        <w:t>1039</w:t>
      </w:r>
      <w:r>
        <w:rPr>
          <w:rFonts w:ascii="Times New Roman"/>
          <w:b w:val="false"/>
          <w:i w:val="false"/>
          <w:color w:val="ff0000"/>
          <w:sz w:val="28"/>
        </w:rPr>
        <w:t xml:space="preserve">, 2003.12.10 N </w:t>
      </w:r>
      <w:r>
        <w:rPr>
          <w:rFonts w:ascii="Times New Roman"/>
          <w:b w:val="false"/>
          <w:i w:val="false"/>
          <w:color w:val="000000"/>
          <w:sz w:val="28"/>
        </w:rPr>
        <w:t>1256</w:t>
      </w:r>
      <w:r>
        <w:rPr>
          <w:rFonts w:ascii="Times New Roman"/>
          <w:b w:val="false"/>
          <w:i w:val="false"/>
          <w:color w:val="ff0000"/>
          <w:sz w:val="28"/>
        </w:rPr>
        <w:t xml:space="preserve">, 2004.01.08 N </w:t>
      </w:r>
      <w:r>
        <w:rPr>
          <w:rFonts w:ascii="Times New Roman"/>
          <w:b w:val="false"/>
          <w:i w:val="false"/>
          <w:color w:val="000000"/>
          <w:sz w:val="28"/>
        </w:rPr>
        <w:t>19</w:t>
      </w:r>
      <w:r>
        <w:rPr>
          <w:rFonts w:ascii="Times New Roman"/>
          <w:b w:val="false"/>
          <w:i w:val="false"/>
          <w:color w:val="ff0000"/>
          <w:sz w:val="28"/>
        </w:rPr>
        <w:t xml:space="preserve">, 2004.03.04 N </w:t>
      </w:r>
      <w:r>
        <w:rPr>
          <w:rFonts w:ascii="Times New Roman"/>
          <w:b w:val="false"/>
          <w:i w:val="false"/>
          <w:color w:val="000000"/>
          <w:sz w:val="28"/>
        </w:rPr>
        <w:t>269</w:t>
      </w:r>
      <w:r>
        <w:rPr>
          <w:rFonts w:ascii="Times New Roman"/>
          <w:b w:val="false"/>
          <w:i w:val="false"/>
          <w:color w:val="ff0000"/>
          <w:sz w:val="28"/>
        </w:rPr>
        <w:t xml:space="preserve">, 2004.06.01 N </w:t>
      </w:r>
      <w:r>
        <w:rPr>
          <w:rFonts w:ascii="Times New Roman"/>
          <w:b w:val="false"/>
          <w:i w:val="false"/>
          <w:color w:val="000000"/>
          <w:sz w:val="28"/>
        </w:rPr>
        <w:t>606</w:t>
      </w:r>
      <w:r>
        <w:rPr>
          <w:rFonts w:ascii="Times New Roman"/>
          <w:b w:val="false"/>
          <w:i w:val="false"/>
          <w:color w:val="ff0000"/>
          <w:sz w:val="28"/>
        </w:rPr>
        <w:t xml:space="preserve">, 2004.06.08 N </w:t>
      </w:r>
      <w:r>
        <w:rPr>
          <w:rFonts w:ascii="Times New Roman"/>
          <w:b w:val="false"/>
          <w:i w:val="false"/>
          <w:color w:val="000000"/>
          <w:sz w:val="28"/>
        </w:rPr>
        <w:t>635</w:t>
      </w:r>
      <w:r>
        <w:rPr>
          <w:rFonts w:ascii="Times New Roman"/>
          <w:b w:val="false"/>
          <w:i w:val="false"/>
          <w:color w:val="ff0000"/>
          <w:sz w:val="28"/>
        </w:rPr>
        <w:t xml:space="preserve">, 2004.08.11 </w:t>
      </w:r>
      <w:r>
        <w:rPr>
          <w:rFonts w:ascii="Times New Roman"/>
          <w:b w:val="false"/>
          <w:i w:val="false"/>
          <w:color w:val="000000"/>
          <w:sz w:val="28"/>
        </w:rPr>
        <w:t>N 842</w:t>
      </w:r>
      <w:r>
        <w:rPr>
          <w:rFonts w:ascii="Times New Roman"/>
          <w:b w:val="false"/>
          <w:i w:val="false"/>
          <w:color w:val="ff0000"/>
          <w:sz w:val="28"/>
        </w:rPr>
        <w:t xml:space="preserve">, 2004.08.13 </w:t>
      </w:r>
      <w:r>
        <w:rPr>
          <w:rFonts w:ascii="Times New Roman"/>
          <w:b w:val="false"/>
          <w:i w:val="false"/>
          <w:color w:val="000000"/>
          <w:sz w:val="28"/>
        </w:rPr>
        <w:t>N 860</w:t>
      </w:r>
      <w:r>
        <w:rPr>
          <w:rFonts w:ascii="Times New Roman"/>
          <w:b w:val="false"/>
          <w:i w:val="false"/>
          <w:color w:val="ff0000"/>
          <w:sz w:val="28"/>
        </w:rPr>
        <w:t xml:space="preserve">, 2004.08.27 N </w:t>
      </w:r>
      <w:r>
        <w:rPr>
          <w:rFonts w:ascii="Times New Roman"/>
          <w:b w:val="false"/>
          <w:i w:val="false"/>
          <w:color w:val="000000"/>
          <w:sz w:val="28"/>
        </w:rPr>
        <w:t>901</w:t>
      </w:r>
      <w:r>
        <w:rPr>
          <w:rFonts w:ascii="Times New Roman"/>
          <w:b w:val="false"/>
          <w:i w:val="false"/>
          <w:color w:val="ff0000"/>
          <w:sz w:val="28"/>
        </w:rPr>
        <w:t xml:space="preserve">, 2004.09.07 N </w:t>
      </w:r>
      <w:r>
        <w:rPr>
          <w:rFonts w:ascii="Times New Roman"/>
          <w:b w:val="false"/>
          <w:i w:val="false"/>
          <w:color w:val="000000"/>
          <w:sz w:val="28"/>
        </w:rPr>
        <w:t>937</w:t>
      </w:r>
      <w:r>
        <w:rPr>
          <w:rFonts w:ascii="Times New Roman"/>
          <w:b w:val="false"/>
          <w:i w:val="false"/>
          <w:color w:val="ff0000"/>
          <w:sz w:val="28"/>
        </w:rPr>
        <w:t xml:space="preserve">, 2004.10.22 N </w:t>
      </w:r>
      <w:r>
        <w:rPr>
          <w:rFonts w:ascii="Times New Roman"/>
          <w:b w:val="false"/>
          <w:i w:val="false"/>
          <w:color w:val="000000"/>
          <w:sz w:val="28"/>
        </w:rPr>
        <w:t>1094</w:t>
      </w:r>
      <w:r>
        <w:rPr>
          <w:rFonts w:ascii="Times New Roman"/>
          <w:b w:val="false"/>
          <w:i w:val="false"/>
          <w:color w:val="ff0000"/>
          <w:sz w:val="28"/>
        </w:rPr>
        <w:t xml:space="preserve">, 2004.10.28 N </w:t>
      </w:r>
      <w:r>
        <w:rPr>
          <w:rFonts w:ascii="Times New Roman"/>
          <w:b w:val="false"/>
          <w:i w:val="false"/>
          <w:color w:val="000000"/>
          <w:sz w:val="28"/>
        </w:rPr>
        <w:t>1111</w:t>
      </w:r>
      <w:r>
        <w:rPr>
          <w:rFonts w:ascii="Times New Roman"/>
          <w:b w:val="false"/>
          <w:i w:val="false"/>
          <w:color w:val="ff0000"/>
          <w:sz w:val="28"/>
        </w:rPr>
        <w:t xml:space="preserve">, </w:t>
      </w:r>
      <w:r>
        <w:rPr>
          <w:rFonts w:ascii="Times New Roman"/>
          <w:b w:val="false"/>
          <w:i w:val="false"/>
          <w:color w:val="000000"/>
          <w:sz w:val="28"/>
        </w:rPr>
        <w:t>1120</w:t>
      </w:r>
      <w:r>
        <w:rPr>
          <w:rFonts w:ascii="Times New Roman"/>
          <w:b w:val="false"/>
          <w:i w:val="false"/>
          <w:color w:val="ff0000"/>
          <w:sz w:val="28"/>
        </w:rPr>
        <w:t xml:space="preserve">, 2004.10.29 N </w:t>
      </w:r>
      <w:r>
        <w:rPr>
          <w:rFonts w:ascii="Times New Roman"/>
          <w:b w:val="false"/>
          <w:i w:val="false"/>
          <w:color w:val="000000"/>
          <w:sz w:val="28"/>
        </w:rPr>
        <w:t>1130</w:t>
      </w:r>
      <w:r>
        <w:rPr>
          <w:rFonts w:ascii="Times New Roman"/>
          <w:b w:val="false"/>
          <w:i w:val="false"/>
          <w:color w:val="ff0000"/>
          <w:sz w:val="28"/>
        </w:rPr>
        <w:t xml:space="preserve">, 2005.04.11 </w:t>
      </w:r>
      <w:r>
        <w:rPr>
          <w:rFonts w:ascii="Times New Roman"/>
          <w:b w:val="false"/>
          <w:i w:val="false"/>
          <w:color w:val="000000"/>
          <w:sz w:val="28"/>
        </w:rPr>
        <w:t>N 327</w:t>
      </w:r>
      <w:r>
        <w:rPr>
          <w:rFonts w:ascii="Times New Roman"/>
          <w:b w:val="false"/>
          <w:i w:val="false"/>
          <w:color w:val="ff0000"/>
          <w:sz w:val="28"/>
        </w:rPr>
        <w:t xml:space="preserve">, 2005.05.27 N </w:t>
      </w:r>
      <w:r>
        <w:rPr>
          <w:rFonts w:ascii="Times New Roman"/>
          <w:b w:val="false"/>
          <w:i w:val="false"/>
          <w:color w:val="000000"/>
          <w:sz w:val="28"/>
        </w:rPr>
        <w:t>525</w:t>
      </w:r>
      <w:r>
        <w:rPr>
          <w:rFonts w:ascii="Times New Roman"/>
          <w:b w:val="false"/>
          <w:i w:val="false"/>
          <w:color w:val="ff0000"/>
          <w:sz w:val="28"/>
        </w:rPr>
        <w:t xml:space="preserve">, 2005.06.22 N </w:t>
      </w:r>
      <w:r>
        <w:rPr>
          <w:rFonts w:ascii="Times New Roman"/>
          <w:b w:val="false"/>
          <w:i w:val="false"/>
          <w:color w:val="000000"/>
          <w:sz w:val="28"/>
        </w:rPr>
        <w:t>613</w:t>
      </w:r>
      <w:r>
        <w:rPr>
          <w:rFonts w:ascii="Times New Roman"/>
          <w:b w:val="false"/>
          <w:i w:val="false"/>
          <w:color w:val="ff0000"/>
          <w:sz w:val="28"/>
        </w:rPr>
        <w:t xml:space="preserve"> (қолданысқа енгізілу тәртібін 3-тармақтан қараңыз), 2005.07.25 </w:t>
      </w:r>
      <w:r>
        <w:rPr>
          <w:rFonts w:ascii="Times New Roman"/>
          <w:b w:val="false"/>
          <w:i w:val="false"/>
          <w:color w:val="000000"/>
          <w:sz w:val="28"/>
        </w:rPr>
        <w:t>N 773</w:t>
      </w:r>
      <w:r>
        <w:rPr>
          <w:rFonts w:ascii="Times New Roman"/>
          <w:b w:val="false"/>
          <w:i w:val="false"/>
          <w:color w:val="ff0000"/>
          <w:sz w:val="28"/>
        </w:rPr>
        <w:t xml:space="preserve">, 2005.07.27 </w:t>
      </w:r>
      <w:r>
        <w:rPr>
          <w:rFonts w:ascii="Times New Roman"/>
          <w:b w:val="false"/>
          <w:i w:val="false"/>
          <w:color w:val="000000"/>
          <w:sz w:val="28"/>
        </w:rPr>
        <w:t>N 779</w:t>
      </w:r>
      <w:r>
        <w:rPr>
          <w:rFonts w:ascii="Times New Roman"/>
          <w:b w:val="false"/>
          <w:i w:val="false"/>
          <w:color w:val="ff0000"/>
          <w:sz w:val="28"/>
        </w:rPr>
        <w:t xml:space="preserve">, 2005.07.28 </w:t>
      </w:r>
      <w:r>
        <w:rPr>
          <w:rFonts w:ascii="Times New Roman"/>
          <w:b w:val="false"/>
          <w:i w:val="false"/>
          <w:color w:val="000000"/>
          <w:sz w:val="28"/>
        </w:rPr>
        <w:t>N 786</w:t>
      </w:r>
      <w:r>
        <w:rPr>
          <w:rFonts w:ascii="Times New Roman"/>
          <w:b w:val="false"/>
          <w:i w:val="false"/>
          <w:color w:val="ff0000"/>
          <w:sz w:val="28"/>
        </w:rPr>
        <w:t xml:space="preserve">, 2005.08.19 N </w:t>
      </w:r>
      <w:r>
        <w:rPr>
          <w:rFonts w:ascii="Times New Roman"/>
          <w:b w:val="false"/>
          <w:i w:val="false"/>
          <w:color w:val="000000"/>
          <w:sz w:val="28"/>
        </w:rPr>
        <w:t>853</w:t>
      </w:r>
      <w:r>
        <w:rPr>
          <w:rFonts w:ascii="Times New Roman"/>
          <w:b w:val="false"/>
          <w:i w:val="false"/>
          <w:color w:val="ff0000"/>
          <w:sz w:val="28"/>
        </w:rPr>
        <w:t xml:space="preserve"> (ресми жарияланған күннен бастап қолданысқа енгізіледі), 2005.08.19 N </w:t>
      </w:r>
      <w:r>
        <w:rPr>
          <w:rFonts w:ascii="Times New Roman"/>
          <w:b w:val="false"/>
          <w:i w:val="false"/>
          <w:color w:val="000000"/>
          <w:sz w:val="28"/>
        </w:rPr>
        <w:t>855</w:t>
      </w:r>
      <w:r>
        <w:rPr>
          <w:rFonts w:ascii="Times New Roman"/>
          <w:b w:val="false"/>
          <w:i w:val="false"/>
          <w:color w:val="ff0000"/>
          <w:sz w:val="28"/>
        </w:rPr>
        <w:t xml:space="preserve">, 2005.12.09 N </w:t>
      </w:r>
      <w:r>
        <w:rPr>
          <w:rFonts w:ascii="Times New Roman"/>
          <w:b w:val="false"/>
          <w:i w:val="false"/>
          <w:color w:val="000000"/>
          <w:sz w:val="28"/>
          <w:u w:val="single"/>
        </w:rPr>
        <w:t>226</w:t>
      </w:r>
      <w:r>
        <w:rPr>
          <w:rFonts w:ascii="Times New Roman"/>
          <w:b w:val="false"/>
          <w:i w:val="false"/>
          <w:color w:val="ff0000"/>
          <w:sz w:val="28"/>
        </w:rPr>
        <w:t xml:space="preserve">, 2006.03.14 N </w:t>
      </w:r>
      <w:r>
        <w:rPr>
          <w:rFonts w:ascii="Times New Roman"/>
          <w:b w:val="false"/>
          <w:i w:val="false"/>
          <w:color w:val="000000"/>
          <w:sz w:val="28"/>
        </w:rPr>
        <w:t>163</w:t>
      </w:r>
      <w:r>
        <w:rPr>
          <w:rFonts w:ascii="Times New Roman"/>
          <w:b w:val="false"/>
          <w:i w:val="false"/>
          <w:color w:val="ff0000"/>
          <w:sz w:val="28"/>
        </w:rPr>
        <w:t xml:space="preserve"> (2006 жылғы 1 шiлдеден бастап қолданысқа енгiзiледi), 26.04.2006 N </w:t>
      </w:r>
      <w:r>
        <w:rPr>
          <w:rFonts w:ascii="Times New Roman"/>
          <w:b w:val="false"/>
          <w:i w:val="false"/>
          <w:color w:val="000000"/>
          <w:sz w:val="28"/>
        </w:rPr>
        <w:t>329</w:t>
      </w:r>
      <w:r>
        <w:rPr>
          <w:rFonts w:ascii="Times New Roman"/>
          <w:b w:val="false"/>
          <w:i w:val="false"/>
          <w:color w:val="ff0000"/>
          <w:sz w:val="28"/>
        </w:rPr>
        <w:t xml:space="preserve">, 2006.05.16 N </w:t>
      </w:r>
      <w:r>
        <w:rPr>
          <w:rFonts w:ascii="Times New Roman"/>
          <w:b w:val="false"/>
          <w:i w:val="false"/>
          <w:color w:val="000000"/>
          <w:sz w:val="28"/>
        </w:rPr>
        <w:t>405</w:t>
      </w:r>
      <w:r>
        <w:rPr>
          <w:rFonts w:ascii="Times New Roman"/>
          <w:b w:val="false"/>
          <w:i w:val="false"/>
          <w:color w:val="ff0000"/>
          <w:sz w:val="28"/>
        </w:rPr>
        <w:t xml:space="preserve">, 2006.07.07 N </w:t>
      </w:r>
      <w:r>
        <w:rPr>
          <w:rFonts w:ascii="Times New Roman"/>
          <w:b w:val="false"/>
          <w:i w:val="false"/>
          <w:color w:val="000000"/>
          <w:sz w:val="28"/>
        </w:rPr>
        <w:t>647</w:t>
      </w:r>
      <w:r>
        <w:rPr>
          <w:rFonts w:ascii="Times New Roman"/>
          <w:b w:val="false"/>
          <w:i w:val="false"/>
          <w:color w:val="ff0000"/>
          <w:sz w:val="28"/>
        </w:rPr>
        <w:t xml:space="preserve"> (алғаш рет ресми жарияланған күнiнен бастап қолданысқа енгiзiледi), 2006.08.02 </w:t>
      </w:r>
      <w:r>
        <w:rPr>
          <w:rFonts w:ascii="Times New Roman"/>
          <w:b w:val="false"/>
          <w:i w:val="false"/>
          <w:color w:val="000000"/>
          <w:sz w:val="28"/>
        </w:rPr>
        <w:t>N 730</w:t>
      </w:r>
      <w:r>
        <w:rPr>
          <w:rFonts w:ascii="Times New Roman"/>
          <w:b w:val="false"/>
          <w:i w:val="false"/>
          <w:color w:val="ff0000"/>
          <w:sz w:val="28"/>
        </w:rPr>
        <w:t xml:space="preserve">, 2006.09.28 </w:t>
      </w:r>
      <w:r>
        <w:rPr>
          <w:rFonts w:ascii="Times New Roman"/>
          <w:b w:val="false"/>
          <w:i w:val="false"/>
          <w:color w:val="000000"/>
          <w:sz w:val="28"/>
        </w:rPr>
        <w:t>N 931</w:t>
      </w:r>
      <w:r>
        <w:rPr>
          <w:rFonts w:ascii="Times New Roman"/>
          <w:b w:val="false"/>
          <w:i w:val="false"/>
          <w:color w:val="ff0000"/>
          <w:sz w:val="28"/>
        </w:rPr>
        <w:t xml:space="preserve"> (қолданысқа енгізілу тәртібін 4-тармақтан қараңыз), 2006.12.23 N </w:t>
      </w:r>
      <w:r>
        <w:rPr>
          <w:rFonts w:ascii="Times New Roman"/>
          <w:b w:val="false"/>
          <w:i w:val="false"/>
          <w:color w:val="000000"/>
          <w:sz w:val="28"/>
        </w:rPr>
        <w:t>1258</w:t>
      </w:r>
      <w:r>
        <w:rPr>
          <w:rFonts w:ascii="Times New Roman"/>
          <w:b w:val="false"/>
          <w:i w:val="false"/>
          <w:color w:val="ff0000"/>
          <w:sz w:val="28"/>
        </w:rPr>
        <w:t xml:space="preserve"> (ресми жарияланған күнінен бастап қолданысқа енгізіледі), 2006.12.23 N </w:t>
      </w:r>
      <w:r>
        <w:rPr>
          <w:rFonts w:ascii="Times New Roman"/>
          <w:b w:val="false"/>
          <w:i w:val="false"/>
          <w:color w:val="000000"/>
          <w:sz w:val="28"/>
          <w:u w:val="single"/>
        </w:rPr>
        <w:t>1276</w:t>
      </w:r>
      <w:r>
        <w:rPr>
          <w:rFonts w:ascii="Times New Roman"/>
          <w:b w:val="false"/>
          <w:i w:val="false"/>
          <w:color w:val="ff0000"/>
          <w:sz w:val="28"/>
        </w:rPr>
        <w:t xml:space="preserve"> (2007 жылғы 1 қаңтардан бастап қолданысқа енгізіледі), 2007.02.19 N </w:t>
      </w:r>
      <w:r>
        <w:rPr>
          <w:rFonts w:ascii="Times New Roman"/>
          <w:b w:val="false"/>
          <w:i w:val="false"/>
          <w:color w:val="000000"/>
          <w:sz w:val="28"/>
        </w:rPr>
        <w:t>125</w:t>
      </w:r>
      <w:r>
        <w:rPr>
          <w:rFonts w:ascii="Times New Roman"/>
          <w:b w:val="false"/>
          <w:i w:val="false"/>
          <w:color w:val="ff0000"/>
          <w:sz w:val="28"/>
        </w:rPr>
        <w:t xml:space="preserve"> (2007 жылғы 1 сәуірден бастап қолданысқа енгізіледі), 2007.05.29 N </w:t>
      </w:r>
      <w:r>
        <w:rPr>
          <w:rFonts w:ascii="Times New Roman"/>
          <w:b w:val="false"/>
          <w:i w:val="false"/>
          <w:color w:val="000000"/>
          <w:sz w:val="28"/>
        </w:rPr>
        <w:t>438</w:t>
      </w:r>
      <w:r>
        <w:rPr>
          <w:rFonts w:ascii="Times New Roman"/>
          <w:b w:val="false"/>
          <w:i w:val="false"/>
          <w:color w:val="ff0000"/>
          <w:sz w:val="28"/>
        </w:rPr>
        <w:t xml:space="preserve">, 2008.03.28 </w:t>
      </w:r>
      <w:r>
        <w:rPr>
          <w:rFonts w:ascii="Times New Roman"/>
          <w:b w:val="false"/>
          <w:i w:val="false"/>
          <w:color w:val="000000"/>
          <w:sz w:val="28"/>
        </w:rPr>
        <w:t>N 300</w:t>
      </w:r>
      <w:r>
        <w:rPr>
          <w:rFonts w:ascii="Times New Roman"/>
          <w:b w:val="false"/>
          <w:i w:val="false"/>
          <w:color w:val="ff0000"/>
          <w:sz w:val="28"/>
        </w:rPr>
        <w:t xml:space="preserve"> (қолданысқа </w:t>
      </w:r>
      <w:r>
        <w:rPr>
          <w:rFonts w:ascii="Times New Roman"/>
          <w:b w:val="false"/>
          <w:i w:val="false"/>
          <w:color w:val="ff0000"/>
          <w:sz w:val="28"/>
        </w:rPr>
        <w:t xml:space="preserve">енгізілу тәртібін </w:t>
      </w:r>
      <w:r>
        <w:rPr>
          <w:rFonts w:ascii="Times New Roman"/>
          <w:b w:val="false"/>
          <w:i w:val="false"/>
          <w:color w:val="000000"/>
          <w:sz w:val="28"/>
        </w:rPr>
        <w:t>5-тармақтан</w:t>
      </w:r>
      <w:r>
        <w:rPr>
          <w:rFonts w:ascii="Times New Roman"/>
          <w:b w:val="false"/>
          <w:i w:val="false"/>
          <w:color w:val="ff0000"/>
          <w:sz w:val="28"/>
        </w:rPr>
        <w:t xml:space="preserve"> қараңыз), 2008.06.09 </w:t>
      </w:r>
      <w:r>
        <w:rPr>
          <w:rFonts w:ascii="Times New Roman"/>
          <w:b w:val="false"/>
          <w:i w:val="false"/>
          <w:color w:val="000000"/>
          <w:sz w:val="28"/>
        </w:rPr>
        <w:t>N 552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2008.06.26 </w:t>
      </w:r>
      <w:r>
        <w:rPr>
          <w:rFonts w:ascii="Times New Roman"/>
          <w:b w:val="false"/>
          <w:i w:val="false"/>
          <w:color w:val="000000"/>
          <w:sz w:val="28"/>
        </w:rPr>
        <w:t>N 610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2008.09.23 </w:t>
      </w:r>
      <w:r>
        <w:rPr>
          <w:rFonts w:ascii="Times New Roman"/>
          <w:b w:val="false"/>
          <w:i w:val="false"/>
          <w:color w:val="000000"/>
          <w:sz w:val="28"/>
        </w:rPr>
        <w:t>N 879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2009.12.30 </w:t>
      </w:r>
      <w:r>
        <w:rPr>
          <w:rFonts w:ascii="Times New Roman"/>
          <w:b w:val="false"/>
          <w:i w:val="false"/>
          <w:color w:val="000000"/>
          <w:sz w:val="28"/>
        </w:rPr>
        <w:t>№ 2301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2010.03.31 </w:t>
      </w:r>
      <w:r>
        <w:rPr>
          <w:rFonts w:ascii="Times New Roman"/>
          <w:b w:val="false"/>
          <w:i w:val="false"/>
          <w:color w:val="000000"/>
          <w:sz w:val="28"/>
        </w:rPr>
        <w:t>N 252</w:t>
      </w:r>
      <w:r>
        <w:rPr>
          <w:rFonts w:ascii="Times New Roman"/>
          <w:b w:val="false"/>
          <w:i w:val="false"/>
          <w:color w:val="ff0000"/>
          <w:sz w:val="28"/>
        </w:rPr>
        <w:t xml:space="preserve">, 2010.05.18 </w:t>
      </w:r>
      <w:r>
        <w:rPr>
          <w:rFonts w:ascii="Times New Roman"/>
          <w:b w:val="false"/>
          <w:i w:val="false"/>
          <w:color w:val="000000"/>
          <w:sz w:val="28"/>
        </w:rPr>
        <w:t>№ 427</w:t>
      </w:r>
      <w:r>
        <w:rPr>
          <w:rFonts w:ascii="Times New Roman"/>
          <w:b w:val="false"/>
          <w:i w:val="false"/>
          <w:color w:val="ff0000"/>
          <w:sz w:val="28"/>
        </w:rPr>
        <w:t xml:space="preserve">, 2011.02.02 </w:t>
      </w:r>
      <w:r>
        <w:rPr>
          <w:rFonts w:ascii="Times New Roman"/>
          <w:b w:val="false"/>
          <w:i w:val="false"/>
          <w:color w:val="000000"/>
          <w:sz w:val="28"/>
        </w:rPr>
        <w:t>N 69</w:t>
      </w:r>
      <w:r>
        <w:rPr>
          <w:rFonts w:ascii="Times New Roman"/>
          <w:b w:val="false"/>
          <w:i w:val="false"/>
          <w:color w:val="ff0000"/>
          <w:sz w:val="28"/>
        </w:rPr>
        <w:t xml:space="preserve"> (2011.01.01 бастап қолданысқа енгізіледі), 2011.02.25 </w:t>
      </w:r>
      <w:r>
        <w:rPr>
          <w:rFonts w:ascii="Times New Roman"/>
          <w:b w:val="false"/>
          <w:i w:val="false"/>
          <w:color w:val="000000"/>
          <w:sz w:val="28"/>
        </w:rPr>
        <w:t>N 181</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2012.03.11 </w:t>
      </w:r>
      <w:r>
        <w:rPr>
          <w:rFonts w:ascii="Times New Roman"/>
          <w:b w:val="false"/>
          <w:i w:val="false"/>
          <w:color w:val="000000"/>
          <w:sz w:val="28"/>
        </w:rPr>
        <w:t>N 314</w:t>
      </w:r>
      <w:r>
        <w:rPr>
          <w:rFonts w:ascii="Times New Roman"/>
          <w:b w:val="false"/>
          <w:i w:val="false"/>
          <w:color w:val="ff0000"/>
          <w:sz w:val="28"/>
        </w:rPr>
        <w:t xml:space="preserve">, 2012.03.12 </w:t>
      </w:r>
      <w:r>
        <w:rPr>
          <w:rFonts w:ascii="Times New Roman"/>
          <w:b w:val="false"/>
          <w:i w:val="false"/>
          <w:color w:val="000000"/>
          <w:sz w:val="28"/>
        </w:rPr>
        <w:t>№ 319</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5372"/>
        <w:gridCol w:w="6622"/>
      </w:tblGrid>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Өкiлеттiк берiлген орган</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қызметтiң түрлерi</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Индустрия және сауда министрлігінің Өнеркәсіп және ғылыми-техникалық дамыту комитеті</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Қару-жарақ пен оның оқ-дәрiлерiн, әскери техниканы, қосалқы бөлшектердi, жинақтаушы элементтер мен олардың приборларын, егер олар басқа салаларда пайдаланылмаса, сондай-ақ құрастыру, iске қосу, пайдалану, сақтау, жөндеу және сервистiк қызмет көрсетудi қоса алғанда арнайы материалдар мен оларды өндiруге арналған жабдықтарды, әзiрлеу, өндiру, жөндеу және сату</w:t>
            </w:r>
            <w:r>
              <w:br/>
            </w:r>
            <w:r>
              <w:rPr>
                <w:rFonts w:ascii="Times New Roman"/>
                <w:b w:val="false"/>
                <w:i w:val="false"/>
                <w:color w:val="000000"/>
                <w:sz w:val="20"/>
              </w:rPr>
              <w:t>
Жарылғыш және пиротехникалық заттарды және оларды қолданып жасалатын бұйымдарды (азаматтық пиротехникалық заттарды және оларды қолданып жасалатын бұйымдарды қоспағанда) әзiрлеу, өндiру және сату</w:t>
            </w:r>
            <w:r>
              <w:br/>
            </w:r>
            <w:r>
              <w:rPr>
                <w:rFonts w:ascii="Times New Roman"/>
                <w:b w:val="false"/>
                <w:i w:val="false"/>
                <w:color w:val="000000"/>
                <w:sz w:val="20"/>
              </w:rPr>
              <w:t>
Босаған әскери-техникалық құралдарды жою (құрту, кәдеге жарату, көму) және қайта өңдеу</w:t>
            </w:r>
            <w:r>
              <w:br/>
            </w:r>
            <w:r>
              <w:rPr>
                <w:rFonts w:ascii="Times New Roman"/>
                <w:b w:val="false"/>
                <w:i w:val="false"/>
                <w:color w:val="000000"/>
                <w:sz w:val="20"/>
              </w:rPr>
              <w:t>
Жауынгерлік қол атыс қаруы мен оның патрондарын жасау, өндіру, жөндеу, сату, сатып алу, экспонатқа қою.</w:t>
            </w:r>
            <w:r>
              <w:br/>
            </w:r>
            <w:r>
              <w:rPr>
                <w:rFonts w:ascii="Times New Roman"/>
                <w:b w:val="false"/>
                <w:i w:val="false"/>
                <w:color w:val="000000"/>
                <w:sz w:val="20"/>
              </w:rPr>
              <w:t>
Қазақстан Республикасының Үкіметі бекіткен тiзбе бойынша уларды өндіру, қайта өңдеу, тасымалдау, сатып алу, сақтау, сату, пайдалану және жою;</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Ракеталық-ғарыштық техниканы құру, өндiру, пайдалану, жөндеу және модернизациялауды, оның жұмыс iстеуiн қамтамасыз ету үшiн жер үстiндегi инфрақұрылымды пайдалануды қоса отырып, ғарыш кеңiстiгiн пайдалану бойынша барлық түрлер (полигон, командалық-өлшеу кешенi, стендiк база және басқалар)</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коммуникациялар министрлігінің Көліктік бақылау комитеті</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жүктерді өзен, теңіз және темір жол көлігімен тасымалдау;</w:t>
            </w:r>
            <w:r>
              <w:br/>
            </w:r>
            <w:r>
              <w:rPr>
                <w:rFonts w:ascii="Times New Roman"/>
                <w:b w:val="false"/>
                <w:i w:val="false"/>
                <w:color w:val="000000"/>
                <w:sz w:val="20"/>
              </w:rPr>
              <w:t>
жолаушылар мен жүктерді автомобиль көлігімен халықаралық тасымалдау;</w:t>
            </w:r>
            <w:r>
              <w:br/>
            </w:r>
            <w:r>
              <w:rPr>
                <w:rFonts w:ascii="Times New Roman"/>
                <w:b w:val="false"/>
                <w:i w:val="false"/>
                <w:color w:val="000000"/>
                <w:sz w:val="20"/>
              </w:rPr>
              <w:t>
қауіпті жүктерді әуе көлігінен басқа, барлық көлік түрлерімен тасымалдау;</w:t>
            </w:r>
            <w:r>
              <w:br/>
            </w:r>
            <w:r>
              <w:rPr>
                <w:rFonts w:ascii="Times New Roman"/>
                <w:b w:val="false"/>
                <w:i w:val="false"/>
                <w:color w:val="000000"/>
                <w:sz w:val="20"/>
              </w:rPr>
              <w:t>
темiр жол жылжымалы құрамын жасау және жөндеу; қауіптi жүктердi тасымалдау үшiн қолданылатын арнайы контейнерлердi жасау және жөндеу;</w:t>
            </w:r>
            <w:r>
              <w:br/>
            </w:r>
            <w:r>
              <w:rPr>
                <w:rFonts w:ascii="Times New Roman"/>
                <w:b w:val="false"/>
                <w:i w:val="false"/>
                <w:color w:val="000000"/>
                <w:sz w:val="20"/>
              </w:rPr>
              <w:t>
кемелерге, жолаушыларға және жүктерге қызмет көрсетуге байланысты теңiз және өзен порттарының қызметi</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және минералдық министрлiгiнiң Атом энергетикасы жөніндегі комитеті</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заңнамалық кесiмдерiне сәйкес атом энергиясын пайдалануға атом энергиясын пайдалану байланысты барлық қызмет түрлерi;</w:t>
            </w:r>
            <w:r>
              <w:br/>
            </w:r>
            <w:r>
              <w:rPr>
                <w:rFonts w:ascii="Times New Roman"/>
                <w:b w:val="false"/>
                <w:i w:val="false"/>
                <w:color w:val="000000"/>
                <w:sz w:val="20"/>
              </w:rPr>
              <w:t>
арнайы қорғану құралдарын қолдану қажеттігінсiз оларды пайдалану үшiн рұқсат етілетін нормадан асатын мөлшердегi радиоактивтi заттарды қамтитын өнiмдердi дайындау және сату;</w:t>
            </w:r>
            <w:r>
              <w:br/>
            </w:r>
            <w:r>
              <w:rPr>
                <w:rFonts w:ascii="Times New Roman"/>
                <w:b w:val="false"/>
                <w:i w:val="false"/>
                <w:color w:val="000000"/>
                <w:sz w:val="20"/>
              </w:rPr>
              <w:t>
радиоактивтi заттар мен изотоптарды пайдалана отырып, рентген жабдығын, құралдар мен жабдықтарды әзiрлеу, өндiру және сату.</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Үкіметінң 2008.06.09 </w:t>
            </w:r>
            <w:r>
              <w:rPr>
                <w:rFonts w:ascii="Times New Roman"/>
                <w:b w:val="false"/>
                <w:i w:val="false"/>
                <w:color w:val="ff0000"/>
                <w:sz w:val="20"/>
              </w:rPr>
              <w:t>N 552</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2-тармақтан</w:t>
            </w:r>
            <w:r>
              <w:rPr>
                <w:rFonts w:ascii="Times New Roman"/>
                <w:b w:val="false"/>
                <w:i w:val="false"/>
                <w:color w:val="ff0000"/>
                <w:sz w:val="20"/>
              </w:rPr>
              <w:t xml:space="preserve"> қараңыз) Қаулысымен.</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мемлекеттiк сәулет-құрылыс бақылауын жүзеге асыратын жергiлiктi атқарушы органдары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Өнеркәсiптiк жарылу-өртену қаупi бар және тау-кен өндiрiстерiн, магистральды газ-мұнай құбырларын, көтергiш құрылыстарын, сондай-ақ қысыммен жұмыс iстейтiн қазандықтарды, сауыттар мен өткiзгiш құбырларды жобалау (құрылысқа арналған жобалау жұмыстары). Өндiрiстердiң, жабдықтардың, объектiлердiң, жұмыстардың (қызметтердiң) тiзбесiн Қазақстан Республикасының Үкiметi бекiтедi; </w:t>
            </w:r>
            <w:r>
              <w:br/>
            </w:r>
            <w:r>
              <w:rPr>
                <w:rFonts w:ascii="Times New Roman"/>
                <w:b w:val="false"/>
                <w:i w:val="false"/>
                <w:color w:val="000000"/>
                <w:sz w:val="20"/>
              </w:rPr>
              <w:t>
бұрғылау, мұнай-газ кәсiпшiлiк, геологиялық барлау, тау-кен-шахталық құралдардың, жарылудан қорғалған электротехникалық құралдардың, аппаратура мен бақылау жүйесiнiң, апаттан қорғану және дабылдың, көтергiш құрылыстардың, сондай-ақ қысым арқылы жұмыс iстейтiн қазандықтардың, ыдыстар мен құбырлардың монтажы</w:t>
            </w:r>
            <w:r>
              <w:br/>
            </w:r>
            <w:r>
              <w:rPr>
                <w:rFonts w:ascii="Times New Roman"/>
                <w:b w:val="false"/>
                <w:i w:val="false"/>
                <w:color w:val="000000"/>
                <w:sz w:val="20"/>
              </w:rPr>
              <w:t>
тұрғын үй және коммуналдық-тұрмыстық объектiлердi газдандыру бойынша құрылыстық жұмыстар</w:t>
            </w:r>
            <w:r>
              <w:br/>
            </w:r>
            <w:r>
              <w:rPr>
                <w:rFonts w:ascii="Times New Roman"/>
                <w:b w:val="false"/>
                <w:i w:val="false"/>
                <w:color w:val="000000"/>
                <w:sz w:val="20"/>
              </w:rPr>
              <w:t>
өрттен-қорғау дабылы мен өртке қарсы автоматика құралдарын жобалау мен олардың монтажы (өндірісті пайдалану кезеңіне дейін)</w:t>
            </w:r>
            <w:r>
              <w:br/>
            </w:r>
            <w:r>
              <w:rPr>
                <w:rFonts w:ascii="Times New Roman"/>
                <w:b w:val="false"/>
                <w:i w:val="false"/>
                <w:color w:val="000000"/>
                <w:sz w:val="20"/>
              </w:rPr>
              <w:t xml:space="preserve">
жолаушылық лифтiлердiң монтажы, оларды жөндеу және қызмет көрсету </w:t>
            </w:r>
            <w:r>
              <w:br/>
            </w:r>
            <w:r>
              <w:rPr>
                <w:rFonts w:ascii="Times New Roman"/>
                <w:b w:val="false"/>
                <w:i w:val="false"/>
                <w:color w:val="000000"/>
                <w:sz w:val="20"/>
              </w:rPr>
              <w:t xml:space="preserve">
жалпыреспубликалық магистралдық және халықаралық байланыс желiлерiн жобалау және салу </w:t>
            </w:r>
            <w:r>
              <w:br/>
            </w:r>
            <w:r>
              <w:rPr>
                <w:rFonts w:ascii="Times New Roman"/>
                <w:b w:val="false"/>
                <w:i w:val="false"/>
                <w:color w:val="000000"/>
                <w:sz w:val="20"/>
              </w:rPr>
              <w:t>
жобалау-iздеу эксперттiк және құрылыс-монтаждық жұмыстар, құрылыс материалдарын, өнiмдерi мен конструкцияларын өндiру бойынша жұмыстар, бөренелер тiлу жөнiндегi жұмыстарды қоспағанда</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Iшкi iстер министрлiгi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және қызметтiк атыс қаруды және оның патрондарын, суық қаруды, азаматтық пиротехникалық заттар мен олар қолданылатын бұйымдарды, сондай-ақ химиялық өзiн өзі қорғау құралдарын әзiрлеу, өндiру, жөндеу, сату, сатып алу, коллекциялау, экспонатқа қою; </w:t>
            </w:r>
            <w:r>
              <w:br/>
            </w:r>
            <w:r>
              <w:rPr>
                <w:rFonts w:ascii="Times New Roman"/>
                <w:b w:val="false"/>
                <w:i w:val="false"/>
                <w:color w:val="000000"/>
                <w:sz w:val="20"/>
              </w:rPr>
              <w:t xml:space="preserve">
мемлекеттiк емес субъектiлердiң iз кесуге (детективтiк) байланысты заң қызметiн көрсетуi; </w:t>
            </w:r>
            <w:r>
              <w:br/>
            </w:r>
            <w:r>
              <w:rPr>
                <w:rFonts w:ascii="Times New Roman"/>
                <w:b w:val="false"/>
                <w:i w:val="false"/>
                <w:color w:val="000000"/>
                <w:sz w:val="20"/>
              </w:rPr>
              <w:t xml:space="preserve">
жол қозғалысы қауiпсiздiгiн қамтамасыз етуге байланысты қызмет: жол қозғалысын техникалық реттеу құралдарын орнату, монтаждау, жөндеу, пайдалану; </w:t>
            </w:r>
            <w:r>
              <w:br/>
            </w:r>
            <w:r>
              <w:rPr>
                <w:rFonts w:ascii="Times New Roman"/>
                <w:b w:val="false"/>
                <w:i w:val="false"/>
                <w:color w:val="000000"/>
                <w:sz w:val="20"/>
              </w:rPr>
              <w:t>
заңды және жеке тұлғалардың күзет қызметiн жүзеге асыруы, күзет дабылдары құралдарын монтаждау, реттеу және оларға техникалық қызмет көрсету</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аумағында жүзеге асырылатын қызметтен басқа, медициналық қызметтің мынадай кіші түрлері:</w:t>
            </w:r>
            <w:r>
              <w:br/>
            </w:r>
            <w:r>
              <w:rPr>
                <w:rFonts w:ascii="Times New Roman"/>
                <w:b w:val="false"/>
                <w:i w:val="false"/>
                <w:color w:val="000000"/>
                <w:sz w:val="20"/>
              </w:rPr>
              <w:t>
санитариялық-гигиеналық және эпидемияға қарсы медициналық қызмет: халықты гигиеналық оқыту, санитариялық-эпидемиологиялық сараптама, дезинфекциялау, дезинсекциялау, дератизациялау құралдары мен препараттарын, сондай-ақ оларды пайдалануға байланысты жұмыстар мен қызметтердің түрлерін шығару, қайта шығару және өткізу;</w:t>
            </w:r>
            <w:r>
              <w:br/>
            </w:r>
            <w:r>
              <w:rPr>
                <w:rFonts w:ascii="Times New Roman"/>
                <w:b w:val="false"/>
                <w:i w:val="false"/>
                <w:color w:val="000000"/>
                <w:sz w:val="20"/>
              </w:rPr>
              <w:t>
санитариялық-гигиеналық және зертханалық зерттеулер: бактериялогиялық, вирусологиялық, физикалық факторларды (шуді, дірілді, электромагниттік өрісті және басқаларын) өлшеу, паразитологиялық, радиометрия және дозиметрия, санитариялық-химиялық, токсикологиялық;</w:t>
            </w:r>
            <w:r>
              <w:br/>
            </w:r>
            <w:r>
              <w:rPr>
                <w:rFonts w:ascii="Times New Roman"/>
                <w:b w:val="false"/>
                <w:i w:val="false"/>
                <w:color w:val="000000"/>
                <w:sz w:val="20"/>
              </w:rPr>
              <w:t>
сараптама: сот-медициналық, психиатриялық (оның ішінде сот-психологиялық-психиатриялық, наркологиялық және сот-наркологиялық);</w:t>
            </w:r>
            <w:r>
              <w:br/>
            </w:r>
            <w:r>
              <w:rPr>
                <w:rFonts w:ascii="Times New Roman"/>
                <w:b w:val="false"/>
                <w:i w:val="false"/>
                <w:color w:val="000000"/>
                <w:sz w:val="20"/>
              </w:rPr>
              <w:t>
еңбекке уақытша жарамсыздық пен кәсіптік жарамдылық сараптамасы;</w:t>
            </w:r>
            <w:r>
              <w:br/>
            </w:r>
            <w:r>
              <w:rPr>
                <w:rFonts w:ascii="Times New Roman"/>
                <w:b w:val="false"/>
                <w:i w:val="false"/>
                <w:color w:val="000000"/>
                <w:sz w:val="20"/>
              </w:rPr>
              <w:t>
республикалық денсаулық ұйымдары жүзеге асыратын медициналық қызметтің мынадай кіші түрлері:</w:t>
            </w:r>
            <w:r>
              <w:br/>
            </w:r>
            <w:r>
              <w:rPr>
                <w:rFonts w:ascii="Times New Roman"/>
                <w:b w:val="false"/>
                <w:i w:val="false"/>
                <w:color w:val="000000"/>
                <w:sz w:val="20"/>
              </w:rPr>
              <w:t>
алғашқы медициналық-санитариялық көмек: дәрігерге дейінгі, білікті, жедел медициналық көмек;</w:t>
            </w:r>
            <w:r>
              <w:br/>
            </w:r>
            <w:r>
              <w:rPr>
                <w:rFonts w:ascii="Times New Roman"/>
                <w:b w:val="false"/>
                <w:i w:val="false"/>
                <w:color w:val="000000"/>
                <w:sz w:val="20"/>
              </w:rPr>
              <w:t>
диагностика: радиологиялық, рентгенологиялық, ультрадыбыстық, функционалдық, эндоскопиялық, патологиялық анатомия;</w:t>
            </w:r>
            <w:r>
              <w:br/>
            </w:r>
            <w:r>
              <w:rPr>
                <w:rFonts w:ascii="Times New Roman"/>
                <w:b w:val="false"/>
                <w:i w:val="false"/>
                <w:color w:val="000000"/>
                <w:sz w:val="20"/>
              </w:rPr>
              <w:t>
зертханалық диагностика: бактериологиялық, биохимиялық, иммунологиялық зерттеулер, адамның иммун тапшылығы вирусының зертханалық диагностикасы (АИТВ-диагностикасы), жалпы клиникалық, серологиялық, цитологиялық зерттеулер;</w:t>
            </w:r>
            <w:r>
              <w:br/>
            </w:r>
            <w:r>
              <w:rPr>
                <w:rFonts w:ascii="Times New Roman"/>
                <w:b w:val="false"/>
                <w:i w:val="false"/>
                <w:color w:val="000000"/>
                <w:sz w:val="20"/>
              </w:rPr>
              <w:t>
қан мен оның компоненттерін дайындау, консервациялау, қайта өңдеу, сақтау және өткізу;</w:t>
            </w:r>
            <w:r>
              <w:br/>
            </w:r>
            <w:r>
              <w:rPr>
                <w:rFonts w:ascii="Times New Roman"/>
                <w:b w:val="false"/>
                <w:i w:val="false"/>
                <w:color w:val="000000"/>
                <w:sz w:val="20"/>
              </w:rPr>
              <w:t>
ересектерге және (немесе) балаларға мынадай мамандықтар бойынша консультациялық-диагностикалық және (немесе) стационарлық медициналық көмек:</w:t>
            </w:r>
            <w:r>
              <w:br/>
            </w:r>
            <w:r>
              <w:rPr>
                <w:rFonts w:ascii="Times New Roman"/>
                <w:b w:val="false"/>
                <w:i w:val="false"/>
                <w:color w:val="000000"/>
                <w:sz w:val="20"/>
              </w:rPr>
              <w:t>
акушерлік және гинекология;</w:t>
            </w:r>
            <w:r>
              <w:br/>
            </w:r>
            <w:r>
              <w:rPr>
                <w:rFonts w:ascii="Times New Roman"/>
                <w:b w:val="false"/>
                <w:i w:val="false"/>
                <w:color w:val="000000"/>
                <w:sz w:val="20"/>
              </w:rPr>
              <w:t>
педиатрия;</w:t>
            </w:r>
            <w:r>
              <w:br/>
            </w:r>
            <w:r>
              <w:rPr>
                <w:rFonts w:ascii="Times New Roman"/>
                <w:b w:val="false"/>
                <w:i w:val="false"/>
                <w:color w:val="000000"/>
                <w:sz w:val="20"/>
              </w:rPr>
              <w:t>
инфекциялық аурулар;</w:t>
            </w:r>
            <w:r>
              <w:br/>
            </w:r>
            <w:r>
              <w:rPr>
                <w:rFonts w:ascii="Times New Roman"/>
                <w:b w:val="false"/>
                <w:i w:val="false"/>
                <w:color w:val="000000"/>
                <w:sz w:val="20"/>
              </w:rPr>
              <w:t>
терапия: жалпы терапия, невропатология, кардиология, ревматология, гастроэнтерология, нефрология, пульмонология, эндокринология, аллергология (иммунология), гематология, кәсіптік патология, отбасылық дәрігер;</w:t>
            </w:r>
            <w:r>
              <w:br/>
            </w:r>
            <w:r>
              <w:rPr>
                <w:rFonts w:ascii="Times New Roman"/>
                <w:b w:val="false"/>
                <w:i w:val="false"/>
                <w:color w:val="000000"/>
                <w:sz w:val="20"/>
              </w:rPr>
              <w:t>
хирургия: жалпы хирургия, трансплантология, кардиохирургия,</w:t>
            </w:r>
            <w:r>
              <w:br/>
            </w:r>
            <w:r>
              <w:rPr>
                <w:rFonts w:ascii="Times New Roman"/>
                <w:b w:val="false"/>
                <w:i w:val="false"/>
                <w:color w:val="000000"/>
                <w:sz w:val="20"/>
              </w:rPr>
              <w:t>
ангиохирургия, пластикалық хирургия, жақ-бет сүйегі хирургиясы, нейрохирургия, оториноларингология, офтальмология, трансфузиология, урология, травматология және ортопедия;</w:t>
            </w:r>
            <w:r>
              <w:br/>
            </w:r>
            <w:r>
              <w:rPr>
                <w:rFonts w:ascii="Times New Roman"/>
                <w:b w:val="false"/>
                <w:i w:val="false"/>
                <w:color w:val="000000"/>
                <w:sz w:val="20"/>
              </w:rPr>
              <w:t>
дерматовенерология (дерматокосметология);</w:t>
            </w:r>
            <w:r>
              <w:br/>
            </w:r>
            <w:r>
              <w:rPr>
                <w:rFonts w:ascii="Times New Roman"/>
                <w:b w:val="false"/>
                <w:i w:val="false"/>
                <w:color w:val="000000"/>
                <w:sz w:val="20"/>
              </w:rPr>
              <w:t>
психиатрия: наркология, психотерапия, сексопатология, медициналық психология;</w:t>
            </w:r>
            <w:r>
              <w:br/>
            </w:r>
            <w:r>
              <w:rPr>
                <w:rFonts w:ascii="Times New Roman"/>
                <w:b w:val="false"/>
                <w:i w:val="false"/>
                <w:color w:val="000000"/>
                <w:sz w:val="20"/>
              </w:rPr>
              <w:t>
фтизиатрия;</w:t>
            </w:r>
            <w:r>
              <w:br/>
            </w:r>
            <w:r>
              <w:rPr>
                <w:rFonts w:ascii="Times New Roman"/>
                <w:b w:val="false"/>
                <w:i w:val="false"/>
                <w:color w:val="000000"/>
                <w:sz w:val="20"/>
              </w:rPr>
              <w:t>
онкология;</w:t>
            </w:r>
            <w:r>
              <w:br/>
            </w:r>
            <w:r>
              <w:rPr>
                <w:rFonts w:ascii="Times New Roman"/>
                <w:b w:val="false"/>
                <w:i w:val="false"/>
                <w:color w:val="000000"/>
                <w:sz w:val="20"/>
              </w:rPr>
              <w:t>
стоматология;</w:t>
            </w:r>
            <w:r>
              <w:br/>
            </w:r>
            <w:r>
              <w:rPr>
                <w:rFonts w:ascii="Times New Roman"/>
                <w:b w:val="false"/>
                <w:i w:val="false"/>
                <w:color w:val="000000"/>
                <w:sz w:val="20"/>
              </w:rPr>
              <w:t>
дәстүрлі медицина: гомеопатия, трудотерапия, мануалды терапия, рефлексотерапия, фитотерапия және табиғи текті құралдармен емдеу;</w:t>
            </w:r>
            <w:r>
              <w:br/>
            </w:r>
            <w:r>
              <w:rPr>
                <w:rFonts w:ascii="Times New Roman"/>
                <w:b w:val="false"/>
                <w:i w:val="false"/>
                <w:color w:val="000000"/>
                <w:sz w:val="20"/>
              </w:rPr>
              <w:t>
медициналық реабилитология: физиотерапия, массаж, емдік дене шынықтыру;</w:t>
            </w:r>
            <w:r>
              <w:br/>
            </w:r>
            <w:r>
              <w:rPr>
                <w:rFonts w:ascii="Times New Roman"/>
                <w:b w:val="false"/>
                <w:i w:val="false"/>
                <w:color w:val="000000"/>
                <w:sz w:val="20"/>
              </w:rPr>
              <w:t>
спорттық медицина;</w:t>
            </w:r>
            <w:r>
              <w:br/>
            </w:r>
            <w:r>
              <w:rPr>
                <w:rFonts w:ascii="Times New Roman"/>
                <w:b w:val="false"/>
                <w:i w:val="false"/>
                <w:color w:val="000000"/>
                <w:sz w:val="20"/>
              </w:rPr>
              <w:t>
анестезиология және реаниматология;</w:t>
            </w:r>
            <w:r>
              <w:br/>
            </w:r>
            <w:r>
              <w:rPr>
                <w:rFonts w:ascii="Times New Roman"/>
                <w:b w:val="false"/>
                <w:i w:val="false"/>
                <w:color w:val="000000"/>
                <w:sz w:val="20"/>
              </w:rPr>
              <w:t>
фармацевтикалық қызметтің мынадай кіші түрлері:</w:t>
            </w:r>
            <w:r>
              <w:br/>
            </w:r>
            <w:r>
              <w:rPr>
                <w:rFonts w:ascii="Times New Roman"/>
                <w:b w:val="false"/>
                <w:i w:val="false"/>
                <w:color w:val="000000"/>
                <w:sz w:val="20"/>
              </w:rPr>
              <w:t>
дәрілік заттарды шығару;</w:t>
            </w:r>
            <w:r>
              <w:br/>
            </w:r>
            <w:r>
              <w:rPr>
                <w:rFonts w:ascii="Times New Roman"/>
                <w:b w:val="false"/>
                <w:i w:val="false"/>
                <w:color w:val="000000"/>
                <w:sz w:val="20"/>
              </w:rPr>
              <w:t>
медициналық мақсаттағы бұйымдарды шығару;</w:t>
            </w:r>
            <w:r>
              <w:br/>
            </w:r>
            <w:r>
              <w:rPr>
                <w:rFonts w:ascii="Times New Roman"/>
                <w:b w:val="false"/>
                <w:i w:val="false"/>
                <w:color w:val="000000"/>
                <w:sz w:val="20"/>
              </w:rPr>
              <w:t>
медициналық техниканы шығару;</w:t>
            </w:r>
            <w:r>
              <w:br/>
            </w:r>
            <w:r>
              <w:rPr>
                <w:rFonts w:ascii="Times New Roman"/>
                <w:b w:val="false"/>
                <w:i w:val="false"/>
                <w:color w:val="000000"/>
                <w:sz w:val="20"/>
              </w:rPr>
              <w:t>
дәрілік заттарды көтерме саудада өткізу;</w:t>
            </w:r>
            <w:r>
              <w:br/>
            </w:r>
            <w:r>
              <w:rPr>
                <w:rFonts w:ascii="Times New Roman"/>
                <w:b w:val="false"/>
                <w:i w:val="false"/>
                <w:color w:val="000000"/>
                <w:sz w:val="20"/>
              </w:rPr>
              <w:t>
медициналық мақсаттағы бұйымдарды көтерме саудада өткізу;</w:t>
            </w:r>
            <w:r>
              <w:br/>
            </w:r>
            <w:r>
              <w:rPr>
                <w:rFonts w:ascii="Times New Roman"/>
                <w:b w:val="false"/>
                <w:i w:val="false"/>
                <w:color w:val="000000"/>
                <w:sz w:val="20"/>
              </w:rPr>
              <w:t>
медициналық техниканы көтерме саудада өткізу;</w:t>
            </w:r>
            <w:r>
              <w:br/>
            </w:r>
            <w:r>
              <w:rPr>
                <w:rFonts w:ascii="Times New Roman"/>
                <w:b w:val="false"/>
                <w:i w:val="false"/>
                <w:color w:val="000000"/>
                <w:sz w:val="20"/>
              </w:rPr>
              <w:t>
есірткі құралдарының, психотроптық заттар мен прекурсорлардың айналымына байланысты денсаулық сақтау жүйесіндегі қызметтің кіші түрлері: денсаулық сақтау жүйесіндегі есірткі құралдарын, психотроптық заттар мен прекурсорларды шығару, тасымалдау, сатып алу, сақтау, бөлу, өткізу, пайдалану, жою</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 ресурстарын басқару жөніндегі агенттігі</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топографиялық-геодезиялық және картографиялық жұмыстар жүргiзуi</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сауда министрлiгiнiң Стандарттау, метрология және сертификаттау жөнiндегi комитеті</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құралдарын өндiру, жөндеу</w:t>
            </w:r>
            <w:r>
              <w:br/>
            </w:r>
            <w:r>
              <w:rPr>
                <w:rFonts w:ascii="Times New Roman"/>
                <w:b w:val="false"/>
                <w:i w:val="false"/>
                <w:color w:val="000000"/>
                <w:sz w:val="20"/>
              </w:rPr>
              <w:t>
Қазақстан Республикасының Мемлекеттiк туы мен Қазақстан Республикасының Мемлекеттiк елтаңбасын, сондай-ақ олар бейнеленген материалдық объектілердi дайындау</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2011.02.02 </w:t>
            </w:r>
            <w:r>
              <w:rPr>
                <w:rFonts w:ascii="Times New Roman"/>
                <w:b w:val="false"/>
                <w:i w:val="false"/>
                <w:color w:val="ff0000"/>
                <w:sz w:val="20"/>
              </w:rPr>
              <w:t>N 69</w:t>
            </w:r>
            <w:r>
              <w:rPr>
                <w:rFonts w:ascii="Times New Roman"/>
                <w:b w:val="false"/>
                <w:i w:val="false"/>
                <w:color w:val="ff0000"/>
                <w:sz w:val="20"/>
              </w:rPr>
              <w:t xml:space="preserve"> (2011.01.01 бастап қолданысқа енгізіледі) Қаулысымен.</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Бiлiм және ғылым министрлiгiнің Білім және ғылым саласындағы қадағалау және аттестаттау комитеті</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және кәсіптілiк орта (республикалық маңызы бар ұйымдар атқаратын жұмыстар, қызмет көрсетулер бөлiгiнде), кәсiптiк жоғары, жоғары оқу орнынан кейiнгі кәсіптік, соның iшiнде мамандықтар бойынша білiм беретiн заңды тұлғалардың бiлiм беру қызметi</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Әдiлет министрлiгi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сот-сараптама қызметi</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Әдiлет министрлiгi Тiркеу қызметi және құқықтық көмек көрсету комитетi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мүлiктi бағалау, адвокаттық қызмет, нотариаттық қызмет</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2008.03.28 </w:t>
            </w:r>
            <w:r>
              <w:rPr>
                <w:rFonts w:ascii="Times New Roman"/>
                <w:b w:val="false"/>
                <w:i w:val="false"/>
                <w:color w:val="ff0000"/>
                <w:sz w:val="20"/>
              </w:rPr>
              <w:t>N 300</w:t>
            </w:r>
            <w:r>
              <w:rPr>
                <w:rFonts w:ascii="Times New Roman"/>
                <w:b w:val="false"/>
                <w:i w:val="false"/>
                <w:color w:val="ff0000"/>
                <w:sz w:val="20"/>
              </w:rPr>
              <w:t xml:space="preserve"> Қаулысымен.</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Сот актілерін орындау комитеті</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жеке сот орындаушыларының қызметі</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2001.06.28 </w:t>
            </w:r>
            <w:r>
              <w:rPr>
                <w:rFonts w:ascii="Times New Roman"/>
                <w:b w:val="false"/>
                <w:i w:val="false"/>
                <w:color w:val="ff0000"/>
                <w:sz w:val="20"/>
              </w:rPr>
              <w:t>N 890</w:t>
            </w:r>
            <w:r>
              <w:rPr>
                <w:rFonts w:ascii="Times New Roman"/>
                <w:b w:val="false"/>
                <w:i w:val="false"/>
                <w:color w:val="ff0000"/>
                <w:sz w:val="20"/>
              </w:rPr>
              <w:t xml:space="preserve"> Қаулысымен.</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2001.10.28 </w:t>
            </w:r>
            <w:r>
              <w:rPr>
                <w:rFonts w:ascii="Times New Roman"/>
                <w:b w:val="false"/>
                <w:i w:val="false"/>
                <w:color w:val="ff0000"/>
                <w:sz w:val="20"/>
              </w:rPr>
              <w:t>N 1369</w:t>
            </w:r>
            <w:r>
              <w:rPr>
                <w:rFonts w:ascii="Times New Roman"/>
                <w:b w:val="false"/>
                <w:i w:val="false"/>
                <w:color w:val="ff0000"/>
                <w:sz w:val="20"/>
              </w:rPr>
              <w:t xml:space="preserve"> Қаулысымен.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банктiк операциялардың мынадай түрлерiн жүргiзуге банктiк операциялардың жекелеген түрлерiн жүзеге асыратын ұйымдардың қызметi:</w:t>
            </w:r>
            <w:r>
              <w:br/>
            </w:r>
            <w:r>
              <w:rPr>
                <w:rFonts w:ascii="Times New Roman"/>
                <w:b w:val="false"/>
                <w:i w:val="false"/>
                <w:color w:val="000000"/>
                <w:sz w:val="20"/>
              </w:rPr>
              <w:t xml:space="preserve">
банкаралық клиринг: төлемдердi жинау, салыстыру, сұрыптау және растау, сондай-ақ олардың өзара есептемесiн жүргiзу және клирингке қатысушылар - банктер мен банктiк операциялардың жекелеген түрлерiн жүзеге асыратын ұйымдардың таза ұстанымын анықтау; </w:t>
            </w:r>
            <w:r>
              <w:br/>
            </w:r>
            <w:r>
              <w:rPr>
                <w:rFonts w:ascii="Times New Roman"/>
                <w:b w:val="false"/>
                <w:i w:val="false"/>
                <w:color w:val="000000"/>
                <w:sz w:val="20"/>
              </w:rPr>
              <w:t xml:space="preserve">
сейф операциялары: құжаттық нысанда шығарылған бағалы қағаздарды, сейф жәшiктерiн, шкафтар мен үй-жайларды жалға берудi қоса алғанда, клиенттердiң құжаттары мен құндылықтарын сақтау жөнiндегі қызметтер; </w:t>
            </w:r>
            <w:r>
              <w:br/>
            </w:r>
            <w:r>
              <w:rPr>
                <w:rFonts w:ascii="Times New Roman"/>
                <w:b w:val="false"/>
                <w:i w:val="false"/>
                <w:color w:val="000000"/>
                <w:sz w:val="20"/>
              </w:rPr>
              <w:t xml:space="preserve">
төлем карточкаларын шығару; </w:t>
            </w:r>
            <w:r>
              <w:br/>
            </w:r>
            <w:r>
              <w:rPr>
                <w:rFonts w:ascii="Times New Roman"/>
                <w:b w:val="false"/>
                <w:i w:val="false"/>
                <w:color w:val="000000"/>
                <w:sz w:val="20"/>
              </w:rPr>
              <w:t xml:space="preserve">
банкноттарды, монеталар мен құндылықтарды инкассациялау және салып жіберу; </w:t>
            </w:r>
            <w:r>
              <w:br/>
            </w:r>
            <w:r>
              <w:rPr>
                <w:rFonts w:ascii="Times New Roman"/>
                <w:b w:val="false"/>
                <w:i w:val="false"/>
                <w:color w:val="000000"/>
                <w:sz w:val="20"/>
              </w:rPr>
              <w:t xml:space="preserve">
шетел валютасымен жасалатын айырбастау операцияларын ұйымдастыру; </w:t>
            </w:r>
            <w:r>
              <w:br/>
            </w:r>
            <w:r>
              <w:rPr>
                <w:rFonts w:ascii="Times New Roman"/>
                <w:b w:val="false"/>
                <w:i w:val="false"/>
                <w:color w:val="000000"/>
                <w:sz w:val="20"/>
              </w:rPr>
              <w:t>
валюталық құндылықтарды пайдалануға байланысты операциялар.</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Қаржы рыногын және қаржы ұйымдарын реттеу мен қадағалау жөнiндегi агенттiгi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банк заңнамасында көзделген банктiк және өзге де операцияларды жүргiзуге арналған банктер қызметi; </w:t>
            </w:r>
            <w:r>
              <w:br/>
            </w:r>
            <w:r>
              <w:rPr>
                <w:rFonts w:ascii="Times New Roman"/>
                <w:b w:val="false"/>
                <w:i w:val="false"/>
                <w:color w:val="000000"/>
                <w:sz w:val="20"/>
              </w:rPr>
              <w:t xml:space="preserve">
Қазақстан Республикасының банк заңнамасында көзделген банктiк және өзге де операциялардың жекелеген түрлерiн жүзеге асыру жөнiндегi кредиттiк серiктестiктердiң қызметi; </w:t>
            </w:r>
            <w:r>
              <w:br/>
            </w:r>
            <w:r>
              <w:rPr>
                <w:rFonts w:ascii="Times New Roman"/>
                <w:b w:val="false"/>
                <w:i w:val="false"/>
                <w:color w:val="000000"/>
                <w:sz w:val="20"/>
              </w:rPr>
              <w:t xml:space="preserve">
осы Тiзбенiң 21-жолында көрсетiлген операцияларды қоспағанда, Қазақстан Республикасының банк заңнамасында көзделген банктiк және өзге де операциялардың жекелеген түрлерiн жүргiзуге арналған банктiк операциялардың жекелеген түрлерiн жүзеге асыратын ұйымдардың қызметi; </w:t>
            </w:r>
            <w:r>
              <w:br/>
            </w:r>
            <w:r>
              <w:rPr>
                <w:rFonts w:ascii="Times New Roman"/>
                <w:b w:val="false"/>
                <w:i w:val="false"/>
                <w:color w:val="000000"/>
                <w:sz w:val="20"/>
              </w:rPr>
              <w:t xml:space="preserve">
бағалы қағаздар рыногындағы кәсiби қызмет және сауда-саттықты ұйымдастырушылардың бағалы қағаздармен қызметi; </w:t>
            </w:r>
            <w:r>
              <w:br/>
            </w:r>
            <w:r>
              <w:rPr>
                <w:rFonts w:ascii="Times New Roman"/>
                <w:b w:val="false"/>
                <w:i w:val="false"/>
                <w:color w:val="000000"/>
                <w:sz w:val="20"/>
              </w:rPr>
              <w:t xml:space="preserve">
зейнетақы жарналарын тарту жөнiндегi және зейнетақы төлемдерiн жүзеге асыру жөнiндегі қызмет; </w:t>
            </w:r>
            <w:r>
              <w:br/>
            </w:r>
            <w:r>
              <w:rPr>
                <w:rFonts w:ascii="Times New Roman"/>
                <w:b w:val="false"/>
                <w:i w:val="false"/>
                <w:color w:val="000000"/>
                <w:sz w:val="20"/>
              </w:rPr>
              <w:t xml:space="preserve">
"өмiрдi сақтандыру" саласындағы және "жалпы сақтандыру" саласындағы қызмет, қайта сақтандыру жөнiндегi қызмет, сақтандыру брокерлерiнiң қызметi, сақтандыру рыногындағы актуарлық қызмет. </w:t>
            </w:r>
            <w:r>
              <w:br/>
            </w:r>
            <w:r>
              <w:rPr>
                <w:rFonts w:ascii="Times New Roman"/>
                <w:b w:val="false"/>
                <w:i w:val="false"/>
                <w:color w:val="000000"/>
                <w:sz w:val="20"/>
              </w:rPr>
              <w:t>
кредиттік бюроның қызметі</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қауiпсiздiк комитетi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қорғаудың криптографиялық құралдарын, арнаулы жедел-iздеу шараларын жүргiзу үшiн арнаулы техникалық құралдарды дайындау, шығару жөндеу және сату</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және халықты әлеуметтiк қорғау министрлiгi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Республикасынан шетелге жұмыс күшiн шығаруға байланысты қызмет, Алматы қаласының аумағында жүзеге асырылатын қызметтен басқа</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Ауыл шаруашылығы министрлiгi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Пестицидтердi (улы химикаттарды) өндiру (формуляциялау), өткiзу және пайдалану жөнiндегi қызмет; шиттi мақтаны мақта талшығына  бастапқы қайта өңдеу.</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2005.08.19 N </w:t>
            </w:r>
            <w:r>
              <w:rPr>
                <w:rFonts w:ascii="Times New Roman"/>
                <w:b w:val="false"/>
                <w:i w:val="false"/>
                <w:color w:val="ff0000"/>
                <w:sz w:val="20"/>
              </w:rPr>
              <w:t>855</w:t>
            </w:r>
            <w:r>
              <w:rPr>
                <w:rFonts w:ascii="Times New Roman"/>
                <w:b w:val="false"/>
                <w:i w:val="false"/>
                <w:color w:val="ff0000"/>
                <w:sz w:val="20"/>
              </w:rPr>
              <w:t xml:space="preserve"> Қаулысымен.</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қаланың, астананың) атқарушы органдар</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нұсқаушысының қызметтерi;</w:t>
            </w:r>
            <w:r>
              <w:br/>
            </w:r>
            <w:r>
              <w:rPr>
                <w:rFonts w:ascii="Times New Roman"/>
                <w:b w:val="false"/>
                <w:i w:val="false"/>
                <w:color w:val="000000"/>
                <w:sz w:val="20"/>
              </w:rPr>
              <w:t xml:space="preserve">
жалпы бастауыш, жалпы негiзгi немесе жалпы орта бiлiм; кәсіптiк бастауыш бiлiм, оның iшiнде кәсiптер бойынша; кәсiптiк орта бiлiм беретiн заңды тұлғалардың бiлiм беру қызметi, сондай-ақ мектепке дейiнгi және мектептен тыс ұйымдардың қызметi (республикалық маңызы бар ұйымдар орындайтын жұмыстарды, қызметтердi қоспағанда); </w:t>
            </w:r>
            <w:r>
              <w:br/>
            </w:r>
            <w:r>
              <w:rPr>
                <w:rFonts w:ascii="Times New Roman"/>
                <w:b w:val="false"/>
                <w:i w:val="false"/>
                <w:color w:val="000000"/>
                <w:sz w:val="20"/>
              </w:rPr>
              <w:t xml:space="preserve">
заңды тұлғалардың түстi және қара металдардың сынықтары мен қалдықтарын жинауы (дайындауы), сақтауы, қайта өңдеуi және сатуы; </w:t>
            </w:r>
            <w:r>
              <w:br/>
            </w:r>
            <w:r>
              <w:rPr>
                <w:rFonts w:ascii="Times New Roman"/>
                <w:b w:val="false"/>
                <w:i w:val="false"/>
                <w:color w:val="000000"/>
                <w:sz w:val="20"/>
              </w:rPr>
              <w:t xml:space="preserve">
шетелдiк жұмыс күшiн тартуға байланысты қызмет; </w:t>
            </w:r>
            <w:r>
              <w:br/>
            </w:r>
            <w:r>
              <w:rPr>
                <w:rFonts w:ascii="Times New Roman"/>
                <w:b w:val="false"/>
                <w:i w:val="false"/>
                <w:color w:val="000000"/>
                <w:sz w:val="20"/>
              </w:rPr>
              <w:t>
қысыммен жұмыс iстейтiн қазандықтарды (жиынтық жылу қуаты қоса алғанда 100 Гкал/сағатқа дейiн) және құбырларды пайдалану;</w:t>
            </w:r>
            <w:r>
              <w:br/>
            </w:r>
            <w:r>
              <w:rPr>
                <w:rFonts w:ascii="Times New Roman"/>
                <w:b w:val="false"/>
                <w:i w:val="false"/>
                <w:color w:val="000000"/>
                <w:sz w:val="20"/>
              </w:rPr>
              <w:t xml:space="preserve">
қысыммен жұмыс iстейтiн ыдыстарды пайдалану (өнеркәсiптiк тоңазытқыш қондырғыларының, тұрмыстық газ баллондарының құрамындағы); </w:t>
            </w:r>
            <w:r>
              <w:br/>
            </w:r>
            <w:r>
              <w:rPr>
                <w:rFonts w:ascii="Times New Roman"/>
                <w:b w:val="false"/>
                <w:i w:val="false"/>
                <w:color w:val="000000"/>
                <w:sz w:val="20"/>
              </w:rPr>
              <w:t xml:space="preserve">
фармацевтикалық қызметтiң түрлерi: дәрiлiк заттарды дайындау, көтерме және бөлшек саудада сату; </w:t>
            </w:r>
            <w:r>
              <w:br/>
            </w:r>
            <w:r>
              <w:rPr>
                <w:rFonts w:ascii="Times New Roman"/>
                <w:b w:val="false"/>
                <w:i w:val="false"/>
                <w:color w:val="000000"/>
                <w:sz w:val="20"/>
              </w:rPr>
              <w:t>
республикалық денсаулық сақтау ұйымдары жүзеге асыратындардан басқа, медициналық қызметтің мынадай кіші түрлері:</w:t>
            </w:r>
            <w:r>
              <w:br/>
            </w:r>
            <w:r>
              <w:rPr>
                <w:rFonts w:ascii="Times New Roman"/>
                <w:b w:val="false"/>
                <w:i w:val="false"/>
                <w:color w:val="000000"/>
                <w:sz w:val="20"/>
              </w:rPr>
              <w:t>
алғашқы медициналық-санитариялық көмек: дәрігерге дейінгі, білікті, жедел медициналық көмек;</w:t>
            </w:r>
            <w:r>
              <w:br/>
            </w:r>
            <w:r>
              <w:rPr>
                <w:rFonts w:ascii="Times New Roman"/>
                <w:b w:val="false"/>
                <w:i w:val="false"/>
                <w:color w:val="000000"/>
                <w:sz w:val="20"/>
              </w:rPr>
              <w:t>
диагностика: радиологиялық, рентгенологиялық, ультрадыбыстық, функционалдық, эндоскопиялық, патологиялық анатомия;</w:t>
            </w:r>
            <w:r>
              <w:br/>
            </w:r>
            <w:r>
              <w:rPr>
                <w:rFonts w:ascii="Times New Roman"/>
                <w:b w:val="false"/>
                <w:i w:val="false"/>
                <w:color w:val="000000"/>
                <w:sz w:val="20"/>
              </w:rPr>
              <w:t>
зертханалық диагностика: бактериялогиялық, биохимиялық, иммунологиялық зерттеулер, адамның иммун тапшылығы вирусының зертханалық диагностикасы (АИТВ-диагностикасы), жалпы клиникалық, серологиялық, цитологиялық зерттеулер;</w:t>
            </w:r>
            <w:r>
              <w:br/>
            </w:r>
            <w:r>
              <w:rPr>
                <w:rFonts w:ascii="Times New Roman"/>
                <w:b w:val="false"/>
                <w:i w:val="false"/>
                <w:color w:val="000000"/>
                <w:sz w:val="20"/>
              </w:rPr>
              <w:t>
қан мен оның компоненттерін дайындау, консервациялау, қайта өңдеу, сақтау және өткізу;</w:t>
            </w:r>
            <w:r>
              <w:br/>
            </w:r>
            <w:r>
              <w:rPr>
                <w:rFonts w:ascii="Times New Roman"/>
                <w:b w:val="false"/>
                <w:i w:val="false"/>
                <w:color w:val="000000"/>
                <w:sz w:val="20"/>
              </w:rPr>
              <w:t>
ересектерге және (немесе) балаларға мынадай мамандықтар бойынша консультациялық-диагностикалық және (немесе) стационарлық медициналық көмек:</w:t>
            </w:r>
            <w:r>
              <w:br/>
            </w:r>
            <w:r>
              <w:rPr>
                <w:rFonts w:ascii="Times New Roman"/>
                <w:b w:val="false"/>
                <w:i w:val="false"/>
                <w:color w:val="000000"/>
                <w:sz w:val="20"/>
              </w:rPr>
              <w:t>
акушерлік және гинекология;</w:t>
            </w:r>
            <w:r>
              <w:br/>
            </w:r>
            <w:r>
              <w:rPr>
                <w:rFonts w:ascii="Times New Roman"/>
                <w:b w:val="false"/>
                <w:i w:val="false"/>
                <w:color w:val="000000"/>
                <w:sz w:val="20"/>
              </w:rPr>
              <w:t>
педиатрия;</w:t>
            </w:r>
            <w:r>
              <w:br/>
            </w:r>
            <w:r>
              <w:rPr>
                <w:rFonts w:ascii="Times New Roman"/>
                <w:b w:val="false"/>
                <w:i w:val="false"/>
                <w:color w:val="000000"/>
                <w:sz w:val="20"/>
              </w:rPr>
              <w:t>
инфекциялық аурулар;</w:t>
            </w:r>
            <w:r>
              <w:br/>
            </w:r>
            <w:r>
              <w:rPr>
                <w:rFonts w:ascii="Times New Roman"/>
                <w:b w:val="false"/>
                <w:i w:val="false"/>
                <w:color w:val="000000"/>
                <w:sz w:val="20"/>
              </w:rPr>
              <w:t>
терапия: жалпы терапия, невропатология, кардиология, ревматология, гастроэнтерология, нефрология, пульмонология, эндокринология, аллергология (иммунология), гематология, кәсіптік патология, отбасылық дәрігер;</w:t>
            </w:r>
            <w:r>
              <w:br/>
            </w:r>
            <w:r>
              <w:rPr>
                <w:rFonts w:ascii="Times New Roman"/>
                <w:b w:val="false"/>
                <w:i w:val="false"/>
                <w:color w:val="000000"/>
                <w:sz w:val="20"/>
              </w:rPr>
              <w:t>
хирургия: жалпы хирургия, трансплантология, кардиохирургия, ангиохирургия, пластикалық хирургия, жақ-бет сүйегі хирургиясы, нейрохирургия, оториноларингология, офтальмология, трансфузиология, урология, травматология және ортопедия;</w:t>
            </w:r>
            <w:r>
              <w:br/>
            </w:r>
            <w:r>
              <w:rPr>
                <w:rFonts w:ascii="Times New Roman"/>
                <w:b w:val="false"/>
                <w:i w:val="false"/>
                <w:color w:val="000000"/>
                <w:sz w:val="20"/>
              </w:rPr>
              <w:t>
дерматовенерология (дерматокосметология);</w:t>
            </w:r>
            <w:r>
              <w:br/>
            </w:r>
            <w:r>
              <w:rPr>
                <w:rFonts w:ascii="Times New Roman"/>
                <w:b w:val="false"/>
                <w:i w:val="false"/>
                <w:color w:val="000000"/>
                <w:sz w:val="20"/>
              </w:rPr>
              <w:t>
психиатрия: наркология, психотерапия, сексопатология, медициналық психология;</w:t>
            </w:r>
            <w:r>
              <w:br/>
            </w:r>
            <w:r>
              <w:rPr>
                <w:rFonts w:ascii="Times New Roman"/>
                <w:b w:val="false"/>
                <w:i w:val="false"/>
                <w:color w:val="000000"/>
                <w:sz w:val="20"/>
              </w:rPr>
              <w:t>
фтизиатрия;</w:t>
            </w:r>
            <w:r>
              <w:br/>
            </w:r>
            <w:r>
              <w:rPr>
                <w:rFonts w:ascii="Times New Roman"/>
                <w:b w:val="false"/>
                <w:i w:val="false"/>
                <w:color w:val="000000"/>
                <w:sz w:val="20"/>
              </w:rPr>
              <w:t>
онкология;</w:t>
            </w:r>
            <w:r>
              <w:br/>
            </w:r>
            <w:r>
              <w:rPr>
                <w:rFonts w:ascii="Times New Roman"/>
                <w:b w:val="false"/>
                <w:i w:val="false"/>
                <w:color w:val="000000"/>
                <w:sz w:val="20"/>
              </w:rPr>
              <w:t>
стоматология;</w:t>
            </w:r>
            <w:r>
              <w:br/>
            </w:r>
            <w:r>
              <w:rPr>
                <w:rFonts w:ascii="Times New Roman"/>
                <w:b w:val="false"/>
                <w:i w:val="false"/>
                <w:color w:val="000000"/>
                <w:sz w:val="20"/>
              </w:rPr>
              <w:t>
дәстүрлі медицина: гомеопатия, гирудотерапия, мануалды терапия, рефлексотерапия, фитотерапия және табиғи текті құралдармен емдеу;</w:t>
            </w:r>
            <w:r>
              <w:br/>
            </w:r>
            <w:r>
              <w:rPr>
                <w:rFonts w:ascii="Times New Roman"/>
                <w:b w:val="false"/>
                <w:i w:val="false"/>
                <w:color w:val="000000"/>
                <w:sz w:val="20"/>
              </w:rPr>
              <w:t>
медициналық реабилитология: физиотерапия, массаж, емдік дене шынықтыру;</w:t>
            </w:r>
            <w:r>
              <w:br/>
            </w:r>
            <w:r>
              <w:rPr>
                <w:rFonts w:ascii="Times New Roman"/>
                <w:b w:val="false"/>
                <w:i w:val="false"/>
                <w:color w:val="000000"/>
                <w:sz w:val="20"/>
              </w:rPr>
              <w:t>
спорттық медицина;</w:t>
            </w:r>
            <w:r>
              <w:br/>
            </w:r>
            <w:r>
              <w:rPr>
                <w:rFonts w:ascii="Times New Roman"/>
                <w:b w:val="false"/>
                <w:i w:val="false"/>
                <w:color w:val="000000"/>
                <w:sz w:val="20"/>
              </w:rPr>
              <w:t>
анестезиология және реаниматология;</w:t>
            </w:r>
            <w:r>
              <w:br/>
            </w:r>
            <w:r>
              <w:rPr>
                <w:rFonts w:ascii="Times New Roman"/>
                <w:b w:val="false"/>
                <w:i w:val="false"/>
                <w:color w:val="000000"/>
                <w:sz w:val="20"/>
              </w:rPr>
              <w:t>
фармацевтикалық қызметтің мынадай кіші түрлері:</w:t>
            </w:r>
            <w:r>
              <w:br/>
            </w:r>
            <w:r>
              <w:rPr>
                <w:rFonts w:ascii="Times New Roman"/>
                <w:b w:val="false"/>
                <w:i w:val="false"/>
                <w:color w:val="000000"/>
                <w:sz w:val="20"/>
              </w:rPr>
              <w:t>
дәрілік препараттарды дайындау;</w:t>
            </w:r>
            <w:r>
              <w:br/>
            </w:r>
            <w:r>
              <w:rPr>
                <w:rFonts w:ascii="Times New Roman"/>
                <w:b w:val="false"/>
                <w:i w:val="false"/>
                <w:color w:val="000000"/>
                <w:sz w:val="20"/>
              </w:rPr>
              <w:t>
медициналық мақсаттағы бұйымдарды дайындау;</w:t>
            </w:r>
            <w:r>
              <w:br/>
            </w:r>
            <w:r>
              <w:rPr>
                <w:rFonts w:ascii="Times New Roman"/>
                <w:b w:val="false"/>
                <w:i w:val="false"/>
                <w:color w:val="000000"/>
                <w:sz w:val="20"/>
              </w:rPr>
              <w:t>
дәрілік заттарды бөлшек саудада өткізу;</w:t>
            </w:r>
            <w:r>
              <w:br/>
            </w:r>
            <w:r>
              <w:rPr>
                <w:rFonts w:ascii="Times New Roman"/>
                <w:b w:val="false"/>
                <w:i w:val="false"/>
                <w:color w:val="000000"/>
                <w:sz w:val="20"/>
              </w:rPr>
              <w:t>
медициналық мақсаттағы бұйымдарды бөлшек саудада өткізу;</w:t>
            </w:r>
            <w:r>
              <w:br/>
            </w:r>
            <w:r>
              <w:rPr>
                <w:rFonts w:ascii="Times New Roman"/>
                <w:b w:val="false"/>
                <w:i w:val="false"/>
                <w:color w:val="000000"/>
                <w:sz w:val="20"/>
              </w:rPr>
              <w:t>
медициналық техниканы бөлшек саудада өткізу</w:t>
            </w:r>
            <w:r>
              <w:br/>
            </w:r>
            <w:r>
              <w:rPr>
                <w:rFonts w:ascii="Times New Roman"/>
                <w:b w:val="false"/>
                <w:i w:val="false"/>
                <w:color w:val="000000"/>
                <w:sz w:val="20"/>
              </w:rPr>
              <w:t xml:space="preserve">
астық сақтау; </w:t>
            </w:r>
            <w:r>
              <w:br/>
            </w:r>
            <w:r>
              <w:rPr>
                <w:rFonts w:ascii="Times New Roman"/>
                <w:b w:val="false"/>
                <w:i w:val="false"/>
                <w:color w:val="000000"/>
                <w:sz w:val="20"/>
              </w:rPr>
              <w:t xml:space="preserve">
пестицидтердi (улы химикаттарды) өндiру (формуляциялау), сату және пайдалану жөнiндегi қызмет; </w:t>
            </w:r>
            <w:r>
              <w:br/>
            </w:r>
            <w:r>
              <w:rPr>
                <w:rFonts w:ascii="Times New Roman"/>
                <w:b w:val="false"/>
                <w:i w:val="false"/>
                <w:color w:val="000000"/>
                <w:sz w:val="20"/>
              </w:rPr>
              <w:t xml:space="preserve">
дене шынықтыру-сауықтыру және спорт қызметін жүзеге асыратын дене шынықтыру-сауықтыру, спорт клубтарының, орталықтардың, секциялардың және басқа да ұйымдардың қызметі; </w:t>
            </w:r>
            <w:r>
              <w:br/>
            </w:r>
            <w:r>
              <w:rPr>
                <w:rFonts w:ascii="Times New Roman"/>
                <w:b w:val="false"/>
                <w:i w:val="false"/>
                <w:color w:val="000000"/>
                <w:sz w:val="20"/>
              </w:rPr>
              <w:t xml:space="preserve">
бірінші, екінші және үшінші санаттағы спорт құрылыстарында дене шынықтыру-сауықтыру, спорт қызметтерін көрсету жөніндегі заңды және жеке тұлғалардың қызметі; </w:t>
            </w:r>
            <w:r>
              <w:br/>
            </w:r>
            <w:r>
              <w:rPr>
                <w:rFonts w:ascii="Times New Roman"/>
                <w:b w:val="false"/>
                <w:i w:val="false"/>
                <w:color w:val="000000"/>
                <w:sz w:val="20"/>
              </w:rPr>
              <w:t xml:space="preserve">
жергілікті қоғамдық бірлестіктердің, одақтардың, қауымдастықтардың (облыстық федерациялардың) дене шынықтыру және спорт саласында қызметтер көрсетуге байланысты қызметі; </w:t>
            </w:r>
            <w:r>
              <w:br/>
            </w:r>
            <w:r>
              <w:rPr>
                <w:rFonts w:ascii="Times New Roman"/>
                <w:b w:val="false"/>
                <w:i w:val="false"/>
                <w:color w:val="000000"/>
                <w:sz w:val="20"/>
              </w:rPr>
              <w:t>
тұрғын үй құрылысына үлестік қатысу үшін жеке және заңды тұлғалардың ақшасын тарту есебінен тұрғын үй ғимараттарын салуды ұйымдастыру жөніндегі қызмет.</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Туризм және спорт министрлiгiнiң Туризм индустриясы комитетi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 саласындағы қызмет; туроператорлық, турагенттік қызмет</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 және аудит методологиясы департаментi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қызмет (экологиялық аудиторлық қызметтен басқа)</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министрлiгiнiң Салық комитетi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лотереялар (мемлекеттіктен (ұлттықтан) басқа) ұйымдастыру және өткізу;</w:t>
            </w:r>
            <w:r>
              <w:br/>
            </w:r>
            <w:r>
              <w:rPr>
                <w:rFonts w:ascii="Times New Roman"/>
                <w:b w:val="false"/>
                <w:i w:val="false"/>
                <w:color w:val="000000"/>
                <w:sz w:val="20"/>
              </w:rPr>
              <w:t xml:space="preserve">
этил спиртi мен алкоголь өнiмiн өндiру, этил спиртi мен алкоголь өнімінiң импорты, алкоголь өнімін өндіру аумағында оны сақтау, көтерме және (немесе) бөлшек саудада сату жөніндегі қызметті қоспағанда, алкоголь өнімін сақтау, көтерме және (немесе) бөлшек саудада сату; </w:t>
            </w:r>
            <w:r>
              <w:br/>
            </w:r>
            <w:r>
              <w:rPr>
                <w:rFonts w:ascii="Times New Roman"/>
                <w:b w:val="false"/>
                <w:i w:val="false"/>
                <w:color w:val="000000"/>
                <w:sz w:val="20"/>
              </w:rPr>
              <w:t>
темекi өнiмдерiн өндiру</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министрлiгi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құралдарын, өрт дабылдары және өртке қарсы автоматика құралдарын жобалау, монтаждау, жөндеу және техникалық қызмет көрсету ;</w:t>
            </w:r>
            <w:r>
              <w:br/>
            </w:r>
            <w:r>
              <w:rPr>
                <w:rFonts w:ascii="Times New Roman"/>
                <w:b w:val="false"/>
                <w:i w:val="false"/>
                <w:color w:val="000000"/>
                <w:sz w:val="20"/>
              </w:rPr>
              <w:t xml:space="preserve">
өртке қарсы қолданылатын техникаларды, өртке қарсы қорғану жабдықтары мен құралдарын өндіру </w:t>
            </w:r>
            <w:r>
              <w:br/>
            </w:r>
            <w:r>
              <w:rPr>
                <w:rFonts w:ascii="Times New Roman"/>
                <w:b w:val="false"/>
                <w:i w:val="false"/>
                <w:color w:val="000000"/>
                <w:sz w:val="20"/>
              </w:rPr>
              <w:t>
іздестіру-құтқару, тау-кен құтқару, газдан құтқару, фонтанға қарсы жұмыстар;</w:t>
            </w:r>
            <w:r>
              <w:br/>
            </w:r>
            <w:r>
              <w:rPr>
                <w:rFonts w:ascii="Times New Roman"/>
                <w:b w:val="false"/>
                <w:i w:val="false"/>
                <w:color w:val="000000"/>
                <w:sz w:val="20"/>
              </w:rPr>
              <w:t>
көтергiш құрылыстарды (өзi жүретiн жүк көтергiш крандар) пайдалану</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2002.11.26 </w:t>
            </w:r>
            <w:r>
              <w:rPr>
                <w:rFonts w:ascii="Times New Roman"/>
                <w:b w:val="false"/>
                <w:i w:val="false"/>
                <w:color w:val="ff0000"/>
                <w:sz w:val="20"/>
              </w:rPr>
              <w:t>N 1258</w:t>
            </w:r>
            <w:r>
              <w:rPr>
                <w:rFonts w:ascii="Times New Roman"/>
                <w:b w:val="false"/>
                <w:i w:val="false"/>
                <w:color w:val="ff0000"/>
                <w:sz w:val="20"/>
              </w:rPr>
              <w:t xml:space="preserve"> Қаулысымен.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2003.01.22 </w:t>
            </w:r>
            <w:r>
              <w:rPr>
                <w:rFonts w:ascii="Times New Roman"/>
                <w:b w:val="false"/>
                <w:i w:val="false"/>
                <w:color w:val="ff0000"/>
                <w:sz w:val="20"/>
              </w:rPr>
              <w:t>N 72</w:t>
            </w:r>
            <w:r>
              <w:rPr>
                <w:rFonts w:ascii="Times New Roman"/>
                <w:b w:val="false"/>
                <w:i w:val="false"/>
                <w:color w:val="ff0000"/>
                <w:sz w:val="20"/>
              </w:rPr>
              <w:t xml:space="preserve"> Қаулысымен.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жергiлiктi атқарушы органы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туристiк қызмет Алматы қаласындағы Алматы қаласынан Қазақстан Республикасының шекарасынан тыс жұмыс күшiн шығару;</w:t>
            </w:r>
            <w:r>
              <w:br/>
            </w:r>
            <w:r>
              <w:rPr>
                <w:rFonts w:ascii="Times New Roman"/>
                <w:b w:val="false"/>
                <w:i w:val="false"/>
                <w:color w:val="000000"/>
                <w:sz w:val="20"/>
              </w:rPr>
              <w:t>
Алматы қаласында жолаушылар мен жүктердi автомобиль көлiгiмен тасымалдау жөнiндегi қызмет</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Туризм және спорт министрлігінің Спорт комитетi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тұлғалардың жоғары санаттағы спорт құрылыстарында дене шынықтыру-сауықтыру, спорт қызметтерiн көрсету жөнiндегi қызметi, сондай-ақ республикалық және өңiрлiк қоғамдық бiрлестiктердің, одақтардың, қауымдастықтардың (спорт түрлерi бойынша федерациялардың), дене шынықтыру және спорт саласында қызметтер көрсетуге байланысты қызметi</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Үкіметінің 2012.03.11 </w:t>
            </w:r>
            <w:r>
              <w:rPr>
                <w:rFonts w:ascii="Times New Roman"/>
                <w:b w:val="false"/>
                <w:i w:val="false"/>
                <w:color w:val="ff0000"/>
                <w:sz w:val="20"/>
              </w:rPr>
              <w:t>N 314</w:t>
            </w:r>
            <w:r>
              <w:rPr>
                <w:rFonts w:ascii="Times New Roman"/>
                <w:b w:val="false"/>
                <w:i w:val="false"/>
                <w:color w:val="ff0000"/>
                <w:sz w:val="20"/>
              </w:rPr>
              <w:t xml:space="preserve"> Қаулысымен.</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министрлiгiнiң Есiрткi бизнесiне қарсы күрес және есiрткi айналымын бақылау жөнiндегi комитетi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жүйесiндегi қызметтi қоспағанда, есiрткi құралдарының, психотроптық заттардың, прекурсорлардың айналымына байланысты қызмет: дайындау, өндiру, қайта өңдеу, тасымалдау, салып жiберу, сатып алу, сақтау, тарату, сату, пайдалану, жою</w:t>
            </w:r>
            <w:r>
              <w:br/>
            </w:r>
            <w:r>
              <w:rPr>
                <w:rFonts w:ascii="Times New Roman"/>
                <w:b w:val="false"/>
                <w:i w:val="false"/>
                <w:color w:val="000000"/>
                <w:sz w:val="20"/>
              </w:rPr>
              <w:t xml:space="preserve">
құрамында есiрткi құралдары мен психотроптық заттар бар өсiмдiктердi және шөптердi өсiру, жинау, дайындау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ҚҰ Үкіметінің 2010.05.18 </w:t>
            </w:r>
            <w:r>
              <w:rPr>
                <w:rFonts w:ascii="Times New Roman"/>
                <w:b w:val="false"/>
                <w:i w:val="false"/>
                <w:color w:val="ff0000"/>
                <w:sz w:val="20"/>
              </w:rPr>
              <w:t>№ 427</w:t>
            </w:r>
            <w:r>
              <w:rPr>
                <w:rFonts w:ascii="Times New Roman"/>
                <w:b w:val="false"/>
                <w:i w:val="false"/>
                <w:color w:val="ff0000"/>
                <w:sz w:val="20"/>
              </w:rPr>
              <w:t xml:space="preserve"> Қаулысымен.</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Алынып тасталды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Дәрменсiз борышкерлермен жұмыс жөнiндегі комитетi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 рәсімдерде төлем қабілеті жоқ борышкерлердiң мүлкiн және iстерiн басқару жөнiндегі қызмет</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Мәдениет комитетi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және мәдениет ескерткiштерінде археологиялық және (немесе) ғылыми-реставрациялау жұмыстарды жүзеге асыру жөнiндегi қызмет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министрлiгiнiң Орман және аңшылық шаруашылығы комитетi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орман қоры учаскелерiнде орман пайдаланушылар жүзеге асыратын сүрек дайындау жөнiндегі қызмет</w:t>
            </w:r>
            <w:r>
              <w:br/>
            </w:r>
            <w:r>
              <w:rPr>
                <w:rFonts w:ascii="Times New Roman"/>
                <w:b w:val="false"/>
                <w:i w:val="false"/>
                <w:color w:val="000000"/>
                <w:sz w:val="20"/>
              </w:rPr>
              <w:t xml:space="preserve">
бөренелер тілу жөнiндегi жұмыстар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Қоршаған ортаны қорғау министрлiгi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қорғауды жобалау, нормалау және экологиялық сараптама саласындағы жұмыстар;</w:t>
            </w:r>
            <w:r>
              <w:br/>
            </w:r>
            <w:r>
              <w:rPr>
                <w:rFonts w:ascii="Times New Roman"/>
                <w:b w:val="false"/>
                <w:i w:val="false"/>
                <w:color w:val="000000"/>
                <w:sz w:val="20"/>
              </w:rPr>
              <w:t xml:space="preserve">
Қазақстан Республикасының Үкiметi бекiтетiн тiзбе бойынша шаруашылық қызметтiң экологиялық қауiптi түрлерi; </w:t>
            </w:r>
            <w:r>
              <w:br/>
            </w:r>
            <w:r>
              <w:rPr>
                <w:rFonts w:ascii="Times New Roman"/>
                <w:b w:val="false"/>
                <w:i w:val="false"/>
                <w:color w:val="000000"/>
                <w:sz w:val="20"/>
              </w:rPr>
              <w:t>
экологиялық аудиторлық қызмет</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2010.05.18 </w:t>
            </w:r>
            <w:r>
              <w:rPr>
                <w:rFonts w:ascii="Times New Roman"/>
                <w:b w:val="false"/>
                <w:i w:val="false"/>
                <w:color w:val="ff0000"/>
                <w:sz w:val="20"/>
              </w:rPr>
              <w:t>№ 427</w:t>
            </w:r>
            <w:r>
              <w:rPr>
                <w:rFonts w:ascii="Times New Roman"/>
                <w:b w:val="false"/>
                <w:i w:val="false"/>
                <w:color w:val="ff0000"/>
                <w:sz w:val="20"/>
              </w:rPr>
              <w:t xml:space="preserve"> Қаулысымен.</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министрлігінің Байланыс және ақпараттандыру комитеті</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кілттің және электрондық цифрлық қолтаңбаның электрондық цифрлық қолтаңбаның жабық кілтіне сәйкестігін куәландыру, сондай-ақ тіркеу куәлігінің дұрыстығын растау қызметі;</w:t>
            </w:r>
            <w:r>
              <w:br/>
            </w:r>
            <w:r>
              <w:rPr>
                <w:rFonts w:ascii="Times New Roman"/>
                <w:b w:val="false"/>
                <w:i w:val="false"/>
                <w:color w:val="000000"/>
                <w:sz w:val="20"/>
              </w:rPr>
              <w:t>
 байланыс саласында қызметтер көрсету:</w:t>
            </w:r>
            <w:r>
              <w:br/>
            </w:r>
            <w:r>
              <w:rPr>
                <w:rFonts w:ascii="Times New Roman"/>
                <w:b w:val="false"/>
                <w:i w:val="false"/>
                <w:color w:val="000000"/>
                <w:sz w:val="20"/>
              </w:rPr>
              <w:t>
 жергілікті телефон байланысы;</w:t>
            </w:r>
            <w:r>
              <w:br/>
            </w:r>
            <w:r>
              <w:rPr>
                <w:rFonts w:ascii="Times New Roman"/>
                <w:b w:val="false"/>
                <w:i w:val="false"/>
                <w:color w:val="000000"/>
                <w:sz w:val="20"/>
              </w:rPr>
              <w:t>
 қалааралық телефон байланысы;</w:t>
            </w:r>
            <w:r>
              <w:br/>
            </w:r>
            <w:r>
              <w:rPr>
                <w:rFonts w:ascii="Times New Roman"/>
                <w:b w:val="false"/>
                <w:i w:val="false"/>
                <w:color w:val="000000"/>
                <w:sz w:val="20"/>
              </w:rPr>
              <w:t>
 халықаралық телефон байланысы;</w:t>
            </w:r>
            <w:r>
              <w:br/>
            </w:r>
            <w:r>
              <w:rPr>
                <w:rFonts w:ascii="Times New Roman"/>
                <w:b w:val="false"/>
                <w:i w:val="false"/>
                <w:color w:val="000000"/>
                <w:sz w:val="20"/>
              </w:rPr>
              <w:t>
 ІР-телефония (Интернет-телефония);</w:t>
            </w:r>
            <w:r>
              <w:br/>
            </w:r>
            <w:r>
              <w:rPr>
                <w:rFonts w:ascii="Times New Roman"/>
                <w:b w:val="false"/>
                <w:i w:val="false"/>
                <w:color w:val="000000"/>
                <w:sz w:val="20"/>
              </w:rPr>
              <w:t>
 деректер беру (оның ішінде Интернет және телеграф байланысының қызметтері);</w:t>
            </w:r>
            <w:r>
              <w:br/>
            </w:r>
            <w:r>
              <w:rPr>
                <w:rFonts w:ascii="Times New Roman"/>
                <w:b w:val="false"/>
                <w:i w:val="false"/>
                <w:color w:val="000000"/>
                <w:sz w:val="20"/>
              </w:rPr>
              <w:t>
 бөлінген байланыс желісі бойынша телекоммуникациялар;</w:t>
            </w:r>
            <w:r>
              <w:br/>
            </w:r>
            <w:r>
              <w:rPr>
                <w:rFonts w:ascii="Times New Roman"/>
                <w:b w:val="false"/>
                <w:i w:val="false"/>
                <w:color w:val="000000"/>
                <w:sz w:val="20"/>
              </w:rPr>
              <w:t>
 жерсеріктік жылжымалы байланыс;</w:t>
            </w:r>
            <w:r>
              <w:br/>
            </w:r>
            <w:r>
              <w:rPr>
                <w:rFonts w:ascii="Times New Roman"/>
                <w:b w:val="false"/>
                <w:i w:val="false"/>
                <w:color w:val="000000"/>
                <w:sz w:val="20"/>
              </w:rPr>
              <w:t>
 ұялы байланыс (стандарт атауын көрсетумен);</w:t>
            </w:r>
            <w:r>
              <w:br/>
            </w:r>
            <w:r>
              <w:rPr>
                <w:rFonts w:ascii="Times New Roman"/>
                <w:b w:val="false"/>
                <w:i w:val="false"/>
                <w:color w:val="000000"/>
                <w:sz w:val="20"/>
              </w:rPr>
              <w:t>
 ұтқыр телекоммуникациялық байланыс (оның ішінде жылжымалы радио (радиотелефон) байланысы, транкингтік және пейджингтік байланыс қызметтері);</w:t>
            </w:r>
            <w:r>
              <w:br/>
            </w:r>
            <w:r>
              <w:rPr>
                <w:rFonts w:ascii="Times New Roman"/>
                <w:b w:val="false"/>
                <w:i w:val="false"/>
                <w:color w:val="000000"/>
                <w:sz w:val="20"/>
              </w:rPr>
              <w:t>
 байланыс арналарын ұсыну;</w:t>
            </w:r>
            <w:r>
              <w:br/>
            </w:r>
            <w:r>
              <w:rPr>
                <w:rFonts w:ascii="Times New Roman"/>
                <w:b w:val="false"/>
                <w:i w:val="false"/>
                <w:color w:val="000000"/>
                <w:sz w:val="20"/>
              </w:rPr>
              <w:t>
 почта байланысы</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министрлігінің Ақпарат және мұрағат комитеті</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 және (немесе) радио хабарларын таратуды ұйымдастыру қызметi;</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министрлiгiнiң Су ресурстары жөнiндегі комитетi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су пайдалану, соның iшiнде: ауыл шаруашылығы, өнеркәсiп, энергетика, балық шаруашылығы және көлiк мұқтаждықтары үшiн жерүсті су объектілерiнен тәулiгiне елу текше метрден астам көлемде су алу және пайдалану</w:t>
            </w:r>
            <w:r>
              <w:br/>
            </w:r>
            <w:r>
              <w:rPr>
                <w:rFonts w:ascii="Times New Roman"/>
                <w:b w:val="false"/>
                <w:i w:val="false"/>
                <w:color w:val="000000"/>
                <w:sz w:val="20"/>
              </w:rPr>
              <w:t>
қайталама су пайдаланушыға жерүсті су объектілерiнен су алу және бepу</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Премьер-Министрiнің Кеңсесi</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қорғаудың техникалық құралдарын, ақпаратты өңдеудiң қорғалған техникалық құралдарын жасауды, дайындауды, монтаждауды, реттеудi, пайдалануды, сақтауды, жөндеудi және оларға сервистік қызмет көрсетудi қоса алғанда, Қазақстан Республикасының мемлекеттiк құпияларын техникалық қорғау жөніндегі қызметтің барлық түрлері</w:t>
            </w:r>
          </w:p>
        </w:tc>
      </w:tr>
    </w:tbl>
    <w:bookmarkStart w:name="z9"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1995 жылғы 29 желтоқсандағы    </w:t>
      </w:r>
      <w:r>
        <w:br/>
      </w:r>
      <w:r>
        <w:rPr>
          <w:rFonts w:ascii="Times New Roman"/>
          <w:b w:val="false"/>
          <w:i w:val="false"/>
          <w:color w:val="000000"/>
          <w:sz w:val="28"/>
        </w:rPr>
        <w:t xml:space="preserve">
N 1894 қаулысына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ff0000"/>
          <w:sz w:val="28"/>
        </w:rPr>
        <w:t xml:space="preserve">     Ескерту. 2-қосымша жаңа редакцияда - ҚР Үкiметiнiң 2005.01.19 </w:t>
      </w:r>
      <w:r>
        <w:rPr>
          <w:rFonts w:ascii="Times New Roman"/>
          <w:b w:val="false"/>
          <w:i w:val="false"/>
          <w:color w:val="ff0000"/>
          <w:sz w:val="28"/>
        </w:rPr>
        <w:t>N 32</w:t>
      </w:r>
      <w:r>
        <w:rPr>
          <w:rFonts w:ascii="Times New Roman"/>
          <w:b w:val="false"/>
          <w:i w:val="false"/>
          <w:color w:val="ff0000"/>
          <w:sz w:val="28"/>
        </w:rPr>
        <w:t xml:space="preserve"> Қаулысымен. </w:t>
      </w:r>
    </w:p>
    <w:bookmarkStart w:name="z10" w:id="5"/>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елтаңбасы </w:t>
      </w:r>
      <w:r>
        <w:br/>
      </w:r>
      <w:r>
        <w:rPr>
          <w:rFonts w:ascii="Times New Roman"/>
          <w:b w:val="false"/>
          <w:i w:val="false"/>
          <w:color w:val="000000"/>
          <w:sz w:val="28"/>
        </w:rPr>
        <w:t>
</w:t>
      </w:r>
      <w:r>
        <w:rPr>
          <w:rFonts w:ascii="Times New Roman"/>
          <w:b/>
          <w:i w:val="false"/>
          <w:color w:val="000000"/>
          <w:sz w:val="28"/>
        </w:rPr>
        <w:t xml:space="preserve">                      Мемлекеттiк лицензия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("Лицензиялау туралы" Қазақстан Республикасының Заңына сәйкес </w:t>
      </w:r>
      <w:r>
        <w:br/>
      </w:r>
      <w:r>
        <w:rPr>
          <w:rFonts w:ascii="Times New Roman"/>
          <w:b w:val="false"/>
          <w:i w:val="false"/>
          <w:color w:val="000000"/>
          <w:sz w:val="28"/>
        </w:rPr>
        <w:t xml:space="preserve">
________________________________________________________ айналысуға </w:t>
      </w:r>
      <w:r>
        <w:br/>
      </w:r>
      <w:r>
        <w:rPr>
          <w:rFonts w:ascii="Times New Roman"/>
          <w:b w:val="false"/>
          <w:i w:val="false"/>
          <w:color w:val="000000"/>
          <w:sz w:val="28"/>
        </w:rPr>
        <w:t xml:space="preserve">
             қызмет түрінің (iс-әрекеттің)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тұлғаның толық атауы, орналасқан жерi, деректемелерi/ </w:t>
      </w:r>
      <w:r>
        <w:br/>
      </w:r>
      <w:r>
        <w:rPr>
          <w:rFonts w:ascii="Times New Roman"/>
          <w:b w:val="false"/>
          <w:i w:val="false"/>
          <w:color w:val="000000"/>
          <w:sz w:val="28"/>
        </w:rPr>
        <w:t xml:space="preserve">
         жеке тұлғаның тегi, аты, әкесiнiң аты толығымен) </w:t>
      </w:r>
      <w:r>
        <w:br/>
      </w:r>
      <w:r>
        <w:rPr>
          <w:rFonts w:ascii="Times New Roman"/>
          <w:b w:val="false"/>
          <w:i w:val="false"/>
          <w:color w:val="000000"/>
          <w:sz w:val="28"/>
        </w:rPr>
        <w:t xml:space="preserve">
___________________________________________________________ берiлдi </w:t>
      </w:r>
    </w:p>
    <w:bookmarkEnd w:id="5"/>
    <w:p>
      <w:pPr>
        <w:spacing w:after="0"/>
        <w:ind w:left="0"/>
        <w:jc w:val="both"/>
      </w:pPr>
      <w:r>
        <w:rPr>
          <w:rFonts w:ascii="Times New Roman"/>
          <w:b w:val="false"/>
          <w:i w:val="false"/>
          <w:color w:val="000000"/>
          <w:sz w:val="28"/>
        </w:rPr>
        <w:t xml:space="preserve">Лицензияның қолданылуының айрықша жағдайлары 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("Лицензиялау туралы" Қазақстан Республикасы Заңының 4-бабына</w:t>
      </w:r>
      <w:r>
        <w:br/>
      </w:r>
      <w:r>
        <w:rPr>
          <w:rFonts w:ascii="Times New Roman"/>
          <w:b w:val="false"/>
          <w:i w:val="false"/>
          <w:color w:val="000000"/>
          <w:sz w:val="28"/>
        </w:rPr>
        <w:t xml:space="preserve">
                                 сәйкес)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Лицензияны берген орган ___________________________________________ </w:t>
      </w:r>
      <w:r>
        <w:br/>
      </w:r>
      <w:r>
        <w:rPr>
          <w:rFonts w:ascii="Times New Roman"/>
          <w:b w:val="false"/>
          <w:i w:val="false"/>
          <w:color w:val="000000"/>
          <w:sz w:val="28"/>
        </w:rPr>
        <w:t xml:space="preserve">
                              (лицензиялау органының толық атауы) </w:t>
      </w:r>
    </w:p>
    <w:p>
      <w:pPr>
        <w:spacing w:after="0"/>
        <w:ind w:left="0"/>
        <w:jc w:val="both"/>
      </w:pPr>
      <w:r>
        <w:rPr>
          <w:rFonts w:ascii="Times New Roman"/>
          <w:b w:val="false"/>
          <w:i w:val="false"/>
          <w:color w:val="000000"/>
          <w:sz w:val="28"/>
        </w:rPr>
        <w:t xml:space="preserve">Басшы (уәкiлеттi адам) ____________________________________________ </w:t>
      </w:r>
      <w:r>
        <w:br/>
      </w:r>
      <w:r>
        <w:rPr>
          <w:rFonts w:ascii="Times New Roman"/>
          <w:b w:val="false"/>
          <w:i w:val="false"/>
          <w:color w:val="000000"/>
          <w:sz w:val="28"/>
        </w:rPr>
        <w:t xml:space="preserve">
                             (лицензияны берген орган басшысының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(уәкiлетті адамның) тегi және аты-жөні) </w:t>
      </w:r>
    </w:p>
    <w:p>
      <w:pPr>
        <w:spacing w:after="0"/>
        <w:ind w:left="0"/>
        <w:jc w:val="both"/>
      </w:pPr>
      <w:r>
        <w:rPr>
          <w:rFonts w:ascii="Times New Roman"/>
          <w:b w:val="false"/>
          <w:i w:val="false"/>
          <w:color w:val="000000"/>
          <w:sz w:val="28"/>
        </w:rPr>
        <w:t xml:space="preserve">      Лицензияның берiлген күнi 20__ жылғы "__"____________ </w:t>
      </w:r>
      <w:r>
        <w:br/>
      </w:r>
      <w:r>
        <w:rPr>
          <w:rFonts w:ascii="Times New Roman"/>
          <w:b w:val="false"/>
          <w:i w:val="false"/>
          <w:color w:val="000000"/>
          <w:sz w:val="28"/>
        </w:rPr>
        <w:t xml:space="preserve">
      Лицензияның нөмiрi _________ N_______________ </w:t>
      </w:r>
      <w:r>
        <w:br/>
      </w:r>
      <w:r>
        <w:rPr>
          <w:rFonts w:ascii="Times New Roman"/>
          <w:b w:val="false"/>
          <w:i w:val="false"/>
          <w:color w:val="000000"/>
          <w:sz w:val="28"/>
        </w:rPr>
        <w:t xml:space="preserve">
      ____________ қаласы </w:t>
      </w:r>
    </w:p>
    <w:bookmarkStart w:name="z11"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1995 жылғы 29 желтоқсандағы    </w:t>
      </w:r>
      <w:r>
        <w:br/>
      </w:r>
      <w:r>
        <w:rPr>
          <w:rFonts w:ascii="Times New Roman"/>
          <w:b w:val="false"/>
          <w:i w:val="false"/>
          <w:color w:val="000000"/>
          <w:sz w:val="28"/>
        </w:rPr>
        <w:t xml:space="preserve">
N 1894 қаулысына         </w:t>
      </w:r>
      <w:r>
        <w:br/>
      </w:r>
      <w:r>
        <w:rPr>
          <w:rFonts w:ascii="Times New Roman"/>
          <w:b w:val="false"/>
          <w:i w:val="false"/>
          <w:color w:val="000000"/>
          <w:sz w:val="28"/>
        </w:rPr>
        <w:t xml:space="preserve">
3-қосымша            </w:t>
      </w:r>
    </w:p>
    <w:bookmarkEnd w:id="6"/>
    <w:p>
      <w:pPr>
        <w:spacing w:after="0"/>
        <w:ind w:left="0"/>
        <w:jc w:val="both"/>
      </w:pPr>
      <w:r>
        <w:rPr>
          <w:rFonts w:ascii="Times New Roman"/>
          <w:b w:val="false"/>
          <w:i w:val="false"/>
          <w:color w:val="ff0000"/>
          <w:sz w:val="28"/>
        </w:rPr>
        <w:t xml:space="preserve">      Ескерту. 3-қосымша жаңа редакцияда - ҚР Үкiметiнiң 2005.01.19 </w:t>
      </w:r>
      <w:r>
        <w:rPr>
          <w:rFonts w:ascii="Times New Roman"/>
          <w:b w:val="false"/>
          <w:i w:val="false"/>
          <w:color w:val="ff0000"/>
          <w:sz w:val="28"/>
        </w:rPr>
        <w:t>N 32</w:t>
      </w:r>
      <w:r>
        <w:rPr>
          <w:rFonts w:ascii="Times New Roman"/>
          <w:b w:val="false"/>
          <w:i w:val="false"/>
          <w:color w:val="ff0000"/>
          <w:sz w:val="28"/>
        </w:rPr>
        <w:t xml:space="preserve"> Қаулысымен. </w:t>
      </w:r>
    </w:p>
    <w:bookmarkStart w:name="z12" w:id="7"/>
    <w:p>
      <w:pPr>
        <w:spacing w:after="0"/>
        <w:ind w:left="0"/>
        <w:jc w:val="both"/>
      </w:pPr>
      <w:r>
        <w:rPr>
          <w:rFonts w:ascii="Times New Roman"/>
          <w:b w:val="false"/>
          <w:i w:val="false"/>
          <w:color w:val="000000"/>
          <w:sz w:val="28"/>
        </w:rPr>
        <w:t>
              </w:t>
      </w:r>
      <w:r>
        <w:rPr>
          <w:rFonts w:ascii="Times New Roman"/>
          <w:b/>
          <w:i w:val="false"/>
          <w:color w:val="000000"/>
          <w:sz w:val="28"/>
        </w:rPr>
        <w:t xml:space="preserve">Қазақстан Республикасының елтаңбасы </w:t>
      </w:r>
      <w:r>
        <w:br/>
      </w:r>
      <w:r>
        <w:rPr>
          <w:rFonts w:ascii="Times New Roman"/>
          <w:b w:val="false"/>
          <w:i w:val="false"/>
          <w:color w:val="000000"/>
          <w:sz w:val="28"/>
        </w:rPr>
        <w:t>
</w:t>
      </w:r>
      <w:r>
        <w:rPr>
          <w:rFonts w:ascii="Times New Roman"/>
          <w:b/>
          <w:i w:val="false"/>
          <w:color w:val="000000"/>
          <w:sz w:val="28"/>
        </w:rPr>
        <w:t xml:space="preserve">                     МЕМЛЕКЕТТIК ЛИЦЕНЗИЯҒА </w:t>
      </w:r>
      <w:r>
        <w:br/>
      </w:r>
      <w:r>
        <w:rPr>
          <w:rFonts w:ascii="Times New Roman"/>
          <w:b w:val="false"/>
          <w:i w:val="false"/>
          <w:color w:val="000000"/>
          <w:sz w:val="28"/>
        </w:rPr>
        <w:t>
</w:t>
      </w:r>
      <w:r>
        <w:rPr>
          <w:rFonts w:ascii="Times New Roman"/>
          <w:b/>
          <w:i w:val="false"/>
          <w:color w:val="000000"/>
          <w:sz w:val="28"/>
        </w:rPr>
        <w:t xml:space="preserve">                          ҚОСЫМША </w:t>
      </w:r>
    </w:p>
    <w:bookmarkEnd w:id="7"/>
    <w:p>
      <w:pPr>
        <w:spacing w:after="0"/>
        <w:ind w:left="0"/>
        <w:jc w:val="both"/>
      </w:pPr>
      <w:r>
        <w:rPr>
          <w:rFonts w:ascii="Times New Roman"/>
          <w:b w:val="false"/>
          <w:i w:val="false"/>
          <w:color w:val="000000"/>
          <w:sz w:val="28"/>
        </w:rPr>
        <w:t xml:space="preserve">                Лицензияның нөмiрi ________ N____ </w:t>
      </w:r>
      <w:r>
        <w:br/>
      </w:r>
      <w:r>
        <w:rPr>
          <w:rFonts w:ascii="Times New Roman"/>
          <w:b w:val="false"/>
          <w:i w:val="false"/>
          <w:color w:val="000000"/>
          <w:sz w:val="28"/>
        </w:rPr>
        <w:t xml:space="preserve">
             Лицензияның берiлген күнi "___" ________ 20___ж. </w:t>
      </w:r>
    </w:p>
    <w:p>
      <w:pPr>
        <w:spacing w:after="0"/>
        <w:ind w:left="0"/>
        <w:jc w:val="both"/>
      </w:pPr>
      <w:r>
        <w:rPr>
          <w:rFonts w:ascii="Times New Roman"/>
          <w:b w:val="false"/>
          <w:i w:val="false"/>
          <w:color w:val="000000"/>
          <w:sz w:val="28"/>
        </w:rPr>
        <w:t xml:space="preserve">Лицензияланатын қызмет түрiнiң құрамына кiретiн жұмыстар мен </w:t>
      </w:r>
      <w:r>
        <w:br/>
      </w:r>
      <w:r>
        <w:rPr>
          <w:rFonts w:ascii="Times New Roman"/>
          <w:b w:val="false"/>
          <w:i w:val="false"/>
          <w:color w:val="000000"/>
          <w:sz w:val="28"/>
        </w:rPr>
        <w:t xml:space="preserve">
қызметтердiң лицензияланатын түрлерiнiң тiзбесi 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Филиалдар, өкілдiктер _____________________________________________ </w:t>
      </w:r>
      <w:r>
        <w:br/>
      </w:r>
      <w:r>
        <w:rPr>
          <w:rFonts w:ascii="Times New Roman"/>
          <w:b w:val="false"/>
          <w:i w:val="false"/>
          <w:color w:val="000000"/>
          <w:sz w:val="28"/>
        </w:rPr>
        <w:t xml:space="preserve">
                      (толық атауы, орналасқан жерi, деректемелерi)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Өндiрiстік база ___________________________________________________ </w:t>
      </w:r>
      <w:r>
        <w:br/>
      </w:r>
      <w:r>
        <w:rPr>
          <w:rFonts w:ascii="Times New Roman"/>
          <w:b w:val="false"/>
          <w:i w:val="false"/>
          <w:color w:val="000000"/>
          <w:sz w:val="28"/>
        </w:rPr>
        <w:t xml:space="preserve">
                                  (орналасқан жерi) </w:t>
      </w:r>
    </w:p>
    <w:p>
      <w:pPr>
        <w:spacing w:after="0"/>
        <w:ind w:left="0"/>
        <w:jc w:val="both"/>
      </w:pPr>
      <w:r>
        <w:rPr>
          <w:rFonts w:ascii="Times New Roman"/>
          <w:b w:val="false"/>
          <w:i w:val="false"/>
          <w:color w:val="000000"/>
          <w:sz w:val="28"/>
        </w:rPr>
        <w:t xml:space="preserve">Лицензияға қосымшаны берген орган _________________________________ </w:t>
      </w:r>
      <w:r>
        <w:br/>
      </w:r>
      <w:r>
        <w:rPr>
          <w:rFonts w:ascii="Times New Roman"/>
          <w:b w:val="false"/>
          <w:i w:val="false"/>
          <w:color w:val="000000"/>
          <w:sz w:val="28"/>
        </w:rPr>
        <w:t xml:space="preserve">
                                    (лицензияға қосымшаны берген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органның толық атауы) </w:t>
      </w:r>
    </w:p>
    <w:p>
      <w:pPr>
        <w:spacing w:after="0"/>
        <w:ind w:left="0"/>
        <w:jc w:val="both"/>
      </w:pPr>
      <w:r>
        <w:rPr>
          <w:rFonts w:ascii="Times New Roman"/>
          <w:b w:val="false"/>
          <w:i w:val="false"/>
          <w:color w:val="000000"/>
          <w:sz w:val="28"/>
        </w:rPr>
        <w:t xml:space="preserve">Басшы (уәкiлеттi адам) ____________________________________________ </w:t>
      </w:r>
      <w:r>
        <w:br/>
      </w:r>
      <w:r>
        <w:rPr>
          <w:rFonts w:ascii="Times New Roman"/>
          <w:b w:val="false"/>
          <w:i w:val="false"/>
          <w:color w:val="000000"/>
          <w:sz w:val="28"/>
        </w:rPr>
        <w:t xml:space="preserve">
                            (лицензияға қосымшаны берген орган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басшысының (уәкілеттi адамның) тегi және аты-жөнi) </w:t>
      </w:r>
    </w:p>
    <w:p>
      <w:pPr>
        <w:spacing w:after="0"/>
        <w:ind w:left="0"/>
        <w:jc w:val="both"/>
      </w:pPr>
      <w:r>
        <w:rPr>
          <w:rFonts w:ascii="Times New Roman"/>
          <w:b w:val="false"/>
          <w:i w:val="false"/>
          <w:color w:val="000000"/>
          <w:sz w:val="28"/>
        </w:rPr>
        <w:t xml:space="preserve">      Лицензияға қосымшаның берiлген күнi 20 жылғы "___" ______ </w:t>
      </w:r>
      <w:r>
        <w:br/>
      </w:r>
      <w:r>
        <w:rPr>
          <w:rFonts w:ascii="Times New Roman"/>
          <w:b w:val="false"/>
          <w:i w:val="false"/>
          <w:color w:val="000000"/>
          <w:sz w:val="28"/>
        </w:rPr>
        <w:t xml:space="preserve">
      Лицензияға қосымшаның нөмiрi______ N____________ </w:t>
      </w:r>
      <w:r>
        <w:br/>
      </w:r>
      <w:r>
        <w:rPr>
          <w:rFonts w:ascii="Times New Roman"/>
          <w:b w:val="false"/>
          <w:i w:val="false"/>
          <w:color w:val="000000"/>
          <w:sz w:val="28"/>
        </w:rPr>
        <w:t xml:space="preserve">
      _________ қаласы </w:t>
      </w:r>
    </w:p>
    <w:bookmarkStart w:name="z13"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1995 жылғы      </w:t>
      </w:r>
      <w:r>
        <w:br/>
      </w:r>
      <w:r>
        <w:rPr>
          <w:rFonts w:ascii="Times New Roman"/>
          <w:b w:val="false"/>
          <w:i w:val="false"/>
          <w:color w:val="000000"/>
          <w:sz w:val="28"/>
        </w:rPr>
        <w:t xml:space="preserve">
29 желтоқсандағы         </w:t>
      </w:r>
      <w:r>
        <w:br/>
      </w:r>
      <w:r>
        <w:rPr>
          <w:rFonts w:ascii="Times New Roman"/>
          <w:b w:val="false"/>
          <w:i w:val="false"/>
          <w:color w:val="000000"/>
          <w:sz w:val="28"/>
        </w:rPr>
        <w:t xml:space="preserve">
N 1894 қаулысына         </w:t>
      </w:r>
      <w:r>
        <w:br/>
      </w:r>
      <w:r>
        <w:rPr>
          <w:rFonts w:ascii="Times New Roman"/>
          <w:b w:val="false"/>
          <w:i w:val="false"/>
          <w:color w:val="000000"/>
          <w:sz w:val="28"/>
        </w:rPr>
        <w:t xml:space="preserve">
4 Қосымша             </w:t>
      </w:r>
    </w:p>
    <w:bookmarkEnd w:id="8"/>
    <w:bookmarkStart w:name="z14" w:id="9"/>
    <w:p>
      <w:pPr>
        <w:spacing w:after="0"/>
        <w:ind w:left="0"/>
        <w:jc w:val="left"/>
      </w:pPr>
      <w:r>
        <w:rPr>
          <w:rFonts w:ascii="Times New Roman"/>
          <w:b/>
          <w:i w:val="false"/>
          <w:color w:val="000000"/>
        </w:rPr>
        <w:t xml:space="preserve"> 
  Санитарлық-эпидемиологиялық қызмет, қоршаған ортаны қорғау, өнеркәсiп қауiпсiздiгi және мемлекеттiк энергетикалық қадағалау саласындағы органдардың қорытындысы қажет лицензияланатын қызмет түрлерiнiң тiзбесi </w:t>
      </w:r>
    </w:p>
    <w:bookmarkEnd w:id="9"/>
    <w:p>
      <w:pPr>
        <w:spacing w:after="0"/>
        <w:ind w:left="0"/>
        <w:jc w:val="both"/>
      </w:pPr>
      <w:r>
        <w:rPr>
          <w:rFonts w:ascii="Times New Roman"/>
          <w:b w:val="false"/>
          <w:i w:val="false"/>
          <w:color w:val="ff0000"/>
          <w:sz w:val="28"/>
        </w:rPr>
        <w:t xml:space="preserve">      Ескерту. Тақырыбына өзгерту енгізілді - ҚР Үкiметiнiң 2003.05.19 N </w:t>
      </w:r>
      <w:r>
        <w:rPr>
          <w:rFonts w:ascii="Times New Roman"/>
          <w:b w:val="false"/>
          <w:i w:val="false"/>
          <w:color w:val="ff0000"/>
          <w:sz w:val="28"/>
        </w:rPr>
        <w:t xml:space="preserve">458 </w:t>
      </w:r>
      <w:r>
        <w:rPr>
          <w:rFonts w:ascii="Times New Roman"/>
          <w:b w:val="false"/>
          <w:i w:val="false"/>
          <w:color w:val="ff0000"/>
          <w:sz w:val="28"/>
        </w:rPr>
        <w:t xml:space="preserve">, 2005.08.19 N </w:t>
      </w:r>
      <w:r>
        <w:rPr>
          <w:rFonts w:ascii="Times New Roman"/>
          <w:b w:val="false"/>
          <w:i w:val="false"/>
          <w:color w:val="ff0000"/>
          <w:sz w:val="28"/>
        </w:rPr>
        <w:t>855</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1. Санитарлық-эпидемиологиялық қызмет органдарының қорытындысы қажет лицензияланатын қызмет түрлерiнiң </w:t>
      </w:r>
      <w:r>
        <w:br/>
      </w:r>
      <w:r>
        <w:rPr>
          <w:rFonts w:ascii="Times New Roman"/>
          <w:b/>
          <w:i w:val="false"/>
          <w:color w:val="000000"/>
        </w:rPr>
        <w:t xml:space="preserve">
тiзбесi </w:t>
      </w:r>
    </w:p>
    <w:p>
      <w:pPr>
        <w:spacing w:after="0"/>
        <w:ind w:left="0"/>
        <w:jc w:val="both"/>
      </w:pPr>
      <w:r>
        <w:rPr>
          <w:rFonts w:ascii="Times New Roman"/>
          <w:b w:val="false"/>
          <w:i w:val="false"/>
          <w:color w:val="ff0000"/>
          <w:sz w:val="28"/>
        </w:rPr>
        <w:t xml:space="preserve">      Ескерту. Тақырыбына өзгерту енгізілді - ҚР Үкiметiнiң 2005.08.19 N </w:t>
      </w:r>
      <w:r>
        <w:rPr>
          <w:rFonts w:ascii="Times New Roman"/>
          <w:b w:val="false"/>
          <w:i w:val="false"/>
          <w:color w:val="ff0000"/>
          <w:sz w:val="28"/>
        </w:rPr>
        <w:t>855</w:t>
      </w:r>
      <w:r>
        <w:rPr>
          <w:rFonts w:ascii="Times New Roman"/>
          <w:b w:val="false"/>
          <w:i w:val="false"/>
          <w:color w:val="ff0000"/>
          <w:sz w:val="28"/>
        </w:rPr>
        <w:t xml:space="preserve"> Қаулысымен. </w:t>
      </w:r>
    </w:p>
    <w:bookmarkStart w:name="z56" w:id="10"/>
    <w:p>
      <w:pPr>
        <w:spacing w:after="0"/>
        <w:ind w:left="0"/>
        <w:jc w:val="both"/>
      </w:pPr>
      <w:r>
        <w:rPr>
          <w:rFonts w:ascii="Times New Roman"/>
          <w:b w:val="false"/>
          <w:i w:val="false"/>
          <w:color w:val="000000"/>
          <w:sz w:val="28"/>
        </w:rPr>
        <w:t>      1. Қару-жарақ және оқ-дәрiлер, ақпаратты қорғайтын криптографиялық құралдар, арнаулы жедел-iздеу шараларын жүргiзу үшiн арнаулы техникалық құралдар, егер олар басқа салаларда пайдаланылса, әскери техника оларға арнап қосалқы бөлшектер, жинақтау элементтерi мен керек-жарақтар, сондай-ақ оларды өндiру үшiн арнайы материалдар мен құрал-саймандар әзiрлеу, өндiру, жөндеу және сату.</w:t>
      </w:r>
      <w:r>
        <w:br/>
      </w:r>
      <w:r>
        <w:rPr>
          <w:rFonts w:ascii="Times New Roman"/>
          <w:b w:val="false"/>
          <w:i w:val="false"/>
          <w:color w:val="000000"/>
          <w:sz w:val="28"/>
        </w:rPr>
        <w:t xml:space="preserve">
      2. Олардың қолданылуымен жарылғыш және пиротехникалық заттар мен бұйымдар әзiрлеу, өндiру және сату.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Үкiметiнiң 2004.08.27 </w:t>
      </w:r>
      <w:r>
        <w:rPr>
          <w:rFonts w:ascii="Times New Roman"/>
          <w:b w:val="false"/>
          <w:i w:val="false"/>
          <w:color w:val="000000"/>
          <w:sz w:val="28"/>
        </w:rPr>
        <w:t>N 901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Ракеталық-ғарыштық техниканы құру, өндiру, пайдалану, жөндеу және модернизациялауды, оның жұмыс iстеуiн қамтамасыз ету үшiн жер үстiндегi инфрақұрылымды пайдалануды қоса отырып, ғарыш кеңiстiгiн пайдалану бойынша қызметiнiң барлық түрлерi (полигон, командалық-өлшеу кешенi, стендалық база және басқалар).</w:t>
      </w:r>
      <w:r>
        <w:br/>
      </w:r>
      <w:r>
        <w:rPr>
          <w:rFonts w:ascii="Times New Roman"/>
          <w:b w:val="false"/>
          <w:i w:val="false"/>
          <w:color w:val="000000"/>
          <w:sz w:val="28"/>
        </w:rPr>
        <w:t>
</w:t>
      </w:r>
      <w:r>
        <w:rPr>
          <w:rFonts w:ascii="Times New Roman"/>
          <w:b w:val="false"/>
          <w:i w:val="false"/>
          <w:color w:val="000000"/>
          <w:sz w:val="28"/>
        </w:rPr>
        <w:t>
      5. Уранды және басқа бөлiнетiн материалдарды, сондай-ақ солардан жасалатын өнiмдердi өндiру, тасымалдау, қайта өңдеу және сату.</w:t>
      </w:r>
      <w:r>
        <w:br/>
      </w:r>
      <w:r>
        <w:rPr>
          <w:rFonts w:ascii="Times New Roman"/>
          <w:b w:val="false"/>
          <w:i w:val="false"/>
          <w:color w:val="000000"/>
          <w:sz w:val="28"/>
        </w:rPr>
        <w:t>
</w:t>
      </w:r>
      <w:r>
        <w:rPr>
          <w:rFonts w:ascii="Times New Roman"/>
          <w:b w:val="false"/>
          <w:i w:val="false"/>
          <w:color w:val="000000"/>
          <w:sz w:val="28"/>
        </w:rPr>
        <w:t>
      6. Арнайы қорғану құралдарын қолданусыз оларды пайдалануға рұқсат етiлетiн нормадан асатын мөлшерде радиоактивтi заттары бар өнiмдердi дайындау және сату.</w:t>
      </w:r>
      <w:r>
        <w:br/>
      </w:r>
      <w:r>
        <w:rPr>
          <w:rFonts w:ascii="Times New Roman"/>
          <w:b w:val="false"/>
          <w:i w:val="false"/>
          <w:color w:val="000000"/>
          <w:sz w:val="28"/>
        </w:rPr>
        <w:t>
</w:t>
      </w:r>
      <w:r>
        <w:rPr>
          <w:rFonts w:ascii="Times New Roman"/>
          <w:b w:val="false"/>
          <w:i w:val="false"/>
          <w:color w:val="000000"/>
          <w:sz w:val="28"/>
        </w:rPr>
        <w:t xml:space="preserve">
      7. Әскери уландырғыш заттарды және олардан қорғану құралдарын </w:t>
      </w:r>
      <w:r>
        <w:br/>
      </w:r>
      <w:r>
        <w:rPr>
          <w:rFonts w:ascii="Times New Roman"/>
          <w:b w:val="false"/>
          <w:i w:val="false"/>
          <w:color w:val="000000"/>
          <w:sz w:val="28"/>
        </w:rPr>
        <w:t>
өндiру және сату.</w:t>
      </w:r>
      <w:r>
        <w:br/>
      </w:r>
      <w:r>
        <w:rPr>
          <w:rFonts w:ascii="Times New Roman"/>
          <w:b w:val="false"/>
          <w:i w:val="false"/>
          <w:color w:val="000000"/>
          <w:sz w:val="28"/>
        </w:rPr>
        <w:t>
</w:t>
      </w:r>
      <w:r>
        <w:rPr>
          <w:rFonts w:ascii="Times New Roman"/>
          <w:b w:val="false"/>
          <w:i w:val="false"/>
          <w:color w:val="000000"/>
          <w:sz w:val="28"/>
        </w:rPr>
        <w:t>
      8. Босаған әскери-техникалық құралдарды жою (құрту, пайдаға асыру, көму) және қайта өңдеу.</w:t>
      </w:r>
      <w:r>
        <w:br/>
      </w:r>
      <w:r>
        <w:rPr>
          <w:rFonts w:ascii="Times New Roman"/>
          <w:b w:val="false"/>
          <w:i w:val="false"/>
          <w:color w:val="000000"/>
          <w:sz w:val="28"/>
        </w:rPr>
        <w:t>
</w:t>
      </w:r>
      <w:r>
        <w:rPr>
          <w:rFonts w:ascii="Times New Roman"/>
          <w:b w:val="false"/>
          <w:i w:val="false"/>
          <w:color w:val="000000"/>
          <w:sz w:val="28"/>
        </w:rPr>
        <w:t xml:space="preserve">
      9. Өзiн-өзi қорғаудың химиялық құралдарын өндiру. </w:t>
      </w:r>
      <w:r>
        <w:br/>
      </w:r>
      <w:r>
        <w:rPr>
          <w:rFonts w:ascii="Times New Roman"/>
          <w:b w:val="false"/>
          <w:i w:val="false"/>
          <w:color w:val="000000"/>
          <w:sz w:val="28"/>
        </w:rPr>
        <w:t xml:space="preserve">
      10. </w:t>
      </w:r>
      <w:r>
        <w:rPr>
          <w:rFonts w:ascii="Times New Roman"/>
          <w:b w:val="false"/>
          <w:i w:val="false"/>
          <w:color w:val="ff0000"/>
          <w:sz w:val="28"/>
        </w:rPr>
        <w:t xml:space="preserve">Алынып тасталды - ҚР Үкiметiнiң 2005.08.19 N </w:t>
      </w:r>
      <w:r>
        <w:rPr>
          <w:rFonts w:ascii="Times New Roman"/>
          <w:b w:val="false"/>
          <w:i w:val="false"/>
          <w:color w:val="000000"/>
          <w:sz w:val="28"/>
        </w:rPr>
        <w:t>855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11. Радиоактивтi заттар мен изотоптарды пайдаланумен рентгендiк құралдар, аспаптар мен құрал-жабдықтар әзiрлеу, өндiру және сату.</w:t>
      </w:r>
      <w:r>
        <w:br/>
      </w:r>
      <w:r>
        <w:rPr>
          <w:rFonts w:ascii="Times New Roman"/>
          <w:b w:val="false"/>
          <w:i w:val="false"/>
          <w:color w:val="000000"/>
          <w:sz w:val="28"/>
        </w:rPr>
        <w:t>
</w:t>
      </w:r>
      <w:r>
        <w:rPr>
          <w:rFonts w:ascii="Times New Roman"/>
          <w:b w:val="false"/>
          <w:i w:val="false"/>
          <w:color w:val="000000"/>
          <w:sz w:val="28"/>
        </w:rPr>
        <w:t xml:space="preserve">
      12. Емдiк препараттар (малдың, өсiмдiк пен шөптiң емдiк </w:t>
      </w:r>
      <w:r>
        <w:br/>
      </w:r>
      <w:r>
        <w:rPr>
          <w:rFonts w:ascii="Times New Roman"/>
          <w:b w:val="false"/>
          <w:i w:val="false"/>
          <w:color w:val="000000"/>
          <w:sz w:val="28"/>
        </w:rPr>
        <w:t>
өнiмдерiн өсiру және сатудан басқа) дайындау және сату.</w:t>
      </w:r>
      <w:r>
        <w:br/>
      </w:r>
      <w:r>
        <w:rPr>
          <w:rFonts w:ascii="Times New Roman"/>
          <w:b w:val="false"/>
          <w:i w:val="false"/>
          <w:color w:val="000000"/>
          <w:sz w:val="28"/>
        </w:rPr>
        <w:t>
</w:t>
      </w:r>
      <w:r>
        <w:rPr>
          <w:rFonts w:ascii="Times New Roman"/>
          <w:b w:val="false"/>
          <w:i w:val="false"/>
          <w:color w:val="000000"/>
          <w:sz w:val="28"/>
        </w:rPr>
        <w:t>
      13. Құрылыс материалдарын өндiру.</w:t>
      </w:r>
      <w:r>
        <w:br/>
      </w:r>
      <w:r>
        <w:rPr>
          <w:rFonts w:ascii="Times New Roman"/>
          <w:b w:val="false"/>
          <w:i w:val="false"/>
          <w:color w:val="000000"/>
          <w:sz w:val="28"/>
        </w:rPr>
        <w:t>
</w:t>
      </w:r>
      <w:r>
        <w:rPr>
          <w:rFonts w:ascii="Times New Roman"/>
          <w:b w:val="false"/>
          <w:i w:val="false"/>
          <w:color w:val="000000"/>
          <w:sz w:val="28"/>
        </w:rPr>
        <w:t>
      14. Этил спиртi мен алкоголь өнiмiн өндiру, алкоголь өнiмiн (сырадан басқа) сақтау мен көтерме сату.</w:t>
      </w:r>
      <w:r>
        <w:br/>
      </w:r>
      <w:r>
        <w:rPr>
          <w:rFonts w:ascii="Times New Roman"/>
          <w:b w:val="false"/>
          <w:i w:val="false"/>
          <w:color w:val="000000"/>
          <w:sz w:val="28"/>
        </w:rPr>
        <w:t>
      15. &lt;*&gt;</w:t>
      </w:r>
      <w:r>
        <w:br/>
      </w:r>
      <w:r>
        <w:rPr>
          <w:rFonts w:ascii="Times New Roman"/>
          <w:b w:val="false"/>
          <w:i w:val="false"/>
          <w:color w:val="000000"/>
          <w:sz w:val="28"/>
        </w:rPr>
        <w:t>
</w:t>
      </w:r>
      <w:r>
        <w:rPr>
          <w:rFonts w:ascii="Times New Roman"/>
          <w:b w:val="false"/>
          <w:i w:val="false"/>
          <w:color w:val="000000"/>
          <w:sz w:val="28"/>
        </w:rPr>
        <w:t>
      16. Радиожиiлiк спектрiн пайдалану.</w:t>
      </w:r>
      <w:r>
        <w:br/>
      </w:r>
      <w:r>
        <w:rPr>
          <w:rFonts w:ascii="Times New Roman"/>
          <w:b w:val="false"/>
          <w:i w:val="false"/>
          <w:color w:val="000000"/>
          <w:sz w:val="28"/>
        </w:rPr>
        <w:t>
</w:t>
      </w:r>
      <w:r>
        <w:rPr>
          <w:rFonts w:ascii="Times New Roman"/>
          <w:b w:val="false"/>
          <w:i w:val="false"/>
          <w:color w:val="000000"/>
          <w:sz w:val="28"/>
        </w:rPr>
        <w:t xml:space="preserve">
      17. Жолаушылар мен жүктердi темiржол, теңiз, өзен, әуе және автомобиль көлiктерiмен тасымалдау. </w:t>
      </w:r>
      <w:r>
        <w:br/>
      </w:r>
      <w:r>
        <w:rPr>
          <w:rFonts w:ascii="Times New Roman"/>
          <w:b w:val="false"/>
          <w:i w:val="false"/>
          <w:color w:val="000000"/>
          <w:sz w:val="28"/>
        </w:rPr>
        <w:t xml:space="preserve">
      18. </w:t>
      </w:r>
      <w:r>
        <w:rPr>
          <w:rFonts w:ascii="Times New Roman"/>
          <w:b w:val="false"/>
          <w:i w:val="false"/>
          <w:color w:val="ff0000"/>
          <w:sz w:val="28"/>
        </w:rPr>
        <w:t xml:space="preserve">Алынып тасталды - ҚР Үкiметiнiң 2005.08.19 N </w:t>
      </w:r>
      <w:r>
        <w:rPr>
          <w:rFonts w:ascii="Times New Roman"/>
          <w:b w:val="false"/>
          <w:i w:val="false"/>
          <w:color w:val="000000"/>
          <w:sz w:val="28"/>
          <w:u w:val="single"/>
        </w:rPr>
        <w:t>855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ff0000"/>
          <w:sz w:val="28"/>
        </w:rPr>
        <w:t xml:space="preserve">Алынып тасталды - ҚР Үкiметiнiң 2008.06.09 </w:t>
      </w:r>
      <w:r>
        <w:rPr>
          <w:rFonts w:ascii="Times New Roman"/>
          <w:b w:val="false"/>
          <w:i w:val="false"/>
          <w:color w:val="000000"/>
          <w:sz w:val="28"/>
        </w:rPr>
        <w:t>N 552</w:t>
      </w:r>
      <w:r>
        <w:rPr>
          <w:rFonts w:ascii="Times New Roman"/>
          <w:b w:val="false"/>
          <w:i w:val="false"/>
          <w:color w:val="ff0000"/>
          <w:sz w:val="28"/>
        </w:rPr>
        <w:t xml:space="preserve"> (қолданысқа енгізілу </w:t>
      </w:r>
      <w:r>
        <w:rPr>
          <w:rFonts w:ascii="Times New Roman"/>
          <w:b w:val="false"/>
          <w:i w:val="false"/>
          <w:color w:val="ff0000"/>
          <w:sz w:val="28"/>
        </w:rPr>
        <w:t xml:space="preserve">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 </w:t>
      </w:r>
      <w:r>
        <w:br/>
      </w:r>
      <w:r>
        <w:rPr>
          <w:rFonts w:ascii="Times New Roman"/>
          <w:b w:val="false"/>
          <w:i w:val="false"/>
          <w:color w:val="000000"/>
          <w:sz w:val="28"/>
        </w:rPr>
        <w:t xml:space="preserve">
      20. </w:t>
      </w:r>
      <w:r>
        <w:rPr>
          <w:rFonts w:ascii="Times New Roman"/>
          <w:b w:val="false"/>
          <w:i w:val="false"/>
          <w:color w:val="ff0000"/>
          <w:sz w:val="28"/>
        </w:rPr>
        <w:t xml:space="preserve">(алынып тасталды) </w:t>
      </w:r>
      <w:r>
        <w:br/>
      </w:r>
      <w:r>
        <w:rPr>
          <w:rFonts w:ascii="Times New Roman"/>
          <w:b w:val="false"/>
          <w:i w:val="false"/>
          <w:color w:val="000000"/>
          <w:sz w:val="28"/>
        </w:rPr>
        <w:t xml:space="preserve">
      21. </w:t>
      </w:r>
      <w:r>
        <w:rPr>
          <w:rFonts w:ascii="Times New Roman"/>
          <w:b w:val="false"/>
          <w:i w:val="false"/>
          <w:color w:val="ff0000"/>
          <w:sz w:val="28"/>
        </w:rPr>
        <w:t xml:space="preserve">(алынып тасталды) </w:t>
      </w:r>
      <w:r>
        <w:br/>
      </w:r>
      <w:r>
        <w:rPr>
          <w:rFonts w:ascii="Times New Roman"/>
          <w:b w:val="false"/>
          <w:i w:val="false"/>
          <w:color w:val="000000"/>
          <w:sz w:val="28"/>
        </w:rPr>
        <w:t xml:space="preserve">
      22. </w:t>
      </w:r>
      <w:r>
        <w:rPr>
          <w:rFonts w:ascii="Times New Roman"/>
          <w:b w:val="false"/>
          <w:i w:val="false"/>
          <w:color w:val="ff0000"/>
          <w:sz w:val="28"/>
        </w:rPr>
        <w:t>(алынып тасталды)</w:t>
      </w:r>
      <w:r>
        <w:br/>
      </w:r>
      <w:r>
        <w:rPr>
          <w:rFonts w:ascii="Times New Roman"/>
          <w:b w:val="false"/>
          <w:i w:val="false"/>
          <w:color w:val="000000"/>
          <w:sz w:val="28"/>
        </w:rPr>
        <w:t>
</w:t>
      </w:r>
      <w:r>
        <w:rPr>
          <w:rFonts w:ascii="Times New Roman"/>
          <w:b w:val="false"/>
          <w:i w:val="false"/>
          <w:color w:val="000000"/>
          <w:sz w:val="28"/>
        </w:rPr>
        <w:t>
      23. Астықты сақтау.</w:t>
      </w:r>
      <w:r>
        <w:br/>
      </w:r>
      <w:r>
        <w:rPr>
          <w:rFonts w:ascii="Times New Roman"/>
          <w:b w:val="false"/>
          <w:i w:val="false"/>
          <w:color w:val="000000"/>
          <w:sz w:val="28"/>
        </w:rPr>
        <w:t>
</w:t>
      </w:r>
      <w:r>
        <w:rPr>
          <w:rFonts w:ascii="Times New Roman"/>
          <w:b w:val="false"/>
          <w:i w:val="false"/>
          <w:color w:val="000000"/>
          <w:sz w:val="28"/>
        </w:rPr>
        <w:t>
      24. Медициналық және дәрігерлік қызметпен айналысу.</w:t>
      </w:r>
      <w:r>
        <w:br/>
      </w:r>
      <w:r>
        <w:rPr>
          <w:rFonts w:ascii="Times New Roman"/>
          <w:b w:val="false"/>
          <w:i w:val="false"/>
          <w:color w:val="000000"/>
          <w:sz w:val="28"/>
        </w:rPr>
        <w:t>
</w:t>
      </w:r>
      <w:r>
        <w:rPr>
          <w:rFonts w:ascii="Times New Roman"/>
          <w:b w:val="false"/>
          <w:i w:val="false"/>
          <w:color w:val="000000"/>
          <w:sz w:val="28"/>
        </w:rPr>
        <w:t xml:space="preserve">
      25. Қазақстан Республикасының Үкiметi бекiткен тiзбе бойынша  уды өндіру, қайта өңдеу, тасымалдау, сатып алу, сақтау, сату, пайдалану және жою. </w:t>
      </w:r>
      <w:r>
        <w:br/>
      </w:r>
      <w:r>
        <w:rPr>
          <w:rFonts w:ascii="Times New Roman"/>
          <w:b w:val="false"/>
          <w:i w:val="false"/>
          <w:color w:val="000000"/>
          <w:sz w:val="28"/>
        </w:rPr>
        <w:t>
</w:t>
      </w:r>
      <w:r>
        <w:rPr>
          <w:rFonts w:ascii="Times New Roman"/>
          <w:b w:val="false"/>
          <w:i w:val="false"/>
          <w:color w:val="000000"/>
          <w:sz w:val="28"/>
        </w:rPr>
        <w:t xml:space="preserve">
      25-1. Кемелерге жолаушыларға және жүктерге қызмет көрсетуге байланысты теңiз және өзен порттарының қызметi. </w:t>
      </w:r>
      <w:r>
        <w:br/>
      </w:r>
      <w:r>
        <w:rPr>
          <w:rFonts w:ascii="Times New Roman"/>
          <w:b w:val="false"/>
          <w:i w:val="false"/>
          <w:color w:val="000000"/>
          <w:sz w:val="28"/>
        </w:rPr>
        <w:t>
</w:t>
      </w:r>
      <w:r>
        <w:rPr>
          <w:rFonts w:ascii="Times New Roman"/>
          <w:b w:val="false"/>
          <w:i w:val="false"/>
          <w:color w:val="000000"/>
          <w:sz w:val="28"/>
        </w:rPr>
        <w:t>
      25-2. Пестицидтердi (улы химикаттарды) өндiру (формуляциялау), сату және қолдану жөнiндегi қызмет.</w:t>
      </w:r>
      <w:r>
        <w:br/>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ff0000"/>
          <w:sz w:val="28"/>
        </w:rPr>
        <w:t xml:space="preserve">Алынып тасталды - 2008.06.09 </w:t>
      </w:r>
      <w:r>
        <w:rPr>
          <w:rFonts w:ascii="Times New Roman"/>
          <w:b w:val="false"/>
          <w:i w:val="false"/>
          <w:color w:val="000000"/>
          <w:sz w:val="28"/>
        </w:rPr>
        <w:t>N 552</w:t>
      </w:r>
      <w:r>
        <w:rPr>
          <w:rFonts w:ascii="Times New Roman"/>
          <w:b w:val="false"/>
          <w:i w:val="false"/>
          <w:color w:val="ff0000"/>
          <w:sz w:val="28"/>
        </w:rPr>
        <w:t xml:space="preserve"> (қолданысқа енгізілу </w:t>
      </w:r>
      <w:r>
        <w:br/>
      </w:r>
      <w:r>
        <w:rPr>
          <w:rFonts w:ascii="Times New Roman"/>
          <w:b w:val="false"/>
          <w:i w:val="false"/>
          <w:color w:val="000000"/>
          <w:sz w:val="28"/>
        </w:rPr>
        <w:t>
</w:t>
      </w:r>
      <w:r>
        <w:rPr>
          <w:rFonts w:ascii="Times New Roman"/>
          <w:b w:val="false"/>
          <w:i w:val="false"/>
          <w:color w:val="ff0000"/>
          <w:sz w:val="28"/>
        </w:rPr>
        <w:t xml:space="preserve">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xml:space="preserve">
      27. Шаруашылық қызметтің экологиялық қауіпті түрлері. </w:t>
      </w:r>
      <w:r>
        <w:br/>
      </w:r>
      <w:r>
        <w:rPr>
          <w:rFonts w:ascii="Times New Roman"/>
          <w:b w:val="false"/>
          <w:i w:val="false"/>
          <w:color w:val="000000"/>
          <w:sz w:val="28"/>
        </w:rPr>
        <w:t>
</w:t>
      </w:r>
      <w:r>
        <w:rPr>
          <w:rFonts w:ascii="Times New Roman"/>
          <w:b w:val="false"/>
          <w:i w:val="false"/>
          <w:color w:val="000000"/>
          <w:sz w:val="28"/>
        </w:rPr>
        <w:t>
      28. Темекi өнiмдерiн өндiру.</w:t>
      </w:r>
      <w:r>
        <w:br/>
      </w:r>
      <w:r>
        <w:rPr>
          <w:rFonts w:ascii="Times New Roman"/>
          <w:b w:val="false"/>
          <w:i w:val="false"/>
          <w:color w:val="000000"/>
          <w:sz w:val="28"/>
        </w:rPr>
        <w:t>
</w:t>
      </w:r>
      <w:r>
        <w:rPr>
          <w:rFonts w:ascii="Times New Roman"/>
          <w:b w:val="false"/>
          <w:i w:val="false"/>
          <w:color w:val="000000"/>
          <w:sz w:val="28"/>
        </w:rPr>
        <w:t>
      29. Қайталана су пайдаланушыға жерүсті су объектілерiнен су алу және беру бөлiгiндегi арнайы су пайдалану.</w:t>
      </w:r>
      <w:r>
        <w:br/>
      </w:r>
      <w:r>
        <w:rPr>
          <w:rFonts w:ascii="Times New Roman"/>
          <w:b w:val="false"/>
          <w:i w:val="false"/>
          <w:color w:val="000000"/>
          <w:sz w:val="28"/>
        </w:rPr>
        <w:t>
</w:t>
      </w:r>
      <w:r>
        <w:rPr>
          <w:rFonts w:ascii="Times New Roman"/>
          <w:b w:val="false"/>
          <w:i w:val="false"/>
          <w:color w:val="000000"/>
          <w:sz w:val="28"/>
        </w:rPr>
        <w:t>
      30. Азаматтық пиротехникалық заттарды және олар қолданылатын бұйымдарды әзiрлeу, өндiру, сату, экспонатқа қою.</w:t>
      </w:r>
      <w:r>
        <w:br/>
      </w:r>
      <w:r>
        <w:rPr>
          <w:rFonts w:ascii="Times New Roman"/>
          <w:b w:val="false"/>
          <w:i w:val="false"/>
          <w:color w:val="000000"/>
          <w:sz w:val="28"/>
        </w:rPr>
        <w:t>
</w:t>
      </w:r>
      <w:r>
        <w:rPr>
          <w:rFonts w:ascii="Times New Roman"/>
          <w:b w:val="false"/>
          <w:i w:val="false"/>
          <w:color w:val="000000"/>
          <w:sz w:val="28"/>
        </w:rPr>
        <w:t>
      31. Азаматтық авиация саласында қауіпті жүктердi тасымалдау.</w:t>
      </w:r>
      <w:r>
        <w:br/>
      </w:r>
      <w:r>
        <w:rPr>
          <w:rFonts w:ascii="Times New Roman"/>
          <w:b w:val="false"/>
          <w:i w:val="false"/>
          <w:color w:val="000000"/>
          <w:sz w:val="28"/>
        </w:rPr>
        <w:t>
</w:t>
      </w:r>
      <w:r>
        <w:rPr>
          <w:rFonts w:ascii="Times New Roman"/>
          <w:b w:val="false"/>
          <w:i w:val="false"/>
          <w:color w:val="000000"/>
          <w:sz w:val="28"/>
        </w:rPr>
        <w:t>
      32. Авиациялық-химиялық жұмыстарды жүзеге асыру.</w:t>
      </w:r>
      <w:r>
        <w:br/>
      </w:r>
      <w:r>
        <w:rPr>
          <w:rFonts w:ascii="Times New Roman"/>
          <w:b w:val="false"/>
          <w:i w:val="false"/>
          <w:color w:val="000000"/>
          <w:sz w:val="28"/>
        </w:rPr>
        <w:t>
</w:t>
      </w:r>
      <w:r>
        <w:rPr>
          <w:rFonts w:ascii="Times New Roman"/>
          <w:b w:val="false"/>
          <w:i w:val="false"/>
          <w:color w:val="000000"/>
          <w:sz w:val="28"/>
        </w:rPr>
        <w:t xml:space="preserve">
      33. Жауынгерлiк қол атыс қаруы мен оның патрондарын жасау, өндiру, жөндеу, сату, сатып алу, экспонатқа қою.  </w:t>
      </w:r>
      <w:r>
        <w:br/>
      </w:r>
      <w:r>
        <w:rPr>
          <w:rFonts w:ascii="Times New Roman"/>
          <w:b w:val="false"/>
          <w:i w:val="false"/>
          <w:color w:val="000000"/>
          <w:sz w:val="28"/>
        </w:rPr>
        <w:t>
</w:t>
      </w:r>
      <w:r>
        <w:rPr>
          <w:rFonts w:ascii="Times New Roman"/>
          <w:b w:val="false"/>
          <w:i w:val="false"/>
          <w:color w:val="ff0000"/>
          <w:sz w:val="28"/>
        </w:rPr>
        <w:t xml:space="preserve">      Ескерту. Тізбеге өзгерту енгізілді - ҚР Үкiметiнiң 1997.07.31 N </w:t>
      </w:r>
      <w:r>
        <w:rPr>
          <w:rFonts w:ascii="Times New Roman"/>
          <w:b w:val="false"/>
          <w:i w:val="false"/>
          <w:color w:val="000000"/>
          <w:sz w:val="28"/>
        </w:rPr>
        <w:t>1196</w:t>
      </w:r>
      <w:r>
        <w:rPr>
          <w:rFonts w:ascii="Times New Roman"/>
          <w:b w:val="false"/>
          <w:i w:val="false"/>
          <w:color w:val="ff0000"/>
          <w:sz w:val="28"/>
        </w:rPr>
        <w:t xml:space="preserve">, 2000.02.22 N </w:t>
      </w:r>
      <w:r>
        <w:rPr>
          <w:rFonts w:ascii="Times New Roman"/>
          <w:b w:val="false"/>
          <w:i w:val="false"/>
          <w:color w:val="000000"/>
          <w:sz w:val="28"/>
        </w:rPr>
        <w:t>273</w:t>
      </w:r>
      <w:r>
        <w:rPr>
          <w:rFonts w:ascii="Times New Roman"/>
          <w:b w:val="false"/>
          <w:i w:val="false"/>
          <w:color w:val="ff0000"/>
          <w:sz w:val="28"/>
        </w:rPr>
        <w:t xml:space="preserve">, 2000.03.02 N </w:t>
      </w:r>
      <w:r>
        <w:rPr>
          <w:rFonts w:ascii="Times New Roman"/>
          <w:b w:val="false"/>
          <w:i w:val="false"/>
          <w:color w:val="000000"/>
          <w:sz w:val="28"/>
        </w:rPr>
        <w:t>344</w:t>
      </w:r>
      <w:r>
        <w:rPr>
          <w:rFonts w:ascii="Times New Roman"/>
          <w:b w:val="false"/>
          <w:i w:val="false"/>
          <w:color w:val="ff0000"/>
          <w:sz w:val="28"/>
        </w:rPr>
        <w:t xml:space="preserve">, 2001.04.19 N </w:t>
      </w:r>
      <w:r>
        <w:rPr>
          <w:rFonts w:ascii="Times New Roman"/>
          <w:b w:val="false"/>
          <w:i w:val="false"/>
          <w:color w:val="000000"/>
          <w:sz w:val="28"/>
        </w:rPr>
        <w:t>522</w:t>
      </w:r>
      <w:r>
        <w:rPr>
          <w:rFonts w:ascii="Times New Roman"/>
          <w:b w:val="false"/>
          <w:i w:val="false"/>
          <w:color w:val="ff0000"/>
          <w:sz w:val="28"/>
        </w:rPr>
        <w:t xml:space="preserve">, 2001.06.07 N </w:t>
      </w:r>
      <w:r>
        <w:rPr>
          <w:rFonts w:ascii="Times New Roman"/>
          <w:b w:val="false"/>
          <w:i w:val="false"/>
          <w:color w:val="000000"/>
          <w:sz w:val="28"/>
        </w:rPr>
        <w:t>767</w:t>
      </w:r>
      <w:r>
        <w:rPr>
          <w:rFonts w:ascii="Times New Roman"/>
          <w:b w:val="false"/>
          <w:i w:val="false"/>
          <w:color w:val="ff0000"/>
          <w:sz w:val="28"/>
        </w:rPr>
        <w:t xml:space="preserve">, 2001.10.28 N </w:t>
      </w:r>
      <w:r>
        <w:rPr>
          <w:rFonts w:ascii="Times New Roman"/>
          <w:b w:val="false"/>
          <w:i w:val="false"/>
          <w:color w:val="000000"/>
          <w:sz w:val="28"/>
        </w:rPr>
        <w:t>1365</w:t>
      </w:r>
      <w:r>
        <w:rPr>
          <w:rFonts w:ascii="Times New Roman"/>
          <w:b w:val="false"/>
          <w:i w:val="false"/>
          <w:color w:val="ff0000"/>
          <w:sz w:val="28"/>
        </w:rPr>
        <w:t xml:space="preserve">, 2002.07.17 N </w:t>
      </w:r>
      <w:r>
        <w:rPr>
          <w:rFonts w:ascii="Times New Roman"/>
          <w:b w:val="false"/>
          <w:i w:val="false"/>
          <w:color w:val="000000"/>
          <w:sz w:val="28"/>
        </w:rPr>
        <w:t>794</w:t>
      </w:r>
      <w:r>
        <w:rPr>
          <w:rFonts w:ascii="Times New Roman"/>
          <w:b w:val="false"/>
          <w:i w:val="false"/>
          <w:color w:val="ff0000"/>
          <w:sz w:val="28"/>
        </w:rPr>
        <w:t xml:space="preserve">, 2003.08.20 N </w:t>
      </w:r>
      <w:r>
        <w:rPr>
          <w:rFonts w:ascii="Times New Roman"/>
          <w:b w:val="false"/>
          <w:i w:val="false"/>
          <w:color w:val="000000"/>
          <w:sz w:val="28"/>
        </w:rPr>
        <w:t>833</w:t>
      </w:r>
      <w:r>
        <w:rPr>
          <w:rFonts w:ascii="Times New Roman"/>
          <w:b w:val="false"/>
          <w:i w:val="false"/>
          <w:color w:val="ff0000"/>
          <w:sz w:val="28"/>
        </w:rPr>
        <w:t xml:space="preserve">, 2003.10.02 N </w:t>
      </w:r>
      <w:r>
        <w:rPr>
          <w:rFonts w:ascii="Times New Roman"/>
          <w:b w:val="false"/>
          <w:i w:val="false"/>
          <w:color w:val="000000"/>
          <w:sz w:val="28"/>
        </w:rPr>
        <w:t>1015</w:t>
      </w:r>
      <w:r>
        <w:rPr>
          <w:rFonts w:ascii="Times New Roman"/>
          <w:b w:val="false"/>
          <w:i w:val="false"/>
          <w:color w:val="ff0000"/>
          <w:sz w:val="28"/>
        </w:rPr>
        <w:t xml:space="preserve">, 2004.01.08 N </w:t>
      </w:r>
      <w:r>
        <w:rPr>
          <w:rFonts w:ascii="Times New Roman"/>
          <w:b w:val="false"/>
          <w:i w:val="false"/>
          <w:color w:val="000000"/>
          <w:sz w:val="28"/>
          <w:u w:val="single"/>
        </w:rPr>
        <w:t>19</w:t>
      </w:r>
      <w:r>
        <w:rPr>
          <w:rFonts w:ascii="Times New Roman"/>
          <w:b w:val="false"/>
          <w:i w:val="false"/>
          <w:color w:val="ff0000"/>
          <w:sz w:val="28"/>
        </w:rPr>
        <w:t xml:space="preserve">, 2004.03.04 N </w:t>
      </w:r>
      <w:r>
        <w:rPr>
          <w:rFonts w:ascii="Times New Roman"/>
          <w:b w:val="false"/>
          <w:i w:val="false"/>
          <w:color w:val="000000"/>
          <w:sz w:val="28"/>
        </w:rPr>
        <w:t>269</w:t>
      </w:r>
      <w:r>
        <w:rPr>
          <w:rFonts w:ascii="Times New Roman"/>
          <w:b w:val="false"/>
          <w:i w:val="false"/>
          <w:color w:val="ff0000"/>
          <w:sz w:val="28"/>
        </w:rPr>
        <w:t xml:space="preserve">, 2004.06.08 N </w:t>
      </w:r>
      <w:r>
        <w:rPr>
          <w:rFonts w:ascii="Times New Roman"/>
          <w:b w:val="false"/>
          <w:i w:val="false"/>
          <w:color w:val="000000"/>
          <w:sz w:val="28"/>
        </w:rPr>
        <w:t>635</w:t>
      </w:r>
      <w:r>
        <w:rPr>
          <w:rFonts w:ascii="Times New Roman"/>
          <w:b w:val="false"/>
          <w:i w:val="false"/>
          <w:color w:val="ff0000"/>
          <w:sz w:val="28"/>
        </w:rPr>
        <w:t xml:space="preserve">, 2004.08.11 N </w:t>
      </w:r>
      <w:r>
        <w:rPr>
          <w:rFonts w:ascii="Times New Roman"/>
          <w:b w:val="false"/>
          <w:i w:val="false"/>
          <w:color w:val="000000"/>
          <w:sz w:val="28"/>
        </w:rPr>
        <w:t>842</w:t>
      </w:r>
      <w:r>
        <w:rPr>
          <w:rFonts w:ascii="Times New Roman"/>
          <w:b w:val="false"/>
          <w:i w:val="false"/>
          <w:color w:val="ff0000"/>
          <w:sz w:val="28"/>
        </w:rPr>
        <w:t xml:space="preserve">, </w:t>
      </w:r>
      <w:r>
        <w:rPr>
          <w:rFonts w:ascii="Times New Roman"/>
          <w:b w:val="false"/>
          <w:i w:val="false"/>
          <w:color w:val="ff0000"/>
          <w:sz w:val="28"/>
        </w:rPr>
        <w:t xml:space="preserve">2004.08.13 </w:t>
      </w:r>
      <w:r>
        <w:rPr>
          <w:rFonts w:ascii="Times New Roman"/>
          <w:b w:val="false"/>
          <w:i w:val="false"/>
          <w:color w:val="000000"/>
          <w:sz w:val="28"/>
        </w:rPr>
        <w:t>N 860</w:t>
      </w:r>
      <w:r>
        <w:rPr>
          <w:rFonts w:ascii="Times New Roman"/>
          <w:b w:val="false"/>
          <w:i w:val="false"/>
          <w:color w:val="ff0000"/>
          <w:sz w:val="28"/>
        </w:rPr>
        <w:t xml:space="preserve">, 2005.06.22 N </w:t>
      </w:r>
      <w:r>
        <w:rPr>
          <w:rFonts w:ascii="Times New Roman"/>
          <w:b w:val="false"/>
          <w:i w:val="false"/>
          <w:color w:val="000000"/>
          <w:sz w:val="28"/>
        </w:rPr>
        <w:t>613</w:t>
      </w:r>
      <w:r>
        <w:rPr>
          <w:rFonts w:ascii="Times New Roman"/>
          <w:b w:val="false"/>
          <w:i w:val="false"/>
          <w:color w:val="ff0000"/>
          <w:sz w:val="28"/>
        </w:rPr>
        <w:t xml:space="preserve"> (қолданысқа енгізілу тәртібін 3-тармақтан қараңыз), 2008.06.09 </w:t>
      </w:r>
      <w:r>
        <w:rPr>
          <w:rFonts w:ascii="Times New Roman"/>
          <w:b w:val="false"/>
          <w:i w:val="false"/>
          <w:color w:val="000000"/>
          <w:sz w:val="28"/>
        </w:rPr>
        <w:t>N 552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Қаулыларымен. </w:t>
      </w:r>
    </w:p>
    <w:bookmarkEnd w:id="10"/>
    <w:bookmarkStart w:name="z15" w:id="11"/>
    <w:p>
      <w:pPr>
        <w:spacing w:after="0"/>
        <w:ind w:left="0"/>
        <w:jc w:val="left"/>
      </w:pPr>
      <w:r>
        <w:rPr>
          <w:rFonts w:ascii="Times New Roman"/>
          <w:b/>
          <w:i w:val="false"/>
          <w:color w:val="000000"/>
        </w:rPr>
        <w:t xml:space="preserve"> 
2. Қоршаған ортаны қорғау саласындағы органдардың қорытындысы қажет лицензияланатын қызмет түрлерiнiң </w:t>
      </w:r>
      <w:r>
        <w:br/>
      </w:r>
      <w:r>
        <w:rPr>
          <w:rFonts w:ascii="Times New Roman"/>
          <w:b/>
          <w:i w:val="false"/>
          <w:color w:val="000000"/>
        </w:rPr>
        <w:t xml:space="preserve">
тiзбесi </w:t>
      </w:r>
    </w:p>
    <w:bookmarkEnd w:id="11"/>
    <w:p>
      <w:pPr>
        <w:spacing w:after="0"/>
        <w:ind w:left="0"/>
        <w:jc w:val="both"/>
      </w:pPr>
      <w:r>
        <w:rPr>
          <w:rFonts w:ascii="Times New Roman"/>
          <w:b w:val="false"/>
          <w:i w:val="false"/>
          <w:color w:val="ff0000"/>
          <w:sz w:val="28"/>
        </w:rPr>
        <w:t xml:space="preserve">      Ескерту. Тақырыбына өзгерту енгізілді - ҚР Үкiметiнiң 2005.08.19 N </w:t>
      </w:r>
      <w:r>
        <w:rPr>
          <w:rFonts w:ascii="Times New Roman"/>
          <w:b w:val="false"/>
          <w:i w:val="false"/>
          <w:color w:val="ff0000"/>
          <w:sz w:val="28"/>
        </w:rPr>
        <w:t>855</w:t>
      </w:r>
      <w:r>
        <w:rPr>
          <w:rFonts w:ascii="Times New Roman"/>
          <w:b w:val="false"/>
          <w:i w:val="false"/>
          <w:color w:val="ff0000"/>
          <w:sz w:val="28"/>
        </w:rPr>
        <w:t xml:space="preserve"> Қаулысымен. </w:t>
      </w:r>
    </w:p>
    <w:bookmarkStart w:name="z83" w:id="12"/>
    <w:p>
      <w:pPr>
        <w:spacing w:after="0"/>
        <w:ind w:left="0"/>
        <w:jc w:val="both"/>
      </w:pPr>
      <w:r>
        <w:rPr>
          <w:rFonts w:ascii="Times New Roman"/>
          <w:b w:val="false"/>
          <w:i w:val="false"/>
          <w:color w:val="000000"/>
          <w:sz w:val="28"/>
        </w:rPr>
        <w:t>      1. Оларды қолданылуымен жарылғыш және пиротехникалық заттар мен өнiмдердi әзiрлеу, өндiру және сату.</w:t>
      </w:r>
      <w:r>
        <w:br/>
      </w:r>
      <w:r>
        <w:rPr>
          <w:rFonts w:ascii="Times New Roman"/>
          <w:b w:val="false"/>
          <w:i w:val="false"/>
          <w:color w:val="000000"/>
          <w:sz w:val="28"/>
        </w:rPr>
        <w:t>
      2. Ракеталық-ғарыштық техниканы құру, өндiру, пайдалану, жөндеу және модернизациялауды, оның жұмыс iстеуiн қамтамасыз ету үшiн жер үстiндегi инфрақұрылымды пайдалануды қоса отырып, ғарыш кеңiстiгiн пайдалану бойынша қызметiнiң барлық түрлерi (полигон, командалық-өлшеу кешенi, стендалық база және басқалар).</w:t>
      </w:r>
      <w:r>
        <w:br/>
      </w:r>
      <w:r>
        <w:rPr>
          <w:rFonts w:ascii="Times New Roman"/>
          <w:b w:val="false"/>
          <w:i w:val="false"/>
          <w:color w:val="000000"/>
          <w:sz w:val="28"/>
        </w:rPr>
        <w:t>
</w:t>
      </w:r>
      <w:r>
        <w:rPr>
          <w:rFonts w:ascii="Times New Roman"/>
          <w:b w:val="false"/>
          <w:i w:val="false"/>
          <w:color w:val="000000"/>
          <w:sz w:val="28"/>
        </w:rPr>
        <w:t>
      3. Уранды және басқа бөлiнетiн материалдарды, сондай-ақ солардан жасалатын өнiмдердi өндiру, тасымалдау, қайта өңдеу және сату.</w:t>
      </w:r>
      <w:r>
        <w:br/>
      </w:r>
      <w:r>
        <w:rPr>
          <w:rFonts w:ascii="Times New Roman"/>
          <w:b w:val="false"/>
          <w:i w:val="false"/>
          <w:color w:val="000000"/>
          <w:sz w:val="28"/>
        </w:rPr>
        <w:t>
</w:t>
      </w:r>
      <w:r>
        <w:rPr>
          <w:rFonts w:ascii="Times New Roman"/>
          <w:b w:val="false"/>
          <w:i w:val="false"/>
          <w:color w:val="000000"/>
          <w:sz w:val="28"/>
        </w:rPr>
        <w:t>
      4. Арнайы қорғану құралдарын қолданусыз оларды пайдалануға рұқсат етiлетiн нормадан асатын мөлшерде радиоактивтi заттары бар өнiмдердi дайындау және сату.</w:t>
      </w:r>
      <w:r>
        <w:br/>
      </w:r>
      <w:r>
        <w:rPr>
          <w:rFonts w:ascii="Times New Roman"/>
          <w:b w:val="false"/>
          <w:i w:val="false"/>
          <w:color w:val="000000"/>
          <w:sz w:val="28"/>
        </w:rPr>
        <w:t>
</w:t>
      </w:r>
      <w:r>
        <w:rPr>
          <w:rFonts w:ascii="Times New Roman"/>
          <w:b w:val="false"/>
          <w:i w:val="false"/>
          <w:color w:val="000000"/>
          <w:sz w:val="28"/>
        </w:rPr>
        <w:t>
      5. Әскери уландырғыш заттарды және олардан қорғану құралдарын өндiру және сату.</w:t>
      </w:r>
      <w:r>
        <w:br/>
      </w:r>
      <w:r>
        <w:rPr>
          <w:rFonts w:ascii="Times New Roman"/>
          <w:b w:val="false"/>
          <w:i w:val="false"/>
          <w:color w:val="000000"/>
          <w:sz w:val="28"/>
        </w:rPr>
        <w:t>
</w:t>
      </w:r>
      <w:r>
        <w:rPr>
          <w:rFonts w:ascii="Times New Roman"/>
          <w:b w:val="false"/>
          <w:i w:val="false"/>
          <w:color w:val="000000"/>
          <w:sz w:val="28"/>
        </w:rPr>
        <w:t>
      6. Босаған әскери-техникалық құралдарды жою (құрту, пайдаға асыру, көму) және қайта өңдеу.</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ҚР Үкіметінің 2008.06.09 </w:t>
      </w:r>
      <w:r>
        <w:rPr>
          <w:rFonts w:ascii="Times New Roman"/>
          <w:b w:val="false"/>
          <w:i w:val="false"/>
          <w:color w:val="000000"/>
          <w:sz w:val="28"/>
        </w:rPr>
        <w:t>N 552</w:t>
      </w:r>
      <w:r>
        <w:rPr>
          <w:rFonts w:ascii="Times New Roman"/>
          <w:b w:val="false"/>
          <w:i w:val="false"/>
          <w:color w:val="ff0000"/>
          <w:sz w:val="28"/>
        </w:rPr>
        <w:t xml:space="preserve"> (қолданысқа енгізілу </w:t>
      </w:r>
      <w:r>
        <w:rPr>
          <w:rFonts w:ascii="Times New Roman"/>
          <w:b w:val="false"/>
          <w:i w:val="false"/>
          <w:color w:val="ff0000"/>
          <w:sz w:val="28"/>
        </w:rPr>
        <w:t xml:space="preserve">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 </w:t>
      </w:r>
      <w:r>
        <w:br/>
      </w:r>
      <w:r>
        <w:rPr>
          <w:rFonts w:ascii="Times New Roman"/>
          <w:b w:val="false"/>
          <w:i w:val="false"/>
          <w:color w:val="000000"/>
          <w:sz w:val="28"/>
        </w:rPr>
        <w:t xml:space="preserve">
      8. </w:t>
      </w:r>
      <w:r>
        <w:rPr>
          <w:rFonts w:ascii="Times New Roman"/>
          <w:b w:val="false"/>
          <w:i w:val="false"/>
          <w:color w:val="ff0000"/>
          <w:sz w:val="28"/>
        </w:rPr>
        <w:t xml:space="preserve">Алынып тасталды - ҚР Үкiметiнiң 2005.08.19 N </w:t>
      </w:r>
      <w:r>
        <w:rPr>
          <w:rFonts w:ascii="Times New Roman"/>
          <w:b w:val="false"/>
          <w:i w:val="false"/>
          <w:color w:val="000000"/>
          <w:sz w:val="28"/>
          <w:u w:val="single"/>
        </w:rPr>
        <w:t>855</w:t>
      </w:r>
      <w:r>
        <w:rPr>
          <w:rFonts w:ascii="Times New Roman"/>
          <w:b w:val="false"/>
          <w:i w:val="false"/>
          <w:color w:val="ff0000"/>
          <w:sz w:val="28"/>
        </w:rPr>
        <w:t xml:space="preserve"> Қаулысымен. </w:t>
      </w:r>
      <w:r>
        <w:br/>
      </w:r>
      <w:r>
        <w:rPr>
          <w:rFonts w:ascii="Times New Roman"/>
          <w:b w:val="false"/>
          <w:i w:val="false"/>
          <w:color w:val="000000"/>
          <w:sz w:val="28"/>
        </w:rPr>
        <w:t xml:space="preserve">
      9. </w:t>
      </w:r>
      <w:r>
        <w:rPr>
          <w:rFonts w:ascii="Times New Roman"/>
          <w:b w:val="false"/>
          <w:i w:val="false"/>
          <w:color w:val="ff0000"/>
          <w:sz w:val="28"/>
        </w:rPr>
        <w:t>(алынып тасталды)</w:t>
      </w:r>
      <w:r>
        <w:br/>
      </w:r>
      <w:r>
        <w:rPr>
          <w:rFonts w:ascii="Times New Roman"/>
          <w:b w:val="false"/>
          <w:i w:val="false"/>
          <w:color w:val="000000"/>
          <w:sz w:val="28"/>
        </w:rPr>
        <w:t>
</w:t>
      </w:r>
      <w:r>
        <w:rPr>
          <w:rFonts w:ascii="Times New Roman"/>
          <w:b w:val="false"/>
          <w:i w:val="false"/>
          <w:color w:val="000000"/>
          <w:sz w:val="28"/>
        </w:rPr>
        <w:t>
      10. Құрылыс материалдарын, өнiмдер мен конструкцияларды өндiру.</w:t>
      </w:r>
      <w:r>
        <w:br/>
      </w:r>
      <w:r>
        <w:rPr>
          <w:rFonts w:ascii="Times New Roman"/>
          <w:b w:val="false"/>
          <w:i w:val="false"/>
          <w:color w:val="000000"/>
          <w:sz w:val="28"/>
        </w:rPr>
        <w:t xml:space="preserve">
      11. &lt;*&gt; </w:t>
      </w:r>
      <w:r>
        <w:br/>
      </w:r>
      <w:r>
        <w:rPr>
          <w:rFonts w:ascii="Times New Roman"/>
          <w:b w:val="false"/>
          <w:i w:val="false"/>
          <w:color w:val="000000"/>
          <w:sz w:val="28"/>
        </w:rPr>
        <w:t>
</w:t>
      </w:r>
      <w:r>
        <w:rPr>
          <w:rFonts w:ascii="Times New Roman"/>
          <w:b w:val="false"/>
          <w:i w:val="false"/>
          <w:color w:val="000000"/>
          <w:sz w:val="28"/>
        </w:rPr>
        <w:t>
      12. Жалпы республикалық магистральдық және халықаралық байланыс желiлерiн жобалау, салу және пайдалану.</w:t>
      </w:r>
      <w:r>
        <w:br/>
      </w:r>
      <w:r>
        <w:rPr>
          <w:rFonts w:ascii="Times New Roman"/>
          <w:b w:val="false"/>
          <w:i w:val="false"/>
          <w:color w:val="000000"/>
          <w:sz w:val="28"/>
        </w:rPr>
        <w:t>
</w:t>
      </w:r>
      <w:r>
        <w:rPr>
          <w:rFonts w:ascii="Times New Roman"/>
          <w:b w:val="false"/>
          <w:i w:val="false"/>
          <w:color w:val="000000"/>
          <w:sz w:val="28"/>
        </w:rPr>
        <w:t xml:space="preserve">
      13. Қару-жарақ және оған оқ-дәрiлер, ақпаратты қорғайтын </w:t>
      </w:r>
      <w:r>
        <w:br/>
      </w:r>
      <w:r>
        <w:rPr>
          <w:rFonts w:ascii="Times New Roman"/>
          <w:b w:val="false"/>
          <w:i w:val="false"/>
          <w:color w:val="000000"/>
          <w:sz w:val="28"/>
        </w:rPr>
        <w:t xml:space="preserve">
криптографиялық құралдар, арнаулы жедел-iздеу шараларын жүргiзу үшiн арнаулы техникалық құралдар, егер олар басқа салаларда пайдаланылса, әскери техника, оларға арнап қосалқы бөлшектерін, жинақтау элементтерi мен керек-жарақтар, сондай-ақ оларды өндiру үшiн арнайы материалдар мен құрал-саймандар әзiрлеу, өндiру, жөндеу және сату. </w:t>
      </w:r>
      <w:r>
        <w:br/>
      </w:r>
      <w:r>
        <w:rPr>
          <w:rFonts w:ascii="Times New Roman"/>
          <w:b w:val="false"/>
          <w:i w:val="false"/>
          <w:color w:val="000000"/>
          <w:sz w:val="28"/>
        </w:rPr>
        <w:t xml:space="preserve">
      14. </w:t>
      </w:r>
      <w:r>
        <w:rPr>
          <w:rFonts w:ascii="Times New Roman"/>
          <w:b w:val="false"/>
          <w:i w:val="false"/>
          <w:color w:val="ff0000"/>
          <w:sz w:val="28"/>
        </w:rPr>
        <w:t xml:space="preserve">(алынып тасталды) </w:t>
      </w:r>
      <w:r>
        <w:br/>
      </w:r>
      <w:r>
        <w:rPr>
          <w:rFonts w:ascii="Times New Roman"/>
          <w:b w:val="false"/>
          <w:i w:val="false"/>
          <w:color w:val="000000"/>
          <w:sz w:val="28"/>
        </w:rPr>
        <w:t xml:space="preserve">
      15. </w:t>
      </w:r>
      <w:r>
        <w:rPr>
          <w:rFonts w:ascii="Times New Roman"/>
          <w:b w:val="false"/>
          <w:i w:val="false"/>
          <w:color w:val="ff0000"/>
          <w:sz w:val="28"/>
        </w:rPr>
        <w:t>(алынып тасталды)</w:t>
      </w:r>
      <w:r>
        <w:br/>
      </w:r>
      <w:r>
        <w:rPr>
          <w:rFonts w:ascii="Times New Roman"/>
          <w:b w:val="false"/>
          <w:i w:val="false"/>
          <w:color w:val="000000"/>
          <w:sz w:val="28"/>
        </w:rPr>
        <w:t>
</w:t>
      </w:r>
      <w:r>
        <w:rPr>
          <w:rFonts w:ascii="Times New Roman"/>
          <w:b w:val="false"/>
          <w:i w:val="false"/>
          <w:color w:val="000000"/>
          <w:sz w:val="28"/>
        </w:rPr>
        <w:t xml:space="preserve">
      16. Өрттен-қорғау дабылы мен өртке қарсы автоматика құралдарын </w:t>
      </w:r>
      <w:r>
        <w:br/>
      </w:r>
      <w:r>
        <w:rPr>
          <w:rFonts w:ascii="Times New Roman"/>
          <w:b w:val="false"/>
          <w:i w:val="false"/>
          <w:color w:val="000000"/>
          <w:sz w:val="28"/>
        </w:rPr>
        <w:t>
жобалау, монтаждау, жөндеу және техникалық қызмет көрсету.</w:t>
      </w:r>
      <w:r>
        <w:br/>
      </w:r>
      <w:r>
        <w:rPr>
          <w:rFonts w:ascii="Times New Roman"/>
          <w:b w:val="false"/>
          <w:i w:val="false"/>
          <w:color w:val="000000"/>
          <w:sz w:val="28"/>
        </w:rPr>
        <w:t>
</w:t>
      </w:r>
      <w:r>
        <w:rPr>
          <w:rFonts w:ascii="Times New Roman"/>
          <w:b w:val="false"/>
          <w:i w:val="false"/>
          <w:color w:val="000000"/>
          <w:sz w:val="28"/>
        </w:rPr>
        <w:t>
      17. Алкоголь өнiмдерiн өндiру.</w:t>
      </w:r>
      <w:r>
        <w:br/>
      </w:r>
      <w:r>
        <w:rPr>
          <w:rFonts w:ascii="Times New Roman"/>
          <w:b w:val="false"/>
          <w:i w:val="false"/>
          <w:color w:val="000000"/>
          <w:sz w:val="28"/>
        </w:rPr>
        <w:t>
</w:t>
      </w:r>
      <w:r>
        <w:rPr>
          <w:rFonts w:ascii="Times New Roman"/>
          <w:b w:val="false"/>
          <w:i w:val="false"/>
          <w:color w:val="000000"/>
          <w:sz w:val="28"/>
        </w:rPr>
        <w:t>
      18. Түсті және қара металдардың сынықтары мен қалдықтарын жинау (дайындау), сақтау және өңдеу.</w:t>
      </w:r>
      <w:r>
        <w:br/>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ff0000"/>
          <w:sz w:val="28"/>
        </w:rPr>
        <w:t xml:space="preserve">Алынып тасталды - ҚР Үкіметінің 2008.06.09 </w:t>
      </w:r>
      <w:r>
        <w:rPr>
          <w:rFonts w:ascii="Times New Roman"/>
          <w:b w:val="false"/>
          <w:i w:val="false"/>
          <w:color w:val="000000"/>
          <w:sz w:val="28"/>
        </w:rPr>
        <w:t>N 552</w:t>
      </w:r>
      <w:r>
        <w:rPr>
          <w:rFonts w:ascii="Times New Roman"/>
          <w:b w:val="false"/>
          <w:i w:val="false"/>
          <w:color w:val="ff0000"/>
          <w:sz w:val="28"/>
        </w:rPr>
        <w:t xml:space="preserve"> (қолданысқа енгізілу </w:t>
      </w:r>
      <w:r>
        <w:rPr>
          <w:rFonts w:ascii="Times New Roman"/>
          <w:b w:val="false"/>
          <w:i w:val="false"/>
          <w:color w:val="ff0000"/>
          <w:sz w:val="28"/>
        </w:rPr>
        <w:t xml:space="preserve">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20. Астықты сақтау.</w:t>
      </w:r>
      <w:r>
        <w:br/>
      </w:r>
      <w:r>
        <w:rPr>
          <w:rFonts w:ascii="Times New Roman"/>
          <w:b w:val="false"/>
          <w:i w:val="false"/>
          <w:color w:val="000000"/>
          <w:sz w:val="28"/>
        </w:rPr>
        <w:t>
</w:t>
      </w:r>
      <w:r>
        <w:rPr>
          <w:rFonts w:ascii="Times New Roman"/>
          <w:b w:val="false"/>
          <w:i w:val="false"/>
          <w:color w:val="000000"/>
          <w:sz w:val="28"/>
        </w:rPr>
        <w:t>
      21. Қазақстан Республикасының Үкiметi бекiткен тiзбе бойынша  уды өндіру, қайта өңдеу, тасымалдау, сатып алу, сақтау, сату, пайдалану және жою.</w:t>
      </w:r>
      <w:r>
        <w:br/>
      </w:r>
      <w:r>
        <w:rPr>
          <w:rFonts w:ascii="Times New Roman"/>
          <w:b w:val="false"/>
          <w:i w:val="false"/>
          <w:color w:val="000000"/>
          <w:sz w:val="28"/>
        </w:rPr>
        <w:t>
</w:t>
      </w:r>
      <w:r>
        <w:rPr>
          <w:rFonts w:ascii="Times New Roman"/>
          <w:b w:val="false"/>
          <w:i w:val="false"/>
          <w:color w:val="000000"/>
          <w:sz w:val="28"/>
        </w:rPr>
        <w:t>
      21-1. Кемелерге жолаушыларға және жүктерге қызмет көрсетуге байланысты теңiз және өзен порттарының қызметi.</w:t>
      </w:r>
      <w:r>
        <w:br/>
      </w:r>
      <w:r>
        <w:rPr>
          <w:rFonts w:ascii="Times New Roman"/>
          <w:b w:val="false"/>
          <w:i w:val="false"/>
          <w:color w:val="000000"/>
          <w:sz w:val="28"/>
        </w:rPr>
        <w:t>
</w:t>
      </w:r>
      <w:r>
        <w:rPr>
          <w:rFonts w:ascii="Times New Roman"/>
          <w:b w:val="false"/>
          <w:i w:val="false"/>
          <w:color w:val="000000"/>
          <w:sz w:val="28"/>
        </w:rPr>
        <w:t>
      21-2. Пестицидтердi (улы химикаттарды) өндiру (формуляциялау), сату және қолдану жөнiндегi қызмет.</w:t>
      </w:r>
      <w:r>
        <w:br/>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ff0000"/>
          <w:sz w:val="28"/>
        </w:rPr>
        <w:t xml:space="preserve">Алынып тасталды - ҚР Үкіметінің 2008.06.09 </w:t>
      </w:r>
      <w:r>
        <w:rPr>
          <w:rFonts w:ascii="Times New Roman"/>
          <w:b w:val="false"/>
          <w:i w:val="false"/>
          <w:color w:val="000000"/>
          <w:sz w:val="28"/>
        </w:rPr>
        <w:t>N 552</w:t>
      </w:r>
      <w:r>
        <w:rPr>
          <w:rFonts w:ascii="Times New Roman"/>
          <w:b w:val="false"/>
          <w:i w:val="false"/>
          <w:color w:val="ff0000"/>
          <w:sz w:val="28"/>
        </w:rPr>
        <w:t xml:space="preserve"> (қолданысқа енгізілу </w:t>
      </w:r>
      <w:r>
        <w:rPr>
          <w:rFonts w:ascii="Times New Roman"/>
          <w:b w:val="false"/>
          <w:i w:val="false"/>
          <w:color w:val="ff0000"/>
          <w:sz w:val="28"/>
        </w:rPr>
        <w:t xml:space="preserve">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23. Темекi өнiмдерiн өндiру.</w:t>
      </w:r>
      <w:r>
        <w:br/>
      </w:r>
      <w:r>
        <w:rPr>
          <w:rFonts w:ascii="Times New Roman"/>
          <w:b w:val="false"/>
          <w:i w:val="false"/>
          <w:color w:val="000000"/>
          <w:sz w:val="28"/>
        </w:rPr>
        <w:t>
</w:t>
      </w:r>
      <w:r>
        <w:rPr>
          <w:rFonts w:ascii="Times New Roman"/>
          <w:b w:val="false"/>
          <w:i w:val="false"/>
          <w:color w:val="000000"/>
          <w:sz w:val="28"/>
        </w:rPr>
        <w:t xml:space="preserve">
      24. Арнайы су пайдалану, соның iшiнде: </w:t>
      </w:r>
      <w:r>
        <w:br/>
      </w:r>
      <w:r>
        <w:rPr>
          <w:rFonts w:ascii="Times New Roman"/>
          <w:b w:val="false"/>
          <w:i w:val="false"/>
          <w:color w:val="000000"/>
          <w:sz w:val="28"/>
        </w:rPr>
        <w:t xml:space="preserve">
      ауыл шаруашылығы, өнеркәсiп, энергетика, балық шаруашылығы және көлiк мұқтаждары үшiн жерүсті су объектілерiнен тәулiгiне елу текше метрден астам көлемде су алу және пайдалану; </w:t>
      </w:r>
      <w:r>
        <w:br/>
      </w:r>
      <w:r>
        <w:rPr>
          <w:rFonts w:ascii="Times New Roman"/>
          <w:b w:val="false"/>
          <w:i w:val="false"/>
          <w:color w:val="000000"/>
          <w:sz w:val="28"/>
        </w:rPr>
        <w:t>
      қайталама су пайдаланушыға жерүсті су объектілерiнен су алу және беру.</w:t>
      </w:r>
      <w:r>
        <w:br/>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ff0000"/>
          <w:sz w:val="28"/>
        </w:rPr>
        <w:t xml:space="preserve">Алынып тасталды - ҚР Үкіметінің 2008.06.09 </w:t>
      </w:r>
      <w:r>
        <w:rPr>
          <w:rFonts w:ascii="Times New Roman"/>
          <w:b w:val="false"/>
          <w:i w:val="false"/>
          <w:color w:val="000000"/>
          <w:sz w:val="28"/>
        </w:rPr>
        <w:t>N 552</w:t>
      </w:r>
      <w:r>
        <w:rPr>
          <w:rFonts w:ascii="Times New Roman"/>
          <w:b w:val="false"/>
          <w:i w:val="false"/>
          <w:color w:val="ff0000"/>
          <w:sz w:val="28"/>
        </w:rPr>
        <w:t xml:space="preserve"> (қолданысқа енгізілу </w:t>
      </w:r>
      <w:r>
        <w:rPr>
          <w:rFonts w:ascii="Times New Roman"/>
          <w:b w:val="false"/>
          <w:i w:val="false"/>
          <w:color w:val="ff0000"/>
          <w:sz w:val="28"/>
        </w:rPr>
        <w:t xml:space="preserve">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26. Азаматтық пиротехникалық заттарды және олар қолданылатын бұйымдарды әзiрлеу, өндiру, сату, экспонатқа қою.</w:t>
      </w:r>
      <w:r>
        <w:br/>
      </w:r>
      <w:r>
        <w:rPr>
          <w:rFonts w:ascii="Times New Roman"/>
          <w:b w:val="false"/>
          <w:i w:val="false"/>
          <w:color w:val="000000"/>
          <w:sz w:val="28"/>
        </w:rPr>
        <w:t>
</w:t>
      </w:r>
      <w:r>
        <w:rPr>
          <w:rFonts w:ascii="Times New Roman"/>
          <w:b w:val="false"/>
          <w:i w:val="false"/>
          <w:color w:val="000000"/>
          <w:sz w:val="28"/>
        </w:rPr>
        <w:t xml:space="preserve">
      27. Жауынгерлiк қол атыс қаруы мен оның патрондарын жасау, өндiру, жөндеу, сату, сатып алу, экспонатқа қою.  </w:t>
      </w:r>
      <w:r>
        <w:br/>
      </w:r>
      <w:r>
        <w:rPr>
          <w:rFonts w:ascii="Times New Roman"/>
          <w:b w:val="false"/>
          <w:i w:val="false"/>
          <w:color w:val="000000"/>
          <w:sz w:val="28"/>
        </w:rPr>
        <w:t>
</w:t>
      </w:r>
      <w:r>
        <w:rPr>
          <w:rFonts w:ascii="Times New Roman"/>
          <w:b w:val="false"/>
          <w:i w:val="false"/>
          <w:color w:val="ff0000"/>
          <w:sz w:val="28"/>
        </w:rPr>
        <w:t xml:space="preserve">      Ескерту. Тізбеге өзгерту енгізілді </w:t>
      </w:r>
      <w:r>
        <w:rPr>
          <w:rFonts w:ascii="Times New Roman"/>
          <w:b w:val="false"/>
          <w:i w:val="false"/>
          <w:color w:val="ff0000"/>
          <w:sz w:val="28"/>
        </w:rPr>
        <w:t xml:space="preserve">- ҚР Үкіметінің 1999.07.05 N </w:t>
      </w:r>
      <w:r>
        <w:rPr>
          <w:rFonts w:ascii="Times New Roman"/>
          <w:b w:val="false"/>
          <w:i w:val="false"/>
          <w:color w:val="000000"/>
          <w:sz w:val="28"/>
        </w:rPr>
        <w:t>924</w:t>
      </w:r>
      <w:r>
        <w:rPr>
          <w:rFonts w:ascii="Times New Roman"/>
          <w:b w:val="false"/>
          <w:i w:val="false"/>
          <w:color w:val="ff0000"/>
          <w:sz w:val="28"/>
        </w:rPr>
        <w:t xml:space="preserve">, 2000.02.22 N </w:t>
      </w:r>
      <w:r>
        <w:rPr>
          <w:rFonts w:ascii="Times New Roman"/>
          <w:b w:val="false"/>
          <w:i w:val="false"/>
          <w:color w:val="000000"/>
          <w:sz w:val="28"/>
        </w:rPr>
        <w:t>273</w:t>
      </w:r>
      <w:r>
        <w:rPr>
          <w:rFonts w:ascii="Times New Roman"/>
          <w:b w:val="false"/>
          <w:i w:val="false"/>
          <w:color w:val="ff0000"/>
          <w:sz w:val="28"/>
        </w:rPr>
        <w:t xml:space="preserve">, 2000.03.01 N </w:t>
      </w:r>
      <w:r>
        <w:rPr>
          <w:rFonts w:ascii="Times New Roman"/>
          <w:b w:val="false"/>
          <w:i w:val="false"/>
          <w:color w:val="000000"/>
          <w:sz w:val="28"/>
        </w:rPr>
        <w:t>334</w:t>
      </w:r>
      <w:r>
        <w:rPr>
          <w:rFonts w:ascii="Times New Roman"/>
          <w:b w:val="false"/>
          <w:i w:val="false"/>
          <w:color w:val="ff0000"/>
          <w:sz w:val="28"/>
        </w:rPr>
        <w:t xml:space="preserve">, 2000.03.02 N </w:t>
      </w:r>
      <w:r>
        <w:rPr>
          <w:rFonts w:ascii="Times New Roman"/>
          <w:b w:val="false"/>
          <w:i w:val="false"/>
          <w:color w:val="000000"/>
          <w:sz w:val="28"/>
        </w:rPr>
        <w:t>344</w:t>
      </w:r>
      <w:r>
        <w:rPr>
          <w:rFonts w:ascii="Times New Roman"/>
          <w:b w:val="false"/>
          <w:i w:val="false"/>
          <w:color w:val="ff0000"/>
          <w:sz w:val="28"/>
        </w:rPr>
        <w:t xml:space="preserve">, </w:t>
      </w:r>
      <w:r>
        <w:rPr>
          <w:rFonts w:ascii="Times New Roman"/>
          <w:b w:val="false"/>
          <w:i w:val="false"/>
          <w:color w:val="000000"/>
          <w:sz w:val="28"/>
        </w:rPr>
        <w:t>522</w:t>
      </w:r>
      <w:r>
        <w:rPr>
          <w:rFonts w:ascii="Times New Roman"/>
          <w:b w:val="false"/>
          <w:i w:val="false"/>
          <w:color w:val="ff0000"/>
          <w:sz w:val="28"/>
        </w:rPr>
        <w:t xml:space="preserve">, </w:t>
      </w:r>
      <w:r>
        <w:rPr>
          <w:rFonts w:ascii="Times New Roman"/>
          <w:b w:val="false"/>
          <w:i w:val="false"/>
          <w:color w:val="ff0000"/>
          <w:sz w:val="28"/>
        </w:rPr>
        <w:t xml:space="preserve">2001.10.28 N </w:t>
      </w:r>
      <w:r>
        <w:rPr>
          <w:rFonts w:ascii="Times New Roman"/>
          <w:b w:val="false"/>
          <w:i w:val="false"/>
          <w:color w:val="000000"/>
          <w:sz w:val="28"/>
        </w:rPr>
        <w:t>1365</w:t>
      </w:r>
      <w:r>
        <w:rPr>
          <w:rFonts w:ascii="Times New Roman"/>
          <w:b w:val="false"/>
          <w:i w:val="false"/>
          <w:color w:val="ff0000"/>
          <w:sz w:val="28"/>
        </w:rPr>
        <w:t xml:space="preserve">, 2002.07.17 N </w:t>
      </w:r>
      <w:r>
        <w:rPr>
          <w:rFonts w:ascii="Times New Roman"/>
          <w:b w:val="false"/>
          <w:i w:val="false"/>
          <w:color w:val="000000"/>
          <w:sz w:val="28"/>
        </w:rPr>
        <w:t>794</w:t>
      </w:r>
      <w:r>
        <w:rPr>
          <w:rFonts w:ascii="Times New Roman"/>
          <w:b w:val="false"/>
          <w:i w:val="false"/>
          <w:color w:val="ff0000"/>
          <w:sz w:val="28"/>
        </w:rPr>
        <w:t xml:space="preserve">, 2003.08.20 N </w:t>
      </w:r>
      <w:r>
        <w:rPr>
          <w:rFonts w:ascii="Times New Roman"/>
          <w:b w:val="false"/>
          <w:i w:val="false"/>
          <w:color w:val="000000"/>
          <w:sz w:val="28"/>
        </w:rPr>
        <w:t>833</w:t>
      </w:r>
      <w:r>
        <w:rPr>
          <w:rFonts w:ascii="Times New Roman"/>
          <w:b w:val="false"/>
          <w:i w:val="false"/>
          <w:color w:val="ff0000"/>
          <w:sz w:val="28"/>
        </w:rPr>
        <w:t xml:space="preserve">, 2003.10.02 N </w:t>
      </w:r>
      <w:r>
        <w:rPr>
          <w:rFonts w:ascii="Times New Roman"/>
          <w:b w:val="false"/>
          <w:i w:val="false"/>
          <w:color w:val="000000"/>
          <w:sz w:val="28"/>
        </w:rPr>
        <w:t>1015</w:t>
      </w:r>
      <w:r>
        <w:rPr>
          <w:rFonts w:ascii="Times New Roman"/>
          <w:b w:val="false"/>
          <w:i w:val="false"/>
          <w:color w:val="ff0000"/>
          <w:sz w:val="28"/>
        </w:rPr>
        <w:t xml:space="preserve">, </w:t>
      </w:r>
      <w:r>
        <w:rPr>
          <w:rFonts w:ascii="Times New Roman"/>
          <w:b w:val="false"/>
          <w:i w:val="false"/>
          <w:color w:val="ff0000"/>
          <w:sz w:val="28"/>
        </w:rPr>
        <w:t xml:space="preserve">2004.03.04 N </w:t>
      </w:r>
      <w:r>
        <w:rPr>
          <w:rFonts w:ascii="Times New Roman"/>
          <w:b w:val="false"/>
          <w:i w:val="false"/>
          <w:color w:val="000000"/>
          <w:sz w:val="28"/>
        </w:rPr>
        <w:t>269</w:t>
      </w:r>
      <w:r>
        <w:rPr>
          <w:rFonts w:ascii="Times New Roman"/>
          <w:b w:val="false"/>
          <w:i w:val="false"/>
          <w:color w:val="ff0000"/>
          <w:sz w:val="28"/>
        </w:rPr>
        <w:t xml:space="preserve">, 2004.06.08 N </w:t>
      </w:r>
      <w:r>
        <w:rPr>
          <w:rFonts w:ascii="Times New Roman"/>
          <w:b w:val="false"/>
          <w:i w:val="false"/>
          <w:color w:val="000000"/>
          <w:sz w:val="28"/>
        </w:rPr>
        <w:t>635</w:t>
      </w:r>
      <w:r>
        <w:rPr>
          <w:rFonts w:ascii="Times New Roman"/>
          <w:b w:val="false"/>
          <w:i w:val="false"/>
          <w:color w:val="ff0000"/>
          <w:sz w:val="28"/>
        </w:rPr>
        <w:t xml:space="preserve">, </w:t>
      </w:r>
      <w:r>
        <w:rPr>
          <w:rFonts w:ascii="Times New Roman"/>
          <w:b w:val="false"/>
          <w:i w:val="false"/>
          <w:color w:val="ff0000"/>
          <w:sz w:val="28"/>
        </w:rPr>
        <w:t xml:space="preserve">2004.08.11 N </w:t>
      </w:r>
      <w:r>
        <w:rPr>
          <w:rFonts w:ascii="Times New Roman"/>
          <w:b w:val="false"/>
          <w:i w:val="false"/>
          <w:color w:val="000000"/>
          <w:sz w:val="28"/>
        </w:rPr>
        <w:t>842</w:t>
      </w:r>
      <w:r>
        <w:rPr>
          <w:rFonts w:ascii="Times New Roman"/>
          <w:b w:val="false"/>
          <w:i w:val="false"/>
          <w:color w:val="ff0000"/>
          <w:sz w:val="28"/>
        </w:rPr>
        <w:t xml:space="preserve">, 2005.06.22. N </w:t>
      </w:r>
      <w:r>
        <w:rPr>
          <w:rFonts w:ascii="Times New Roman"/>
          <w:b w:val="false"/>
          <w:i w:val="false"/>
          <w:color w:val="000000"/>
          <w:sz w:val="28"/>
        </w:rPr>
        <w:t>613</w:t>
      </w:r>
      <w:r>
        <w:rPr>
          <w:rFonts w:ascii="Times New Roman"/>
          <w:b w:val="false"/>
          <w:i w:val="false"/>
          <w:color w:val="ff0000"/>
          <w:sz w:val="28"/>
        </w:rPr>
        <w:t xml:space="preserve"> (қолданысқа енгізілу тәртібін 3-тармақтан қараңыз), 2008.06.09 </w:t>
      </w:r>
      <w:r>
        <w:rPr>
          <w:rFonts w:ascii="Times New Roman"/>
          <w:b w:val="false"/>
          <w:i w:val="false"/>
          <w:color w:val="000000"/>
          <w:sz w:val="28"/>
        </w:rPr>
        <w:t>N 552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Қаулыларымен. </w:t>
      </w:r>
    </w:p>
    <w:bookmarkEnd w:id="12"/>
    <w:bookmarkStart w:name="z16" w:id="13"/>
    <w:p>
      <w:pPr>
        <w:spacing w:after="0"/>
        <w:ind w:left="0"/>
        <w:jc w:val="left"/>
      </w:pPr>
      <w:r>
        <w:rPr>
          <w:rFonts w:ascii="Times New Roman"/>
          <w:b/>
          <w:i w:val="false"/>
          <w:color w:val="000000"/>
        </w:rPr>
        <w:t xml:space="preserve"> 
  3. Өнеркәсiп қауiпсiздiгi органдарының қорытындысы қажет, лицензияланатын қызмет түрлерiнiң </w:t>
      </w:r>
      <w:r>
        <w:br/>
      </w:r>
      <w:r>
        <w:rPr>
          <w:rFonts w:ascii="Times New Roman"/>
          <w:b/>
          <w:i w:val="false"/>
          <w:color w:val="000000"/>
        </w:rPr>
        <w:t xml:space="preserve">
тiзбесi </w:t>
      </w:r>
    </w:p>
    <w:bookmarkEnd w:id="13"/>
    <w:p>
      <w:pPr>
        <w:spacing w:after="0"/>
        <w:ind w:left="0"/>
        <w:jc w:val="both"/>
      </w:pPr>
      <w:r>
        <w:rPr>
          <w:rFonts w:ascii="Times New Roman"/>
          <w:b w:val="false"/>
          <w:i w:val="false"/>
          <w:color w:val="ff0000"/>
          <w:sz w:val="28"/>
        </w:rPr>
        <w:t xml:space="preserve">      Ескерту. Тақырыбына өзгерту енгізілді - ҚР Үкiметiнiң 2005.08.19 N </w:t>
      </w:r>
      <w:r>
        <w:rPr>
          <w:rFonts w:ascii="Times New Roman"/>
          <w:b w:val="false"/>
          <w:i w:val="false"/>
          <w:color w:val="ff0000"/>
          <w:sz w:val="28"/>
        </w:rPr>
        <w:t>855</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      1. Олардың қолданылуымен жарылғыш және пиротехникалық заттар </w:t>
      </w:r>
      <w:r>
        <w:br/>
      </w:r>
      <w:r>
        <w:rPr>
          <w:rFonts w:ascii="Times New Roman"/>
          <w:b w:val="false"/>
          <w:i w:val="false"/>
          <w:color w:val="000000"/>
          <w:sz w:val="28"/>
        </w:rPr>
        <w:t xml:space="preserve">
мен өнiмдер әзiрлеу, өндiру және сату. </w:t>
      </w:r>
    </w:p>
    <w:bookmarkStart w:name="z106" w:id="14"/>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(Алынып тасталды - 2008.06.09 </w:t>
      </w:r>
      <w:r>
        <w:rPr>
          <w:rFonts w:ascii="Times New Roman"/>
          <w:b w:val="false"/>
          <w:i w:val="false"/>
          <w:color w:val="000000"/>
          <w:sz w:val="28"/>
        </w:rPr>
        <w:t xml:space="preserve">N 552 </w:t>
      </w:r>
      <w:r>
        <w:rPr>
          <w:rFonts w:ascii="Times New Roman"/>
          <w:b w:val="false"/>
          <w:i w:val="false"/>
          <w:color w:val="ff0000"/>
          <w:sz w:val="28"/>
        </w:rPr>
        <w:t xml:space="preserve">(қолданысқа енгізілу </w:t>
      </w:r>
      <w:r>
        <w:br/>
      </w:r>
      <w:r>
        <w:rPr>
          <w:rFonts w:ascii="Times New Roman"/>
          <w:b w:val="false"/>
          <w:i w:val="false"/>
          <w:color w:val="000000"/>
          <w:sz w:val="28"/>
        </w:rPr>
        <w:t>
</w:t>
      </w:r>
      <w:r>
        <w:rPr>
          <w:rFonts w:ascii="Times New Roman"/>
          <w:b w:val="false"/>
          <w:i w:val="false"/>
          <w:color w:val="ff0000"/>
          <w:sz w:val="28"/>
        </w:rPr>
        <w:t xml:space="preserve">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Қаулыларымен). </w:t>
      </w:r>
    </w:p>
    <w:bookmarkEnd w:id="14"/>
    <w:bookmarkStart w:name="z107" w:id="15"/>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(Алынып тасталды - 2008.06.09 </w:t>
      </w:r>
      <w:r>
        <w:rPr>
          <w:rFonts w:ascii="Times New Roman"/>
          <w:b w:val="false"/>
          <w:i w:val="false"/>
          <w:color w:val="000000"/>
          <w:sz w:val="28"/>
        </w:rPr>
        <w:t xml:space="preserve">N 552 </w:t>
      </w:r>
      <w:r>
        <w:rPr>
          <w:rFonts w:ascii="Times New Roman"/>
          <w:b w:val="false"/>
          <w:i w:val="false"/>
          <w:color w:val="ff0000"/>
          <w:sz w:val="28"/>
        </w:rPr>
        <w:t xml:space="preserve">(қолданысқа енгізілу </w:t>
      </w:r>
      <w:r>
        <w:br/>
      </w:r>
      <w:r>
        <w:rPr>
          <w:rFonts w:ascii="Times New Roman"/>
          <w:b w:val="false"/>
          <w:i w:val="false"/>
          <w:color w:val="000000"/>
          <w:sz w:val="28"/>
        </w:rPr>
        <w:t>
</w:t>
      </w:r>
      <w:r>
        <w:rPr>
          <w:rFonts w:ascii="Times New Roman"/>
          <w:b w:val="false"/>
          <w:i w:val="false"/>
          <w:color w:val="ff0000"/>
          <w:sz w:val="28"/>
        </w:rPr>
        <w:t xml:space="preserve">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Қаулыларымен). </w:t>
      </w:r>
    </w:p>
    <w:bookmarkEnd w:id="15"/>
    <w:bookmarkStart w:name="z108" w:id="16"/>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(Алынып тасталды - 2008.06.09 </w:t>
      </w:r>
      <w:r>
        <w:rPr>
          <w:rFonts w:ascii="Times New Roman"/>
          <w:b w:val="false"/>
          <w:i w:val="false"/>
          <w:color w:val="000000"/>
          <w:sz w:val="28"/>
        </w:rPr>
        <w:t xml:space="preserve">N 552 </w:t>
      </w:r>
      <w:r>
        <w:rPr>
          <w:rFonts w:ascii="Times New Roman"/>
          <w:b w:val="false"/>
          <w:i w:val="false"/>
          <w:color w:val="ff0000"/>
          <w:sz w:val="28"/>
        </w:rPr>
        <w:t xml:space="preserve">(қолданысқа енгізілу </w:t>
      </w:r>
      <w:r>
        <w:br/>
      </w:r>
      <w:r>
        <w:rPr>
          <w:rFonts w:ascii="Times New Roman"/>
          <w:b w:val="false"/>
          <w:i w:val="false"/>
          <w:color w:val="000000"/>
          <w:sz w:val="28"/>
        </w:rPr>
        <w:t>
</w:t>
      </w:r>
      <w:r>
        <w:rPr>
          <w:rFonts w:ascii="Times New Roman"/>
          <w:b w:val="false"/>
          <w:i w:val="false"/>
          <w:color w:val="ff0000"/>
          <w:sz w:val="28"/>
        </w:rPr>
        <w:t xml:space="preserve">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Қаулыларымен). </w:t>
      </w:r>
    </w:p>
    <w:bookmarkEnd w:id="16"/>
    <w:bookmarkStart w:name="z109" w:id="17"/>
    <w:p>
      <w:pPr>
        <w:spacing w:after="0"/>
        <w:ind w:left="0"/>
        <w:jc w:val="both"/>
      </w:pPr>
      <w:r>
        <w:rPr>
          <w:rFonts w:ascii="Times New Roman"/>
          <w:b w:val="false"/>
          <w:i w:val="false"/>
          <w:color w:val="000000"/>
          <w:sz w:val="28"/>
        </w:rPr>
        <w:t xml:space="preserve">
      5. Жолаушылар лифтiлерiн монтаждау, жөндеу және қызмет көрсету. </w:t>
      </w:r>
      <w:r>
        <w:br/>
      </w:r>
      <w:r>
        <w:rPr>
          <w:rFonts w:ascii="Times New Roman"/>
          <w:b w:val="false"/>
          <w:i w:val="false"/>
          <w:color w:val="000000"/>
          <w:sz w:val="28"/>
        </w:rPr>
        <w:t xml:space="preserve">
      6. </w:t>
      </w:r>
      <w:r>
        <w:rPr>
          <w:rFonts w:ascii="Times New Roman"/>
          <w:b w:val="false"/>
          <w:i w:val="false"/>
          <w:color w:val="ff0000"/>
          <w:sz w:val="28"/>
        </w:rPr>
        <w:t xml:space="preserve">(алынып тасталды) </w:t>
      </w:r>
    </w:p>
    <w:bookmarkEnd w:id="17"/>
    <w:bookmarkStart w:name="z110" w:id="18"/>
    <w:p>
      <w:pPr>
        <w:spacing w:after="0"/>
        <w:ind w:left="0"/>
        <w:jc w:val="both"/>
      </w:pPr>
      <w:r>
        <w:rPr>
          <w:rFonts w:ascii="Times New Roman"/>
          <w:b w:val="false"/>
          <w:i w:val="false"/>
          <w:color w:val="000000"/>
          <w:sz w:val="28"/>
        </w:rPr>
        <w:t xml:space="preserve">
      7. </w:t>
      </w:r>
      <w:r>
        <w:rPr>
          <w:rFonts w:ascii="Times New Roman"/>
          <w:b w:val="false"/>
          <w:i w:val="false"/>
          <w:color w:val="ff0000"/>
          <w:sz w:val="28"/>
        </w:rPr>
        <w:t xml:space="preserve">(Алынып тасталды - 2008.06.09 </w:t>
      </w:r>
      <w:r>
        <w:rPr>
          <w:rFonts w:ascii="Times New Roman"/>
          <w:b w:val="false"/>
          <w:i w:val="false"/>
          <w:color w:val="000000"/>
          <w:sz w:val="28"/>
        </w:rPr>
        <w:t xml:space="preserve">N 552 </w:t>
      </w:r>
      <w:r>
        <w:rPr>
          <w:rFonts w:ascii="Times New Roman"/>
          <w:b w:val="false"/>
          <w:i w:val="false"/>
          <w:color w:val="ff0000"/>
          <w:sz w:val="28"/>
        </w:rPr>
        <w:t xml:space="preserve">(қолданысқа енгізілу </w:t>
      </w:r>
      <w:r>
        <w:br/>
      </w:r>
      <w:r>
        <w:rPr>
          <w:rFonts w:ascii="Times New Roman"/>
          <w:b w:val="false"/>
          <w:i w:val="false"/>
          <w:color w:val="000000"/>
          <w:sz w:val="28"/>
        </w:rPr>
        <w:t>
</w:t>
      </w:r>
      <w:r>
        <w:rPr>
          <w:rFonts w:ascii="Times New Roman"/>
          <w:b w:val="false"/>
          <w:i w:val="false"/>
          <w:color w:val="ff0000"/>
          <w:sz w:val="28"/>
        </w:rPr>
        <w:t xml:space="preserve">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Қаулыларымен). </w:t>
      </w:r>
      <w:r>
        <w:br/>
      </w:r>
      <w:r>
        <w:rPr>
          <w:rFonts w:ascii="Times New Roman"/>
          <w:b w:val="false"/>
          <w:i w:val="false"/>
          <w:color w:val="000000"/>
          <w:sz w:val="28"/>
        </w:rPr>
        <w:t xml:space="preserve">
      8. </w:t>
      </w:r>
      <w:r>
        <w:rPr>
          <w:rFonts w:ascii="Times New Roman"/>
          <w:b w:val="false"/>
          <w:i w:val="false"/>
          <w:color w:val="ff0000"/>
          <w:sz w:val="28"/>
        </w:rPr>
        <w:t xml:space="preserve">(алынып тасталды) </w:t>
      </w:r>
    </w:p>
    <w:bookmarkEnd w:id="18"/>
    <w:bookmarkStart w:name="z111" w:id="19"/>
    <w:p>
      <w:pPr>
        <w:spacing w:after="0"/>
        <w:ind w:left="0"/>
        <w:jc w:val="both"/>
      </w:pPr>
      <w:r>
        <w:rPr>
          <w:rFonts w:ascii="Times New Roman"/>
          <w:b w:val="false"/>
          <w:i w:val="false"/>
          <w:color w:val="000000"/>
          <w:sz w:val="28"/>
        </w:rPr>
        <w:t xml:space="preserve">
      9. Қазақстан Республикасының Үкiметi бекiткен тiзбе бойынша  уды өндіру, қайта өңдеу, тасымалдау, сатып алу, сақтау, сату, пайдалану және жою. </w:t>
      </w:r>
    </w:p>
    <w:bookmarkEnd w:id="19"/>
    <w:bookmarkStart w:name="z112" w:id="20"/>
    <w:p>
      <w:pPr>
        <w:spacing w:after="0"/>
        <w:ind w:left="0"/>
        <w:jc w:val="both"/>
      </w:pPr>
      <w:r>
        <w:rPr>
          <w:rFonts w:ascii="Times New Roman"/>
          <w:b w:val="false"/>
          <w:i w:val="false"/>
          <w:color w:val="000000"/>
          <w:sz w:val="28"/>
        </w:rPr>
        <w:t xml:space="preserve">
      10. </w:t>
      </w:r>
      <w:r>
        <w:rPr>
          <w:rFonts w:ascii="Times New Roman"/>
          <w:b w:val="false"/>
          <w:i w:val="false"/>
          <w:color w:val="ff0000"/>
          <w:sz w:val="28"/>
        </w:rPr>
        <w:t xml:space="preserve">(Алынып тасталды - 2008.06.09 </w:t>
      </w:r>
      <w:r>
        <w:rPr>
          <w:rFonts w:ascii="Times New Roman"/>
          <w:b w:val="false"/>
          <w:i w:val="false"/>
          <w:color w:val="000000"/>
          <w:sz w:val="28"/>
        </w:rPr>
        <w:t xml:space="preserve">N 552 </w:t>
      </w:r>
      <w:r>
        <w:rPr>
          <w:rFonts w:ascii="Times New Roman"/>
          <w:b w:val="false"/>
          <w:i w:val="false"/>
          <w:color w:val="ff0000"/>
          <w:sz w:val="28"/>
        </w:rPr>
        <w:t xml:space="preserve">(қолданысқа енгізілу </w:t>
      </w:r>
      <w:r>
        <w:br/>
      </w:r>
      <w:r>
        <w:rPr>
          <w:rFonts w:ascii="Times New Roman"/>
          <w:b w:val="false"/>
          <w:i w:val="false"/>
          <w:color w:val="000000"/>
          <w:sz w:val="28"/>
        </w:rPr>
        <w:t>
</w:t>
      </w:r>
      <w:r>
        <w:rPr>
          <w:rFonts w:ascii="Times New Roman"/>
          <w:b w:val="false"/>
          <w:i w:val="false"/>
          <w:color w:val="ff0000"/>
          <w:sz w:val="28"/>
        </w:rPr>
        <w:t xml:space="preserve">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Қаулыларымен). </w:t>
      </w:r>
    </w:p>
    <w:bookmarkEnd w:id="20"/>
    <w:bookmarkStart w:name="z113" w:id="21"/>
    <w:p>
      <w:pPr>
        <w:spacing w:after="0"/>
        <w:ind w:left="0"/>
        <w:jc w:val="both"/>
      </w:pPr>
      <w:r>
        <w:rPr>
          <w:rFonts w:ascii="Times New Roman"/>
          <w:b w:val="false"/>
          <w:i w:val="false"/>
          <w:color w:val="000000"/>
          <w:sz w:val="28"/>
        </w:rPr>
        <w:t xml:space="preserve">
      11. Шаруашылық қызметтің экологиялық қауіпті түрлері (мұнай операциялары мен минералдық шикізатты қайта өңдеуді жүзеге асыру бөлігінде). &lt;*&gt; </w:t>
      </w:r>
    </w:p>
    <w:bookmarkEnd w:id="21"/>
    <w:bookmarkStart w:name="z114" w:id="22"/>
    <w:p>
      <w:pPr>
        <w:spacing w:after="0"/>
        <w:ind w:left="0"/>
        <w:jc w:val="both"/>
      </w:pPr>
      <w:r>
        <w:rPr>
          <w:rFonts w:ascii="Times New Roman"/>
          <w:b w:val="false"/>
          <w:i w:val="false"/>
          <w:color w:val="000000"/>
          <w:sz w:val="28"/>
        </w:rPr>
        <w:t xml:space="preserve">
      12. Азаматтық пиротехникалық заттарды және олар қолданылатын бұйымдарды әзiрлеу, өндiру, сату, экспонатқа қою. </w:t>
      </w:r>
    </w:p>
    <w:bookmarkEnd w:id="22"/>
    <w:bookmarkStart w:name="z115" w:id="23"/>
    <w:p>
      <w:pPr>
        <w:spacing w:after="0"/>
        <w:ind w:left="0"/>
        <w:jc w:val="both"/>
      </w:pPr>
      <w:r>
        <w:rPr>
          <w:rFonts w:ascii="Times New Roman"/>
          <w:b w:val="false"/>
          <w:i w:val="false"/>
          <w:color w:val="000000"/>
          <w:sz w:val="28"/>
        </w:rPr>
        <w:t xml:space="preserve">
      13. Жауынгерлiк қол атыс қаруы мен оның патрондарын жасау, өндiру, жөндеу, сату, сатып алу, экспонатқа қою.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 xml:space="preserve">Тізбеге өзгерту енгізілді - ҚР Үкіметінің 2000.03.01 N </w:t>
      </w:r>
      <w:r>
        <w:rPr>
          <w:rFonts w:ascii="Times New Roman"/>
          <w:b w:val="false"/>
          <w:i w:val="false"/>
          <w:color w:val="000000"/>
          <w:sz w:val="28"/>
        </w:rPr>
        <w:t>334</w:t>
      </w:r>
      <w:r>
        <w:rPr>
          <w:rFonts w:ascii="Times New Roman"/>
          <w:b w:val="false"/>
          <w:i w:val="false"/>
          <w:color w:val="ff0000"/>
          <w:sz w:val="28"/>
        </w:rPr>
        <w:t xml:space="preserve">, 2000.03.02 N </w:t>
      </w:r>
      <w:r>
        <w:rPr>
          <w:rFonts w:ascii="Times New Roman"/>
          <w:b w:val="false"/>
          <w:i w:val="false"/>
          <w:color w:val="000000"/>
          <w:sz w:val="28"/>
        </w:rPr>
        <w:t>344</w:t>
      </w:r>
      <w:r>
        <w:rPr>
          <w:rFonts w:ascii="Times New Roman"/>
          <w:b w:val="false"/>
          <w:i w:val="false"/>
          <w:color w:val="ff0000"/>
          <w:sz w:val="28"/>
        </w:rPr>
        <w:t xml:space="preserve">, 2001.10.28 N </w:t>
      </w:r>
      <w:r>
        <w:rPr>
          <w:rFonts w:ascii="Times New Roman"/>
          <w:b w:val="false"/>
          <w:i w:val="false"/>
          <w:color w:val="000000"/>
          <w:sz w:val="28"/>
        </w:rPr>
        <w:t>1365</w:t>
      </w:r>
      <w:r>
        <w:rPr>
          <w:rFonts w:ascii="Times New Roman"/>
          <w:b w:val="false"/>
          <w:i w:val="false"/>
          <w:color w:val="ff0000"/>
          <w:sz w:val="28"/>
        </w:rPr>
        <w:t xml:space="preserve">, 2003.10.02 N </w:t>
      </w:r>
      <w:r>
        <w:rPr>
          <w:rFonts w:ascii="Times New Roman"/>
          <w:b w:val="false"/>
          <w:i w:val="false"/>
          <w:color w:val="000000"/>
          <w:sz w:val="28"/>
        </w:rPr>
        <w:t>1015</w:t>
      </w:r>
      <w:r>
        <w:rPr>
          <w:rFonts w:ascii="Times New Roman"/>
          <w:b w:val="false"/>
          <w:i w:val="false"/>
          <w:color w:val="ff0000"/>
          <w:sz w:val="28"/>
        </w:rPr>
        <w:t xml:space="preserve">, 2004.01.08 N </w:t>
      </w:r>
      <w:r>
        <w:rPr>
          <w:rFonts w:ascii="Times New Roman"/>
          <w:b w:val="false"/>
          <w:i w:val="false"/>
          <w:color w:val="000000"/>
          <w:sz w:val="28"/>
        </w:rPr>
        <w:t>19</w:t>
      </w:r>
      <w:r>
        <w:rPr>
          <w:rFonts w:ascii="Times New Roman"/>
          <w:b w:val="false"/>
          <w:i w:val="false"/>
          <w:color w:val="ff0000"/>
          <w:sz w:val="28"/>
        </w:rPr>
        <w:t xml:space="preserve">, 2004.03.04 N </w:t>
      </w:r>
      <w:r>
        <w:rPr>
          <w:rFonts w:ascii="Times New Roman"/>
          <w:b w:val="false"/>
          <w:i w:val="false"/>
          <w:color w:val="000000"/>
          <w:sz w:val="28"/>
        </w:rPr>
        <w:t>269</w:t>
      </w:r>
      <w:r>
        <w:rPr>
          <w:rFonts w:ascii="Times New Roman"/>
          <w:b w:val="false"/>
          <w:i w:val="false"/>
          <w:color w:val="ff0000"/>
          <w:sz w:val="28"/>
        </w:rPr>
        <w:t xml:space="preserve">, 2004.06.08 N </w:t>
      </w:r>
      <w:r>
        <w:rPr>
          <w:rFonts w:ascii="Times New Roman"/>
          <w:b w:val="false"/>
          <w:i w:val="false"/>
          <w:color w:val="000000"/>
          <w:sz w:val="28"/>
        </w:rPr>
        <w:t>635</w:t>
      </w:r>
      <w:r>
        <w:rPr>
          <w:rFonts w:ascii="Times New Roman"/>
          <w:b w:val="false"/>
          <w:i w:val="false"/>
          <w:color w:val="ff0000"/>
          <w:sz w:val="28"/>
        </w:rPr>
        <w:t xml:space="preserve">, 2008.06.09 </w:t>
      </w:r>
      <w:r>
        <w:rPr>
          <w:rFonts w:ascii="Times New Roman"/>
          <w:b w:val="false"/>
          <w:i w:val="false"/>
          <w:color w:val="000000"/>
          <w:sz w:val="28"/>
        </w:rPr>
        <w:t>N 552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Қаулыларымен. </w:t>
      </w:r>
    </w:p>
    <w:bookmarkEnd w:id="23"/>
    <w:bookmarkStart w:name="z19" w:id="24"/>
    <w:p>
      <w:pPr>
        <w:spacing w:after="0"/>
        <w:ind w:left="0"/>
        <w:jc w:val="left"/>
      </w:pPr>
      <w:r>
        <w:rPr>
          <w:rFonts w:ascii="Times New Roman"/>
          <w:b/>
          <w:i w:val="false"/>
          <w:color w:val="000000"/>
        </w:rPr>
        <w:t xml:space="preserve"> 
4. Мемлекеттiк энергетикалық қадағалау органдарының қорытындысы қажет лицензияланатын қызмет түрлерiнiң </w:t>
      </w:r>
      <w:r>
        <w:br/>
      </w:r>
      <w:r>
        <w:rPr>
          <w:rFonts w:ascii="Times New Roman"/>
          <w:b/>
          <w:i w:val="false"/>
          <w:color w:val="000000"/>
        </w:rPr>
        <w:t xml:space="preserve">
тiзбесi </w:t>
      </w:r>
    </w:p>
    <w:bookmarkEnd w:id="24"/>
    <w:p>
      <w:pPr>
        <w:spacing w:after="0"/>
        <w:ind w:left="0"/>
        <w:jc w:val="both"/>
      </w:pPr>
      <w:r>
        <w:rPr>
          <w:rFonts w:ascii="Times New Roman"/>
          <w:b w:val="false"/>
          <w:i w:val="false"/>
          <w:color w:val="ff0000"/>
          <w:sz w:val="28"/>
        </w:rPr>
        <w:t xml:space="preserve">      Ескерту. Тізбе алынып тасталды - ҚР Үкіметінің 2008.06.09 </w:t>
      </w:r>
      <w:r>
        <w:rPr>
          <w:rFonts w:ascii="Times New Roman"/>
          <w:b w:val="false"/>
          <w:i w:val="false"/>
          <w:color w:val="ff0000"/>
          <w:sz w:val="28"/>
        </w:rPr>
        <w:t>N 552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 </w:t>
      </w:r>
    </w:p>
    <w:bookmarkStart w:name="z17"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1995 жылғы 29 желтоқсандағы    </w:t>
      </w:r>
      <w:r>
        <w:br/>
      </w:r>
      <w:r>
        <w:rPr>
          <w:rFonts w:ascii="Times New Roman"/>
          <w:b w:val="false"/>
          <w:i w:val="false"/>
          <w:color w:val="000000"/>
          <w:sz w:val="28"/>
        </w:rPr>
        <w:t xml:space="preserve">
N 1894 қаулысына        </w:t>
      </w:r>
      <w:r>
        <w:br/>
      </w:r>
      <w:r>
        <w:rPr>
          <w:rFonts w:ascii="Times New Roman"/>
          <w:b w:val="false"/>
          <w:i w:val="false"/>
          <w:color w:val="000000"/>
          <w:sz w:val="28"/>
        </w:rPr>
        <w:t xml:space="preserve">
5-қосымша            </w:t>
      </w:r>
    </w:p>
    <w:bookmarkEnd w:id="25"/>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(Лицензиялау органының толық атауы)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(заңды тұлғаның толық атауы) </w:t>
      </w:r>
    </w:p>
    <w:p>
      <w:pPr>
        <w:spacing w:after="0"/>
        <w:ind w:left="0"/>
        <w:jc w:val="both"/>
      </w:pPr>
      <w:r>
        <w:rPr>
          <w:rFonts w:ascii="Times New Roman"/>
          <w:b/>
          <w:i w:val="false"/>
          <w:color w:val="000000"/>
          <w:sz w:val="28"/>
        </w:rPr>
        <w:t xml:space="preserve">                              ӨТIНIШ </w:t>
      </w:r>
    </w:p>
    <w:p>
      <w:pPr>
        <w:spacing w:after="0"/>
        <w:ind w:left="0"/>
        <w:jc w:val="both"/>
      </w:pPr>
      <w:r>
        <w:rPr>
          <w:rFonts w:ascii="Times New Roman"/>
          <w:b w:val="false"/>
          <w:i w:val="false"/>
          <w:color w:val="000000"/>
          <w:sz w:val="28"/>
        </w:rPr>
        <w:t xml:space="preserve">Қазақстан Республикасының аумағында немесе одан тысқары </w:t>
      </w:r>
    </w:p>
    <w:p>
      <w:pPr>
        <w:spacing w:after="0"/>
        <w:ind w:left="0"/>
        <w:jc w:val="both"/>
      </w:pPr>
      <w:r>
        <w:rPr>
          <w:rFonts w:ascii="Times New Roman"/>
          <w:b w:val="false"/>
          <w:i w:val="false"/>
          <w:color w:val="000000"/>
          <w:sz w:val="28"/>
        </w:rPr>
        <w:t xml:space="preserve">жерлерде __________________________________________________________ </w:t>
      </w:r>
      <w:r>
        <w:br/>
      </w:r>
      <w:r>
        <w:rPr>
          <w:rFonts w:ascii="Times New Roman"/>
          <w:b w:val="false"/>
          <w:i w:val="false"/>
          <w:color w:val="000000"/>
          <w:sz w:val="28"/>
        </w:rPr>
        <w:t xml:space="preserve">
          (қызметтiң (iс-әрекеттiң) түрi көрсетiлсiн) </w:t>
      </w:r>
    </w:p>
    <w:p>
      <w:pPr>
        <w:spacing w:after="0"/>
        <w:ind w:left="0"/>
        <w:jc w:val="both"/>
      </w:pPr>
      <w:r>
        <w:rPr>
          <w:rFonts w:ascii="Times New Roman"/>
          <w:b w:val="false"/>
          <w:i w:val="false"/>
          <w:color w:val="000000"/>
          <w:sz w:val="28"/>
        </w:rPr>
        <w:t xml:space="preserve">_______________ жүзеге асыруға лицензия беруiңiздi сұраймын </w:t>
      </w:r>
    </w:p>
    <w:p>
      <w:pPr>
        <w:spacing w:after="0"/>
        <w:ind w:left="0"/>
        <w:jc w:val="both"/>
      </w:pPr>
      <w:r>
        <w:rPr>
          <w:rFonts w:ascii="Times New Roman"/>
          <w:b w:val="false"/>
          <w:i w:val="false"/>
          <w:color w:val="000000"/>
          <w:sz w:val="28"/>
        </w:rPr>
        <w:t xml:space="preserve">Ұйым туралы мәлiметтер: </w:t>
      </w:r>
    </w:p>
    <w:p>
      <w:pPr>
        <w:spacing w:after="0"/>
        <w:ind w:left="0"/>
        <w:jc w:val="both"/>
      </w:pPr>
      <w:r>
        <w:rPr>
          <w:rFonts w:ascii="Times New Roman"/>
          <w:b w:val="false"/>
          <w:i w:val="false"/>
          <w:color w:val="000000"/>
          <w:sz w:val="28"/>
        </w:rPr>
        <w:t xml:space="preserve">1. Меншiк нысаны __________________________________________________ </w:t>
      </w:r>
    </w:p>
    <w:p>
      <w:pPr>
        <w:spacing w:after="0"/>
        <w:ind w:left="0"/>
        <w:jc w:val="both"/>
      </w:pPr>
      <w:r>
        <w:rPr>
          <w:rFonts w:ascii="Times New Roman"/>
          <w:b w:val="false"/>
          <w:i w:val="false"/>
          <w:color w:val="000000"/>
          <w:sz w:val="28"/>
        </w:rPr>
        <w:t xml:space="preserve">2. Құрылған жылы __________________________________________________ </w:t>
      </w:r>
    </w:p>
    <w:p>
      <w:pPr>
        <w:spacing w:after="0"/>
        <w:ind w:left="0"/>
        <w:jc w:val="both"/>
      </w:pPr>
      <w:r>
        <w:rPr>
          <w:rFonts w:ascii="Times New Roman"/>
          <w:b w:val="false"/>
          <w:i w:val="false"/>
          <w:color w:val="000000"/>
          <w:sz w:val="28"/>
        </w:rPr>
        <w:t xml:space="preserve">3. Тiркелуi туралы куәлiк 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кiм және қашан берген) </w:t>
      </w:r>
    </w:p>
    <w:p>
      <w:pPr>
        <w:spacing w:after="0"/>
        <w:ind w:left="0"/>
        <w:jc w:val="both"/>
      </w:pPr>
      <w:r>
        <w:rPr>
          <w:rFonts w:ascii="Times New Roman"/>
          <w:b w:val="false"/>
          <w:i w:val="false"/>
          <w:color w:val="000000"/>
          <w:sz w:val="28"/>
        </w:rPr>
        <w:t xml:space="preserve">4. Мекен-жайы _____________________________________________________ </w:t>
      </w:r>
      <w:r>
        <w:br/>
      </w:r>
      <w:r>
        <w:rPr>
          <w:rFonts w:ascii="Times New Roman"/>
          <w:b w:val="false"/>
          <w:i w:val="false"/>
          <w:color w:val="000000"/>
          <w:sz w:val="28"/>
        </w:rPr>
        <w:t xml:space="preserve">
                 (индексi, қала, аудан, облыс, көшесi, үй, N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телефон, факс) </w:t>
      </w:r>
    </w:p>
    <w:p>
      <w:pPr>
        <w:spacing w:after="0"/>
        <w:ind w:left="0"/>
        <w:jc w:val="both"/>
      </w:pPr>
      <w:r>
        <w:rPr>
          <w:rFonts w:ascii="Times New Roman"/>
          <w:b w:val="false"/>
          <w:i w:val="false"/>
          <w:color w:val="000000"/>
          <w:sz w:val="28"/>
        </w:rPr>
        <w:t xml:space="preserve">5. Есеп-шоты ______________________________________________________ </w:t>
      </w:r>
      <w:r>
        <w:br/>
      </w:r>
      <w:r>
        <w:rPr>
          <w:rFonts w:ascii="Times New Roman"/>
          <w:b w:val="false"/>
          <w:i w:val="false"/>
          <w:color w:val="000000"/>
          <w:sz w:val="28"/>
        </w:rPr>
        <w:t xml:space="preserve">
               (шот N, банктiң атауы және орналасқан жерi) </w:t>
      </w:r>
    </w:p>
    <w:p>
      <w:pPr>
        <w:spacing w:after="0"/>
        <w:ind w:left="0"/>
        <w:jc w:val="both"/>
      </w:pPr>
      <w:r>
        <w:rPr>
          <w:rFonts w:ascii="Times New Roman"/>
          <w:b w:val="false"/>
          <w:i w:val="false"/>
          <w:color w:val="000000"/>
          <w:sz w:val="28"/>
        </w:rPr>
        <w:t xml:space="preserve">6. Филиалдары, өкiлдiктерi ________________________________________ </w:t>
      </w:r>
      <w:r>
        <w:br/>
      </w:r>
      <w:r>
        <w:rPr>
          <w:rFonts w:ascii="Times New Roman"/>
          <w:b w:val="false"/>
          <w:i w:val="false"/>
          <w:color w:val="000000"/>
          <w:sz w:val="28"/>
        </w:rPr>
        <w:t xml:space="preserve">
                           (орналасқан жерi және реквизиттерi)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7. Қоса берiлiп отырған құжаттар: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Басшы ______________              _________________________________ </w:t>
      </w:r>
      <w:r>
        <w:br/>
      </w:r>
      <w:r>
        <w:rPr>
          <w:rFonts w:ascii="Times New Roman"/>
          <w:b w:val="false"/>
          <w:i w:val="false"/>
          <w:color w:val="000000"/>
          <w:sz w:val="28"/>
        </w:rPr>
        <w:t xml:space="preserve">
        (қолы)                     (тегi, аты, әкесiнiң аты) </w:t>
      </w:r>
    </w:p>
    <w:p>
      <w:pPr>
        <w:spacing w:after="0"/>
        <w:ind w:left="0"/>
        <w:jc w:val="both"/>
      </w:pPr>
      <w:r>
        <w:rPr>
          <w:rFonts w:ascii="Times New Roman"/>
          <w:b w:val="false"/>
          <w:i w:val="false"/>
          <w:color w:val="000000"/>
          <w:sz w:val="28"/>
        </w:rPr>
        <w:t xml:space="preserve">Мөрдiң орны </w:t>
      </w:r>
    </w:p>
    <w:p>
      <w:pPr>
        <w:spacing w:after="0"/>
        <w:ind w:left="0"/>
        <w:jc w:val="both"/>
      </w:pPr>
      <w:r>
        <w:rPr>
          <w:rFonts w:ascii="Times New Roman"/>
          <w:b w:val="false"/>
          <w:i w:val="false"/>
          <w:color w:val="000000"/>
          <w:sz w:val="28"/>
        </w:rPr>
        <w:t xml:space="preserve">199__ жылғы _________________ </w:t>
      </w:r>
    </w:p>
    <w:p>
      <w:pPr>
        <w:spacing w:after="0"/>
        <w:ind w:left="0"/>
        <w:jc w:val="both"/>
      </w:pPr>
      <w:r>
        <w:rPr>
          <w:rFonts w:ascii="Times New Roman"/>
          <w:b w:val="false"/>
          <w:i w:val="false"/>
          <w:color w:val="000000"/>
          <w:sz w:val="28"/>
        </w:rPr>
        <w:t xml:space="preserve">Өтiнiш 199__ жылғы __________________ қарауға қабылданды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(лицензиялау органының жауапты адамының қолы, тегi, аты, </w:t>
      </w:r>
      <w:r>
        <w:br/>
      </w:r>
      <w:r>
        <w:rPr>
          <w:rFonts w:ascii="Times New Roman"/>
          <w:b w:val="false"/>
          <w:i w:val="false"/>
          <w:color w:val="000000"/>
          <w:sz w:val="28"/>
        </w:rPr>
        <w:t xml:space="preserve">
әкесiнiң аты) </w:t>
      </w:r>
    </w:p>
    <w:bookmarkStart w:name="z18"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1995 жылғы 29 желтоқсандағы   </w:t>
      </w:r>
      <w:r>
        <w:br/>
      </w:r>
      <w:r>
        <w:rPr>
          <w:rFonts w:ascii="Times New Roman"/>
          <w:b w:val="false"/>
          <w:i w:val="false"/>
          <w:color w:val="000000"/>
          <w:sz w:val="28"/>
        </w:rPr>
        <w:t xml:space="preserve">
N 1894 қаулысына       </w:t>
      </w:r>
      <w:r>
        <w:br/>
      </w:r>
      <w:r>
        <w:rPr>
          <w:rFonts w:ascii="Times New Roman"/>
          <w:b w:val="false"/>
          <w:i w:val="false"/>
          <w:color w:val="000000"/>
          <w:sz w:val="28"/>
        </w:rPr>
        <w:t xml:space="preserve">
6-қосымша          </w:t>
      </w:r>
    </w:p>
    <w:bookmarkEnd w:id="26"/>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(Лицензиялау органының толық атауы)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(жеке тұлғаның толық аты-жөнi) </w:t>
      </w:r>
    </w:p>
    <w:p>
      <w:pPr>
        <w:spacing w:after="0"/>
        <w:ind w:left="0"/>
        <w:jc w:val="both"/>
      </w:pPr>
      <w:r>
        <w:rPr>
          <w:rFonts w:ascii="Times New Roman"/>
          <w:b/>
          <w:i w:val="false"/>
          <w:color w:val="000000"/>
          <w:sz w:val="28"/>
        </w:rPr>
        <w:t xml:space="preserve">                              ӨТIНIШ </w:t>
      </w:r>
    </w:p>
    <w:p>
      <w:pPr>
        <w:spacing w:after="0"/>
        <w:ind w:left="0"/>
        <w:jc w:val="both"/>
      </w:pPr>
      <w:r>
        <w:rPr>
          <w:rFonts w:ascii="Times New Roman"/>
          <w:b w:val="false"/>
          <w:i w:val="false"/>
          <w:color w:val="000000"/>
          <w:sz w:val="28"/>
        </w:rPr>
        <w:t xml:space="preserve">Қазақстан Республикасының аумағында немесе одан тысқары </w:t>
      </w:r>
    </w:p>
    <w:p>
      <w:pPr>
        <w:spacing w:after="0"/>
        <w:ind w:left="0"/>
        <w:jc w:val="both"/>
      </w:pPr>
      <w:r>
        <w:rPr>
          <w:rFonts w:ascii="Times New Roman"/>
          <w:b w:val="false"/>
          <w:i w:val="false"/>
          <w:color w:val="000000"/>
          <w:sz w:val="28"/>
        </w:rPr>
        <w:t xml:space="preserve">жерлерде __________________________________________________________ </w:t>
      </w:r>
      <w:r>
        <w:br/>
      </w:r>
      <w:r>
        <w:rPr>
          <w:rFonts w:ascii="Times New Roman"/>
          <w:b w:val="false"/>
          <w:i w:val="false"/>
          <w:color w:val="000000"/>
          <w:sz w:val="28"/>
        </w:rPr>
        <w:t xml:space="preserve">
          (қызметтiң (iс-әрекеттiң) түрi көрсетiлсiн) </w:t>
      </w:r>
    </w:p>
    <w:p>
      <w:pPr>
        <w:spacing w:after="0"/>
        <w:ind w:left="0"/>
        <w:jc w:val="both"/>
      </w:pPr>
      <w:r>
        <w:rPr>
          <w:rFonts w:ascii="Times New Roman"/>
          <w:b w:val="false"/>
          <w:i w:val="false"/>
          <w:color w:val="000000"/>
          <w:sz w:val="28"/>
        </w:rPr>
        <w:t xml:space="preserve">_______________ жүзеге асыруға лицензия беруiңiздi сұраймын </w:t>
      </w:r>
    </w:p>
    <w:p>
      <w:pPr>
        <w:spacing w:after="0"/>
        <w:ind w:left="0"/>
        <w:jc w:val="both"/>
      </w:pPr>
      <w:r>
        <w:rPr>
          <w:rFonts w:ascii="Times New Roman"/>
          <w:b w:val="false"/>
          <w:i w:val="false"/>
          <w:color w:val="000000"/>
          <w:sz w:val="28"/>
        </w:rPr>
        <w:t xml:space="preserve">Жеке тұлға туралы мәлiметтер: </w:t>
      </w:r>
    </w:p>
    <w:p>
      <w:pPr>
        <w:spacing w:after="0"/>
        <w:ind w:left="0"/>
        <w:jc w:val="both"/>
      </w:pPr>
      <w:r>
        <w:rPr>
          <w:rFonts w:ascii="Times New Roman"/>
          <w:b w:val="false"/>
          <w:i w:val="false"/>
          <w:color w:val="000000"/>
          <w:sz w:val="28"/>
        </w:rPr>
        <w:t xml:space="preserve">1. Туған жылы _____________________________________________________ </w:t>
      </w:r>
    </w:p>
    <w:p>
      <w:pPr>
        <w:spacing w:after="0"/>
        <w:ind w:left="0"/>
        <w:jc w:val="both"/>
      </w:pPr>
      <w:r>
        <w:rPr>
          <w:rFonts w:ascii="Times New Roman"/>
          <w:b w:val="false"/>
          <w:i w:val="false"/>
          <w:color w:val="000000"/>
          <w:sz w:val="28"/>
        </w:rPr>
        <w:t xml:space="preserve">2. Төлқұжат деректерi_______________________________________________ </w:t>
      </w:r>
      <w:r>
        <w:br/>
      </w:r>
      <w:r>
        <w:rPr>
          <w:rFonts w:ascii="Times New Roman"/>
          <w:b w:val="false"/>
          <w:i w:val="false"/>
          <w:color w:val="000000"/>
          <w:sz w:val="28"/>
        </w:rPr>
        <w:t xml:space="preserve">
                       (сериясы, N, кiм және қашан берген) </w:t>
      </w:r>
    </w:p>
    <w:p>
      <w:pPr>
        <w:spacing w:after="0"/>
        <w:ind w:left="0"/>
        <w:jc w:val="both"/>
      </w:pPr>
      <w:r>
        <w:rPr>
          <w:rFonts w:ascii="Times New Roman"/>
          <w:b w:val="false"/>
          <w:i w:val="false"/>
          <w:color w:val="000000"/>
          <w:sz w:val="28"/>
        </w:rPr>
        <w:t xml:space="preserve">3. Бiлiмi___________________________________________________________ </w:t>
      </w:r>
      <w:r>
        <w:br/>
      </w:r>
      <w:r>
        <w:rPr>
          <w:rFonts w:ascii="Times New Roman"/>
          <w:b w:val="false"/>
          <w:i w:val="false"/>
          <w:color w:val="000000"/>
          <w:sz w:val="28"/>
        </w:rPr>
        <w:t xml:space="preserve">
         (мамандығы болған жағдайда дипломның (өзге құжаттың)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оқу орынының атауы, бiтiрген жылы) </w:t>
      </w:r>
    </w:p>
    <w:p>
      <w:pPr>
        <w:spacing w:after="0"/>
        <w:ind w:left="0"/>
        <w:jc w:val="both"/>
      </w:pPr>
      <w:r>
        <w:rPr>
          <w:rFonts w:ascii="Times New Roman"/>
          <w:b w:val="false"/>
          <w:i w:val="false"/>
          <w:color w:val="000000"/>
          <w:sz w:val="28"/>
        </w:rPr>
        <w:t xml:space="preserve">4. Шаруашылық жүргiзушi субъектiнi тiркегенi туралы куәлiк </w:t>
      </w:r>
      <w:r>
        <w:br/>
      </w:r>
      <w:r>
        <w:rPr>
          <w:rFonts w:ascii="Times New Roman"/>
          <w:b w:val="false"/>
          <w:i w:val="false"/>
          <w:color w:val="000000"/>
          <w:sz w:val="28"/>
        </w:rPr>
        <w:t xml:space="preserve">
(қажет болған жағдайда)_____________________________________________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кiм және қашан берген) </w:t>
      </w:r>
    </w:p>
    <w:p>
      <w:pPr>
        <w:spacing w:after="0"/>
        <w:ind w:left="0"/>
        <w:jc w:val="both"/>
      </w:pPr>
      <w:r>
        <w:rPr>
          <w:rFonts w:ascii="Times New Roman"/>
          <w:b w:val="false"/>
          <w:i w:val="false"/>
          <w:color w:val="000000"/>
          <w:sz w:val="28"/>
        </w:rPr>
        <w:t xml:space="preserve">5. Мекен-жайы _____________________________________________________ </w:t>
      </w:r>
    </w:p>
    <w:p>
      <w:pPr>
        <w:spacing w:after="0"/>
        <w:ind w:left="0"/>
        <w:jc w:val="both"/>
      </w:pPr>
      <w:r>
        <w:rPr>
          <w:rFonts w:ascii="Times New Roman"/>
          <w:b w:val="false"/>
          <w:i w:val="false"/>
          <w:color w:val="000000"/>
          <w:sz w:val="28"/>
        </w:rPr>
        <w:t xml:space="preserve">6. Жұмыс орны _____________________________________________________ </w:t>
      </w:r>
    </w:p>
    <w:p>
      <w:pPr>
        <w:spacing w:after="0"/>
        <w:ind w:left="0"/>
        <w:jc w:val="both"/>
      </w:pPr>
      <w:r>
        <w:rPr>
          <w:rFonts w:ascii="Times New Roman"/>
          <w:b w:val="false"/>
          <w:i w:val="false"/>
          <w:color w:val="000000"/>
          <w:sz w:val="28"/>
        </w:rPr>
        <w:t xml:space="preserve">7. Есеп-шоты (егер бар болса)______________________________________ </w:t>
      </w:r>
      <w:r>
        <w:br/>
      </w:r>
      <w:r>
        <w:rPr>
          <w:rFonts w:ascii="Times New Roman"/>
          <w:b w:val="false"/>
          <w:i w:val="false"/>
          <w:color w:val="000000"/>
          <w:sz w:val="28"/>
        </w:rPr>
        <w:t xml:space="preserve">
                             (шотының N, банктiң атауы және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орналасқан жерi) </w:t>
      </w:r>
    </w:p>
    <w:p>
      <w:pPr>
        <w:spacing w:after="0"/>
        <w:ind w:left="0"/>
        <w:jc w:val="both"/>
      </w:pPr>
      <w:r>
        <w:rPr>
          <w:rFonts w:ascii="Times New Roman"/>
          <w:b w:val="false"/>
          <w:i w:val="false"/>
          <w:color w:val="000000"/>
          <w:sz w:val="28"/>
        </w:rPr>
        <w:t xml:space="preserve">8. Қоса берiлiп отырған құжаттар: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Қолы ______________              _________________________________ </w:t>
      </w:r>
      <w:r>
        <w:br/>
      </w:r>
      <w:r>
        <w:rPr>
          <w:rFonts w:ascii="Times New Roman"/>
          <w:b w:val="false"/>
          <w:i w:val="false"/>
          <w:color w:val="000000"/>
          <w:sz w:val="28"/>
        </w:rPr>
        <w:t xml:space="preserve">
                                    (тегi, аты, әкесiнiң аты) </w:t>
      </w:r>
    </w:p>
    <w:p>
      <w:pPr>
        <w:spacing w:after="0"/>
        <w:ind w:left="0"/>
        <w:jc w:val="both"/>
      </w:pPr>
      <w:r>
        <w:rPr>
          <w:rFonts w:ascii="Times New Roman"/>
          <w:b w:val="false"/>
          <w:i w:val="false"/>
          <w:color w:val="000000"/>
          <w:sz w:val="28"/>
        </w:rPr>
        <w:t xml:space="preserve">199__ жылғы _________________ </w:t>
      </w:r>
    </w:p>
    <w:p>
      <w:pPr>
        <w:spacing w:after="0"/>
        <w:ind w:left="0"/>
        <w:jc w:val="both"/>
      </w:pPr>
      <w:r>
        <w:rPr>
          <w:rFonts w:ascii="Times New Roman"/>
          <w:b w:val="false"/>
          <w:i w:val="false"/>
          <w:color w:val="000000"/>
          <w:sz w:val="28"/>
        </w:rPr>
        <w:t xml:space="preserve">Өтiнiш 199__ жылғы __________________ қарауға қабылданды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(лицензиялау органының жауапты адамының қолы, тегi, аты, </w:t>
      </w:r>
      <w:r>
        <w:br/>
      </w:r>
      <w:r>
        <w:rPr>
          <w:rFonts w:ascii="Times New Roman"/>
          <w:b w:val="false"/>
          <w:i w:val="false"/>
          <w:color w:val="000000"/>
          <w:sz w:val="28"/>
        </w:rPr>
        <w:t xml:space="preserve">
әкесiнiң аты)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