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c2e40" w14:textId="d3c2e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Тұтынушылардың құқықтарын қорғау туралы заңнаманы соттардың қарау практикасы туралы</w:t>
      </w:r>
    </w:p>
    <w:p>
      <w:pPr>
        <w:spacing w:after="0"/>
        <w:ind w:left="0"/>
        <w:jc w:val="both"/>
      </w:pPr>
      <w:r>
        <w:rPr>
          <w:rFonts w:ascii="Times New Roman"/>
          <w:b w:val="false"/>
          <w:i w:val="false"/>
          <w:color w:val="000000"/>
          <w:sz w:val="28"/>
        </w:rPr>
        <w:t>Қазақстан Республикасы Жоғарғы Сотының 1996 жылғы 25 шілде N 7 Нормативтік қаулысы.</w:t>
      </w:r>
    </w:p>
    <w:p>
      <w:pPr>
        <w:spacing w:after="0"/>
        <w:ind w:left="0"/>
        <w:jc w:val="both"/>
      </w:pPr>
      <w:r>
        <w:rPr>
          <w:rFonts w:ascii="Times New Roman"/>
          <w:b w:val="false"/>
          <w:i w:val="false"/>
          <w:color w:val="ff0000"/>
          <w:sz w:val="28"/>
        </w:rPr>
        <w:t xml:space="preserve">
      Ескерту. Нормативтік қаулының тақырыбы жаңа редакцияда – ҚР Жоғарғы Сотының 31.03.2017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ff0000"/>
          <w:sz w:val="28"/>
        </w:rPr>
        <w:t>
      Ескерту. Бүкіл мәтін бойынша "АІЖК-нің", "АІЖК" деген сөздер "</w:t>
      </w:r>
      <w:r>
        <w:rPr>
          <w:rFonts w:ascii="Times New Roman"/>
          <w:b w:val="false"/>
          <w:i w:val="false"/>
          <w:color w:val="ff0000"/>
          <w:sz w:val="28"/>
        </w:rPr>
        <w:t>АПК</w:t>
      </w:r>
      <w:r>
        <w:rPr>
          <w:rFonts w:ascii="Times New Roman"/>
          <w:b w:val="false"/>
          <w:i w:val="false"/>
          <w:color w:val="ff0000"/>
          <w:sz w:val="28"/>
        </w:rPr>
        <w:t>-нің", "АК" деген сөздер "</w:t>
      </w:r>
      <w:r>
        <w:rPr>
          <w:rFonts w:ascii="Times New Roman"/>
          <w:b w:val="false"/>
          <w:i w:val="false"/>
          <w:color w:val="ff0000"/>
          <w:sz w:val="28"/>
        </w:rPr>
        <w:t>АК</w:t>
      </w:r>
      <w:r>
        <w:rPr>
          <w:rFonts w:ascii="Times New Roman"/>
          <w:b w:val="false"/>
          <w:i w:val="false"/>
          <w:color w:val="ff0000"/>
          <w:sz w:val="28"/>
        </w:rPr>
        <w:t xml:space="preserve">-нің" деген сөздермен ауыстырылды - ҚР Жоғарғы Сотының 31.03.2017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p>
    <w:bookmarkStart w:name="z1" w:id="0"/>
    <w:p>
      <w:pPr>
        <w:spacing w:after="0"/>
        <w:ind w:left="0"/>
        <w:jc w:val="both"/>
      </w:pPr>
      <w:r>
        <w:rPr>
          <w:rFonts w:ascii="Times New Roman"/>
          <w:b w:val="false"/>
          <w:i w:val="false"/>
          <w:color w:val="000000"/>
          <w:sz w:val="28"/>
        </w:rPr>
        <w:t xml:space="preserve">
      Тұтынушылар құқын қорғау туралы заңдарды қолдану тәжірибесінде соттарда туындаған мәселелерді түсіндірудің қажеттілігін атай отырып, тұтынушылар құқын тиімді сот қорғауымен қамтамасыз ету мақсатында Қазақстан Республикасы Жоғарғы Сотының жалпы отырысы қаулы етеді: </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Атауы мен кіріспеге өзгеріс енгізілді - ҚР Жоғарғы сотының 2004 жылғы 18 маусымдағы </w:t>
      </w:r>
      <w:r>
        <w:rPr>
          <w:rFonts w:ascii="Times New Roman"/>
          <w:b w:val="false"/>
          <w:i w:val="false"/>
          <w:color w:val="000000"/>
          <w:sz w:val="28"/>
        </w:rPr>
        <w:t>N 9</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"Тұтынушылардың құқықтарын қорғау туралы" Қазақстан Республикасының 2010 жылғы 4 мамырдағы № 274-IV Заңы (бұдан әрі – Заң) тұтынушылардың құқықтарын қорғаудың құқықтық, экономикалық және әлеуметтік негіздерін, сондай-ақ тұтынушыларды қауіпсіз және сапалы тауарлармен (жұмыспен, көрсетілетін қызметпен) қамтамасыз ету жөніндегі шараларды анықтайды және тұтынушылар – жеке тұлғалар, яғни жеке тұрмыстық қажеттіліктері үшін тауарларды сатып алатын және пайдаланатын, жұмыстар мен көрсетілетін қызметтерге тапсырыс беретін не осындай ниеті бар Қазақстан Республикасының азаматтары, шетелдіктер және азаматтығы жоқ адамдар (Қазақстан Республикасы Азаматтық кодексінің </w:t>
      </w:r>
      <w:r>
        <w:rPr>
          <w:rFonts w:ascii="Times New Roman"/>
          <w:b w:val="false"/>
          <w:i w:val="false"/>
          <w:color w:val="000000"/>
          <w:sz w:val="28"/>
        </w:rPr>
        <w:t>12-бабы</w:t>
      </w:r>
      <w:r>
        <w:rPr>
          <w:rFonts w:ascii="Times New Roman"/>
          <w:b w:val="false"/>
          <w:i w:val="false"/>
          <w:color w:val="000000"/>
          <w:sz w:val="28"/>
        </w:rPr>
        <w:t xml:space="preserve"> (бұдан әрі – </w:t>
      </w:r>
      <w:r>
        <w:rPr>
          <w:rFonts w:ascii="Times New Roman"/>
          <w:b w:val="false"/>
          <w:i w:val="false"/>
          <w:color w:val="000000"/>
          <w:sz w:val="28"/>
        </w:rPr>
        <w:t>АК</w:t>
      </w:r>
      <w:r>
        <w:rPr>
          <w:rFonts w:ascii="Times New Roman"/>
          <w:b w:val="false"/>
          <w:i w:val="false"/>
          <w:color w:val="000000"/>
          <w:sz w:val="28"/>
        </w:rPr>
        <w:t xml:space="preserve">-нің) және тауарларды сатушылардың не оларды өндірушілердің, сондай-ақ меншік түрі мен заңды тұлғаның құрылу нысанына қарамастан қызметтер мен жұмыстарды атқарушылардың, соның ішінде жеке кәсіпкерлердің арасындағы қатынасты реттейді (АК-нің </w:t>
      </w:r>
      <w:r>
        <w:rPr>
          <w:rFonts w:ascii="Times New Roman"/>
          <w:b w:val="false"/>
          <w:i w:val="false"/>
          <w:color w:val="000000"/>
          <w:sz w:val="28"/>
        </w:rPr>
        <w:t>19-бабы</w:t>
      </w:r>
      <w:r>
        <w:rPr>
          <w:rFonts w:ascii="Times New Roman"/>
          <w:b w:val="false"/>
          <w:i w:val="false"/>
          <w:color w:val="000000"/>
          <w:sz w:val="28"/>
        </w:rPr>
        <w:t xml:space="preserve">) және ол күшіне енгеннен кейін туындайтын немесе жасалатын құқықтық қатынастарға қолданылады (АК-нің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383-баптары</w:t>
      </w:r>
      <w:r>
        <w:rPr>
          <w:rFonts w:ascii="Times New Roman"/>
          <w:b w:val="false"/>
          <w:i w:val="false"/>
          <w:color w:val="000000"/>
          <w:sz w:val="28"/>
        </w:rPr>
        <w:t>).</w:t>
      </w:r>
    </w:p>
    <w:bookmarkEnd w:id="1"/>
    <w:p>
      <w:pPr>
        <w:spacing w:after="0"/>
        <w:ind w:left="0"/>
        <w:jc w:val="both"/>
      </w:pPr>
      <w:r>
        <w:rPr>
          <w:rFonts w:ascii="Times New Roman"/>
          <w:b w:val="false"/>
          <w:i w:val="false"/>
          <w:color w:val="000000"/>
          <w:sz w:val="28"/>
        </w:rPr>
        <w:t xml:space="preserve">
      Тұтынушылардың қаржылық, әлеуметтік, медициналық, туристік және көрсетілетін өзге де қызмет салаларындағы құқықтары, сондай-ақ оларды қорғау мәселелері Қазақстан Республикасының заңдарымен белгіленеді (Заңның 2-бабының </w:t>
      </w:r>
      <w:r>
        <w:rPr>
          <w:rFonts w:ascii="Times New Roman"/>
          <w:b w:val="false"/>
          <w:i w:val="false"/>
          <w:color w:val="000000"/>
          <w:sz w:val="28"/>
        </w:rPr>
        <w:t>2-тармағы</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Жоғарғы сотының 2011.12.30 </w:t>
      </w:r>
      <w:r>
        <w:rPr>
          <w:rFonts w:ascii="Times New Roman"/>
          <w:b w:val="false"/>
          <w:i w:val="false"/>
          <w:color w:val="000000"/>
          <w:sz w:val="28"/>
        </w:rPr>
        <w:t>N 5</w:t>
      </w:r>
      <w:r>
        <w:rPr>
          <w:rFonts w:ascii="Times New Roman"/>
          <w:b w:val="false"/>
          <w:i w:val="false"/>
          <w:color w:val="ff0000"/>
          <w:sz w:val="28"/>
        </w:rPr>
        <w:t xml:space="preserve">;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Тұтынушылар қатысқан қатынастар, олардың құқықтары мен міндеттері, осы құқықтарды жүзеге асыру мен қорғау тәртібі, сондай-ақ сатушылардың, дайындаушылардың, жұмыстар мен қызметтерді орындаушылардың құқықтары мен міндеттері Заңнан басқа Азаматтық кодекспен және оған қайшы келмейтін заңдық және нормативтік құқықтық актілерімен, сондай-ақ заңда көзделген немесе оған қайшы келмейтін шарттар мен басқа да мәмілелермен реттеледі.  </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Жоғарғы сотының 2011.12.30 </w:t>
      </w:r>
      <w:r>
        <w:rPr>
          <w:rFonts w:ascii="Times New Roman"/>
          <w:b w:val="false"/>
          <w:i w:val="false"/>
          <w:color w:val="000000"/>
          <w:sz w:val="28"/>
        </w:rPr>
        <w:t>N 5</w:t>
      </w:r>
      <w:r>
        <w:rPr>
          <w:rFonts w:ascii="Times New Roman"/>
          <w:b w:val="false"/>
          <w:i w:val="false"/>
          <w:color w:val="ff0000"/>
          <w:sz w:val="28"/>
        </w:rPr>
        <w:t xml:space="preserve"> нормативтік қаулысымен. </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xml:space="preserve">
      3. Қазақстан Республикасы Үкіметінің, министрліктер мен ведомстволардың, жергілікті өкілетті және атқарушы органдарды нормативтік құқықтық актілері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w:t>
      </w:r>
      <w:r>
        <w:rPr>
          <w:rFonts w:ascii="Times New Roman"/>
          <w:b w:val="false"/>
          <w:i w:val="false"/>
          <w:color w:val="000000"/>
          <w:sz w:val="28"/>
        </w:rPr>
        <w:t>АК</w:t>
      </w:r>
      <w:r>
        <w:rPr>
          <w:rFonts w:ascii="Times New Roman"/>
          <w:b w:val="false"/>
          <w:i w:val="false"/>
          <w:color w:val="000000"/>
          <w:sz w:val="28"/>
        </w:rPr>
        <w:t xml:space="preserve">-да және </w:t>
      </w:r>
      <w:r>
        <w:rPr>
          <w:rFonts w:ascii="Times New Roman"/>
          <w:b w:val="false"/>
          <w:i w:val="false"/>
          <w:color w:val="000000"/>
          <w:sz w:val="28"/>
        </w:rPr>
        <w:t>Заңда</w:t>
      </w:r>
      <w:r>
        <w:rPr>
          <w:rFonts w:ascii="Times New Roman"/>
          <w:b w:val="false"/>
          <w:i w:val="false"/>
          <w:color w:val="000000"/>
          <w:sz w:val="28"/>
        </w:rPr>
        <w:t xml:space="preserve"> белгілегендермен салыстырғанда тұтынушылар құқықтарын шектемейді және оларды қорғау кепілдігін төмендете алмайды.  </w:t>
      </w:r>
    </w:p>
    <w:bookmarkEnd w:id="3"/>
    <w:p>
      <w:pPr>
        <w:spacing w:after="0"/>
        <w:ind w:left="0"/>
        <w:jc w:val="both"/>
      </w:pPr>
      <w:r>
        <w:rPr>
          <w:rFonts w:ascii="Times New Roman"/>
          <w:b w:val="false"/>
          <w:i w:val="false"/>
          <w:color w:val="000000"/>
          <w:sz w:val="28"/>
        </w:rPr>
        <w:t>
      Соттар, орталық атқарушы органдар мен жергілікті өкілетті және атқарушы органдардың нормативтік құқықтық актілерінде сатушылардың, дайындаушылардың және орындаушылардың басымдылықты (монополиялы) жағдайды пайдаланатын, немесе тұтынушылар құқын қорғау туралы заңға қайшы келетін ереже болса оларды алдырып, зерттеуі тиіс, мұндай актілер олар қабылдаған сәттен жарамсыз екендігін және қолдануға жатпайтындығын ескерулері керек (</w:t>
      </w:r>
      <w:r>
        <w:rPr>
          <w:rFonts w:ascii="Times New Roman"/>
          <w:b w:val="false"/>
          <w:i w:val="false"/>
          <w:color w:val="000000"/>
          <w:sz w:val="28"/>
        </w:rPr>
        <w:t>АК</w:t>
      </w:r>
      <w:r>
        <w:rPr>
          <w:rFonts w:ascii="Times New Roman"/>
          <w:b w:val="false"/>
          <w:i w:val="false"/>
          <w:color w:val="000000"/>
          <w:sz w:val="28"/>
        </w:rPr>
        <w:t>-нің 3-бабының 5-тармағы). Мәслихаттар мен әкімдер шешімдері заң актілеріне қайшы келген жағдайда сот дауды заң актілері негізінде шешуі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Жоғарғы сотының 2011.12.30 </w:t>
      </w:r>
      <w:r>
        <w:rPr>
          <w:rFonts w:ascii="Times New Roman"/>
          <w:b w:val="false"/>
          <w:i w:val="false"/>
          <w:color w:val="000000"/>
          <w:sz w:val="28"/>
        </w:rPr>
        <w:t>N 5</w:t>
      </w:r>
      <w:r>
        <w:rPr>
          <w:rFonts w:ascii="Times New Roman"/>
          <w:b w:val="false"/>
          <w:i w:val="false"/>
          <w:color w:val="ff0000"/>
          <w:sz w:val="28"/>
        </w:rPr>
        <w:t xml:space="preserve">;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xml:space="preserve">
      4. Жалпы ережеге сәйкес (Қазақстан Республикасының Азаматтық процестік кодексі (бұдан әрі - АПК) </w:t>
      </w:r>
      <w:r>
        <w:rPr>
          <w:rFonts w:ascii="Times New Roman"/>
          <w:b w:val="false"/>
          <w:i w:val="false"/>
          <w:color w:val="000000"/>
          <w:sz w:val="28"/>
        </w:rPr>
        <w:t>29-бабы</w:t>
      </w:r>
      <w:r>
        <w:rPr>
          <w:rFonts w:ascii="Times New Roman"/>
          <w:b w:val="false"/>
          <w:i w:val="false"/>
          <w:color w:val="000000"/>
          <w:sz w:val="28"/>
        </w:rPr>
        <w:t xml:space="preserve">) талаптар жеке тұлғаларға олардың тұрғылықты жері бойынша және заңды тұлғаларға – олардың тұрған жері бойынша қойылады. Сонымен қатар талап қоюшының таңдауы бойынша (АПК-нің </w:t>
      </w:r>
      <w:r>
        <w:rPr>
          <w:rFonts w:ascii="Times New Roman"/>
          <w:b w:val="false"/>
          <w:i w:val="false"/>
          <w:color w:val="000000"/>
          <w:sz w:val="28"/>
        </w:rPr>
        <w:t>30-бабының</w:t>
      </w:r>
      <w:r>
        <w:rPr>
          <w:rFonts w:ascii="Times New Roman"/>
          <w:b w:val="false"/>
          <w:i w:val="false"/>
          <w:color w:val="000000"/>
          <w:sz w:val="28"/>
        </w:rPr>
        <w:t xml:space="preserve"> тоғызыншы бөлігі) тұтынушылардың құқықтарын қорғау туралы талаптар талап қоюшының тұрғылықты жері не шарттың жасалған немесе орындалған орны бойынша қойылуы мүмкін, сондықтан талап арызды қабылдаған кезде соттар талапкердің істі қарау орнын таңдау құқығын ескеруге тиіс.</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Жоғарғы сотының 2011.12.30 </w:t>
      </w:r>
      <w:r>
        <w:rPr>
          <w:rFonts w:ascii="Times New Roman"/>
          <w:b w:val="false"/>
          <w:i w:val="false"/>
          <w:color w:val="000000"/>
          <w:sz w:val="28"/>
        </w:rPr>
        <w:t>N 5</w:t>
      </w:r>
      <w:r>
        <w:rPr>
          <w:rFonts w:ascii="Times New Roman"/>
          <w:b w:val="false"/>
          <w:i w:val="false"/>
          <w:color w:val="ff0000"/>
          <w:sz w:val="28"/>
        </w:rPr>
        <w:t xml:space="preserve">;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xml:space="preserve">
      5. Заңның </w:t>
      </w:r>
      <w:r>
        <w:rPr>
          <w:rFonts w:ascii="Times New Roman"/>
          <w:b w:val="false"/>
          <w:i w:val="false"/>
          <w:color w:val="000000"/>
          <w:sz w:val="28"/>
        </w:rPr>
        <w:t>42-бабымен</w:t>
      </w:r>
      <w:r>
        <w:rPr>
          <w:rFonts w:ascii="Times New Roman"/>
          <w:b w:val="false"/>
          <w:i w:val="false"/>
          <w:color w:val="000000"/>
          <w:sz w:val="28"/>
        </w:rPr>
        <w:t xml:space="preserve"> тұтынушылардың қоғамдық ұйымдарының талаптарын шешудің алдын ала соттан тыс тәртібі белгіленген. Егер аталған ұйымдар істі реттеудің тәртібін сақтамаса және мұндай мүмкіндік болса, судья арызды АПК-нің </w:t>
      </w:r>
      <w:r>
        <w:rPr>
          <w:rFonts w:ascii="Times New Roman"/>
          <w:b w:val="false"/>
          <w:i w:val="false"/>
          <w:color w:val="000000"/>
          <w:sz w:val="28"/>
        </w:rPr>
        <w:t>152-бабы</w:t>
      </w:r>
      <w:r>
        <w:rPr>
          <w:rFonts w:ascii="Times New Roman"/>
          <w:b w:val="false"/>
          <w:i w:val="false"/>
          <w:color w:val="000000"/>
          <w:sz w:val="28"/>
        </w:rPr>
        <w:t xml:space="preserve"> бірінші бөлігінің 1) тармақшасына сәйкес кері қайтарады.</w:t>
      </w:r>
    </w:p>
    <w:bookmarkEnd w:id="5"/>
    <w:p>
      <w:pPr>
        <w:spacing w:after="0"/>
        <w:ind w:left="0"/>
        <w:jc w:val="both"/>
      </w:pPr>
      <w:r>
        <w:rPr>
          <w:rFonts w:ascii="Times New Roman"/>
          <w:b w:val="false"/>
          <w:i w:val="false"/>
          <w:color w:val="000000"/>
          <w:sz w:val="28"/>
        </w:rPr>
        <w:t>
      Заңмен тұтынушы үшін талаптарды шешудің соттан тыс тәртібі көзделмеген.</w:t>
      </w:r>
    </w:p>
    <w:p>
      <w:pPr>
        <w:spacing w:after="0"/>
        <w:ind w:left="0"/>
        <w:jc w:val="both"/>
      </w:pPr>
      <w:r>
        <w:rPr>
          <w:rFonts w:ascii="Times New Roman"/>
          <w:b w:val="false"/>
          <w:i w:val="false"/>
          <w:color w:val="000000"/>
          <w:sz w:val="28"/>
        </w:rPr>
        <w:t xml:space="preserve">
      Сотта қарау үшін тұтынушылардың мүддесін қорғап талаптар қойған тұтынушылардың қоғамдық бірлестіктерінен, қауымдастықтардан (одақтардан) мемлекеттік баж өндірілмейді ("Салық және бюджетке төленетін басқа да міндетті төлемдер туралы" Қазақстан Республикасының кодексі (Салық кодексі)" 616-бабының 11) тармақшасы, Заңның </w:t>
      </w:r>
      <w:r>
        <w:rPr>
          <w:rFonts w:ascii="Times New Roman"/>
          <w:b w:val="false"/>
          <w:i w:val="false"/>
          <w:color w:val="000000"/>
          <w:sz w:val="28"/>
        </w:rPr>
        <w:t>42-бабы</w:t>
      </w:r>
      <w:r>
        <w:rPr>
          <w:rFonts w:ascii="Times New Roman"/>
          <w:b w:val="false"/>
          <w:i w:val="false"/>
          <w:color w:val="000000"/>
          <w:sz w:val="28"/>
        </w:rPr>
        <w:t>).</w:t>
      </w:r>
    </w:p>
    <w:p>
      <w:pPr>
        <w:spacing w:after="0"/>
        <w:ind w:left="0"/>
        <w:jc w:val="both"/>
      </w:pPr>
      <w:r>
        <w:rPr>
          <w:rFonts w:ascii="Times New Roman"/>
          <w:b w:val="false"/>
          <w:i w:val="false"/>
          <w:color w:val="000000"/>
          <w:sz w:val="28"/>
        </w:rPr>
        <w:t>
      Сонымен қатар, тұтынушылар сотқа өздері жүгінген кезде олардың құқықтарын бұзумен байланысты талаптар бойынша мемлекеттік бажды төлеуден босатылмайды.</w:t>
      </w:r>
    </w:p>
    <w:p>
      <w:pPr>
        <w:spacing w:after="0"/>
        <w:ind w:left="0"/>
        <w:jc w:val="both"/>
      </w:pPr>
      <w:r>
        <w:rPr>
          <w:rFonts w:ascii="Times New Roman"/>
          <w:b w:val="false"/>
          <w:i w:val="false"/>
          <w:color w:val="000000"/>
          <w:sz w:val="28"/>
        </w:rPr>
        <w:t xml:space="preserve">
      Мұндай жағдайларда мемлекетке және тараптарға сот шығындарының орнын толтыру, оларды тараптар арасында бөлу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117-баптарының</w:t>
      </w:r>
      <w:r>
        <w:rPr>
          <w:rFonts w:ascii="Times New Roman"/>
          <w:b w:val="false"/>
          <w:i w:val="false"/>
          <w:color w:val="000000"/>
          <w:sz w:val="28"/>
        </w:rPr>
        <w:t xml:space="preserve"> ережелері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Жоғарғы сотының 2011.12.30 </w:t>
      </w:r>
      <w:r>
        <w:rPr>
          <w:rFonts w:ascii="Times New Roman"/>
          <w:b w:val="false"/>
          <w:i w:val="false"/>
          <w:color w:val="000000"/>
          <w:sz w:val="28"/>
        </w:rPr>
        <w:t>N 5</w:t>
      </w:r>
      <w:r>
        <w:rPr>
          <w:rFonts w:ascii="Times New Roman"/>
          <w:b w:val="false"/>
          <w:i w:val="false"/>
          <w:color w:val="ff0000"/>
          <w:sz w:val="28"/>
        </w:rPr>
        <w:t xml:space="preserve">; өзгерістер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20.04.2018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xml:space="preserve">
      6. "Қоғамдық бірлестіктер туралы" Қазақстан Республикасының 1996 жылғы 31 мамырдағы № 3-I </w:t>
      </w:r>
      <w:r>
        <w:rPr>
          <w:rFonts w:ascii="Times New Roman"/>
          <w:b w:val="false"/>
          <w:i w:val="false"/>
          <w:color w:val="000000"/>
          <w:sz w:val="28"/>
        </w:rPr>
        <w:t>Заңының</w:t>
      </w:r>
      <w:r>
        <w:rPr>
          <w:rFonts w:ascii="Times New Roman"/>
          <w:b w:val="false"/>
          <w:i w:val="false"/>
          <w:color w:val="000000"/>
          <w:sz w:val="28"/>
        </w:rPr>
        <w:t xml:space="preserve"> 2, 10-баптарына сәйкес тұтынушылардың қоғамдық бірлестіктері, қоғамдық коммерциялық емес ұйым болғанда, қоғамның кем дегенде 10 мүшесінің бастамашылығымен шақырылатын және заңды тұлға болып табылатын құрылтай жиналысында қабылданатын жарғыға сәйкес жұмыс істейді. Тұтынушылардың қоғамдық бірлестіктері немесе олардың одақтары (қауымдастықтары) бастаған істер бойынша соттар олардың мәртебесін, қызмет затын және мақсатын, сондай-ақ құқыққа қабілеттілігін анықтауы тиіс. Бұл орайда қоғамдық бірлестіктер туралы Заңның 10-бабына сәйкес, олардың құқыққа қабілеттілігі мемлекеттік тіркеуден өткен сәттен, немесе қайта тіркелгеннен, не жүйелік бөлімшелердің (филиалдардың және өкілдіктердің) есептік тіркеуден өткен кезінен басталады.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Жоғарғы сотының 2011.12.30 </w:t>
      </w:r>
      <w:r>
        <w:rPr>
          <w:rFonts w:ascii="Times New Roman"/>
          <w:b w:val="false"/>
          <w:i w:val="false"/>
          <w:color w:val="000000"/>
          <w:sz w:val="28"/>
        </w:rPr>
        <w:t>N 5</w:t>
      </w:r>
      <w:r>
        <w:rPr>
          <w:rFonts w:ascii="Times New Roman"/>
          <w:b w:val="false"/>
          <w:i w:val="false"/>
          <w:color w:val="ff0000"/>
          <w:sz w:val="28"/>
        </w:rPr>
        <w:t xml:space="preserve">;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xml:space="preserve">
      7. Тұтынушылардың қоғамдық ұйымдары заңды тұлға болып табылатын сатушының, дайындаушының (олардың өкілдерінің), орындаушының, сондай-ақ басқару органының тұтынушылардың белгісіз бір көлеміне қатысты (ұжымдық талап арыз) іс-әрекетін құқыққа жатпайды деп тану және бұл әрекеттерді тоқтату туралы өздігінен сотта талап қоюға ерікті. Осындай талаптар жөніндегі істер,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27</w:t>
      </w:r>
      <w:r>
        <w:rPr>
          <w:rFonts w:ascii="Times New Roman"/>
          <w:b w:val="false"/>
          <w:i w:val="false"/>
          <w:color w:val="000000"/>
          <w:sz w:val="28"/>
        </w:rPr>
        <w:t>-бабына сәйкес, мамандандырылған ауданаралық экономикалық соттардың қарауына жатады.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Жоғарғы сотының 18.06.2004 </w:t>
      </w:r>
      <w:r>
        <w:rPr>
          <w:rFonts w:ascii="Times New Roman"/>
          <w:b w:val="false"/>
          <w:i w:val="false"/>
          <w:color w:val="000000"/>
          <w:sz w:val="28"/>
        </w:rPr>
        <w:t>N 9</w:t>
      </w:r>
      <w:r>
        <w:rPr>
          <w:rFonts w:ascii="Times New Roman"/>
          <w:b w:val="false"/>
          <w:i w:val="false"/>
          <w:color w:val="ff0000"/>
          <w:sz w:val="28"/>
        </w:rPr>
        <w:t xml:space="preserve">, 2011.12.30 </w:t>
      </w:r>
      <w:r>
        <w:rPr>
          <w:rFonts w:ascii="Times New Roman"/>
          <w:b w:val="false"/>
          <w:i w:val="false"/>
          <w:color w:val="000000"/>
          <w:sz w:val="28"/>
        </w:rPr>
        <w:t>N 5</w:t>
      </w:r>
      <w:r>
        <w:rPr>
          <w:rFonts w:ascii="Times New Roman"/>
          <w:b w:val="false"/>
          <w:i w:val="false"/>
          <w:color w:val="ff0000"/>
          <w:sz w:val="28"/>
        </w:rPr>
        <w:t xml:space="preserve">;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xml:space="preserve">
      8. Заңның 21-бабын қолданған кезде соттар құқық бұзған адамның кінәсіне қатыссыз жеке мүліктік емес құқықты қорғау туралы </w:t>
      </w:r>
      <w:r>
        <w:rPr>
          <w:rFonts w:ascii="Times New Roman"/>
          <w:b w:val="false"/>
          <w:i w:val="false"/>
          <w:color w:val="000000"/>
          <w:sz w:val="28"/>
        </w:rPr>
        <w:t>АК</w:t>
      </w:r>
      <w:r>
        <w:rPr>
          <w:rFonts w:ascii="Times New Roman"/>
          <w:b w:val="false"/>
          <w:i w:val="false"/>
          <w:color w:val="000000"/>
          <w:sz w:val="28"/>
        </w:rPr>
        <w:t xml:space="preserve">-нің 141-бабының 3-тармағын басшылыққа алулары тиіс.  </w:t>
      </w:r>
    </w:p>
    <w:bookmarkEnd w:id="8"/>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42-бабында</w:t>
      </w:r>
      <w:r>
        <w:rPr>
          <w:rFonts w:ascii="Times New Roman"/>
          <w:b w:val="false"/>
          <w:i w:val="false"/>
          <w:color w:val="000000"/>
          <w:sz w:val="28"/>
        </w:rPr>
        <w:t xml:space="preserve"> тұтынушылардың қоғамдық ұйымдарына тұтынушылардың белгісіз бір көлеміне қатысты мүлікті және моральдық зиянның орнын толтыру туралы талап арыз қоюына құқық берілмеген. Сондықтан нақты тұтынушылары көрсетілмеген мүліктік және моральдық зиянның орнын толтыру туралы тұтынушылар қоғамының талап арызы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148</w:t>
      </w:r>
      <w:r>
        <w:rPr>
          <w:rFonts w:ascii="Times New Roman"/>
          <w:b w:val="false"/>
          <w:i w:val="false"/>
          <w:color w:val="000000"/>
          <w:sz w:val="28"/>
        </w:rPr>
        <w:t xml:space="preserve"> бабы бұзылып берілген деп табылып, </w:t>
      </w:r>
      <w:r>
        <w:rPr>
          <w:rFonts w:ascii="Times New Roman"/>
          <w:b w:val="false"/>
          <w:i w:val="false"/>
          <w:color w:val="000000"/>
          <w:sz w:val="28"/>
        </w:rPr>
        <w:t>152</w:t>
      </w:r>
      <w:r>
        <w:rPr>
          <w:rFonts w:ascii="Times New Roman"/>
          <w:b w:val="false"/>
          <w:i w:val="false"/>
          <w:color w:val="000000"/>
          <w:sz w:val="28"/>
        </w:rPr>
        <w:t>-бабына сәйкес арыз берушіге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Жоғарғы сотының 18.06.2004 </w:t>
      </w:r>
      <w:r>
        <w:rPr>
          <w:rFonts w:ascii="Times New Roman"/>
          <w:b w:val="false"/>
          <w:i w:val="false"/>
          <w:color w:val="000000"/>
          <w:sz w:val="28"/>
        </w:rPr>
        <w:t>N 9</w:t>
      </w:r>
      <w:r>
        <w:rPr>
          <w:rFonts w:ascii="Times New Roman"/>
          <w:b w:val="false"/>
          <w:i w:val="false"/>
          <w:color w:val="ff0000"/>
          <w:sz w:val="28"/>
        </w:rPr>
        <w:t xml:space="preserve">, 2011.12.30 </w:t>
      </w:r>
      <w:r>
        <w:rPr>
          <w:rFonts w:ascii="Times New Roman"/>
          <w:b w:val="false"/>
          <w:i w:val="false"/>
          <w:color w:val="000000"/>
          <w:sz w:val="28"/>
        </w:rPr>
        <w:t>N 5</w:t>
      </w:r>
      <w:r>
        <w:rPr>
          <w:rFonts w:ascii="Times New Roman"/>
          <w:b w:val="false"/>
          <w:i w:val="false"/>
          <w:color w:val="ff0000"/>
          <w:sz w:val="28"/>
        </w:rPr>
        <w:t xml:space="preserve">;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xml:space="preserve">
      9. Тауарлардың (жұмыстардың, қызметтердің) қауіпсіздігі үшін бақылауды жүзеге асыратын мемлекеттік органдарды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56</w:t>
      </w:r>
      <w:r>
        <w:rPr>
          <w:rFonts w:ascii="Times New Roman"/>
          <w:b w:val="false"/>
          <w:i w:val="false"/>
          <w:color w:val="000000"/>
          <w:sz w:val="28"/>
        </w:rPr>
        <w:t>-бабына сәйкес сот істі талдауға қатыстыруы немесе өз бастамашылығымен, не іске қатысушы адамдардың бастамашылығымен олардың құзырына кіретін мәселелер бойынша тұжырым беру үшін процеске тартуы мүмкін.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Жоғарғы сотының 18.06.2004 </w:t>
      </w:r>
      <w:r>
        <w:rPr>
          <w:rFonts w:ascii="Times New Roman"/>
          <w:b w:val="false"/>
          <w:i w:val="false"/>
          <w:color w:val="000000"/>
          <w:sz w:val="28"/>
        </w:rPr>
        <w:t>N 9</w:t>
      </w:r>
      <w:r>
        <w:rPr>
          <w:rFonts w:ascii="Times New Roman"/>
          <w:b w:val="false"/>
          <w:i w:val="false"/>
          <w:color w:val="ff0000"/>
          <w:sz w:val="28"/>
        </w:rPr>
        <w:t xml:space="preserve">;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xml:space="preserve">
      10. Бөлшек сатып алу-сату шартын жасау сәтін анықтау кезінде соттар АК-нің </w:t>
      </w:r>
      <w:r>
        <w:rPr>
          <w:rFonts w:ascii="Times New Roman"/>
          <w:b w:val="false"/>
          <w:i w:val="false"/>
          <w:color w:val="000000"/>
          <w:sz w:val="28"/>
        </w:rPr>
        <w:t>446-бабын</w:t>
      </w:r>
      <w:r>
        <w:rPr>
          <w:rFonts w:ascii="Times New Roman"/>
          <w:b w:val="false"/>
          <w:i w:val="false"/>
          <w:color w:val="000000"/>
          <w:sz w:val="28"/>
        </w:rPr>
        <w:t xml:space="preserve"> басшылыққа алуға тиіс, оған сәйкес, егер заңнамалық актілерде немесе бөлшек сатып алу-сату шартында, соның ішінде сатып алушы қосылатын формулярларда немесе өзге де стандартты нысандардың талаптарымен өзгеше белгіленбесе, сатушы сатып алушыға кассалық немесе тауар чегін немесе тауардың төленгендігін растайтын өзге құжатты берген сәттен бастап бөлшек сатып алу-сату шарты тиісті нысанда жасалған деп есептеледі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389-бабы</w:t>
      </w: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Тараптар арасында шарт мәні, баға және тараптардың ең болмағанда бірі келісуді талап еткен басқа шарттар туралы тараптар арасында келісімге қол жеткен кезде бөлшек сатып алу-сату шарты тауар құнына қарамастан ауызша түрде жасалады.</w:t>
      </w:r>
    </w:p>
    <w:p>
      <w:pPr>
        <w:spacing w:after="0"/>
        <w:ind w:left="0"/>
        <w:jc w:val="both"/>
      </w:pPr>
      <w:r>
        <w:rPr>
          <w:rFonts w:ascii="Times New Roman"/>
          <w:b w:val="false"/>
          <w:i w:val="false"/>
          <w:color w:val="000000"/>
          <w:sz w:val="28"/>
        </w:rPr>
        <w:t xml:space="preserve">
      Жасалмаған кезде орындалатын сол шарттар (алдын ала тапсырыс бойынша, посылкалық сауда кезінде, автомобилді сату кезінде және басқа жағдайларда) осындай шарттар үшін заңда белгіленген немесе тараптар келіскен нысанда жасалады.  </w:t>
      </w:r>
    </w:p>
    <w:p>
      <w:pPr>
        <w:spacing w:after="0"/>
        <w:ind w:left="0"/>
        <w:jc w:val="both"/>
      </w:pPr>
      <w:r>
        <w:rPr>
          <w:rFonts w:ascii="Times New Roman"/>
          <w:b w:val="false"/>
          <w:i w:val="false"/>
          <w:color w:val="000000"/>
          <w:sz w:val="28"/>
        </w:rPr>
        <w:t>
      Егер шарт жасауға жазбаша түрде ұсыныс алған адам оны жасау кезінде қабылдаса, онда көрсетілген шарт ережелерін орындау жөніндегі әрекет (тауарлар жөнелту, қызмет көрсету, жұмысты орындау, тиісті соманы төлеу және т.б.), шарттың жазбаша нысаны сақталды деп есептеледі (</w:t>
      </w:r>
      <w:r>
        <w:rPr>
          <w:rFonts w:ascii="Times New Roman"/>
          <w:b w:val="false"/>
          <w:i w:val="false"/>
          <w:color w:val="000000"/>
          <w:sz w:val="28"/>
        </w:rPr>
        <w:t>АК</w:t>
      </w:r>
      <w:r>
        <w:rPr>
          <w:rFonts w:ascii="Times New Roman"/>
          <w:b w:val="false"/>
          <w:i w:val="false"/>
          <w:color w:val="000000"/>
          <w:sz w:val="28"/>
        </w:rPr>
        <w:t>-нің 394, 396-баптар).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Жоғарғы сотының 2011.12.30 </w:t>
      </w:r>
      <w:r>
        <w:rPr>
          <w:rFonts w:ascii="Times New Roman"/>
          <w:b w:val="false"/>
          <w:i w:val="false"/>
          <w:color w:val="000000"/>
          <w:sz w:val="28"/>
        </w:rPr>
        <w:t>N 5</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xml:space="preserve">
      11. Тұтынушы мен қызмет көрсетуші кәсіпорынның қызметкері қызмет көрсету процесінде олардың намысын, қадір-қасиетін құрметтеуге, имандылық және әдептілік нормаларын сақтауға тең құқығы бар. Бұл талап орындалмаған жағдайда жәбірленуші АК-нің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143-баптарының</w:t>
      </w:r>
      <w:r>
        <w:rPr>
          <w:rFonts w:ascii="Times New Roman"/>
          <w:b w:val="false"/>
          <w:i w:val="false"/>
          <w:color w:val="000000"/>
          <w:sz w:val="28"/>
        </w:rPr>
        <w:t xml:space="preserve"> ережесі бойынша өз құқығын қорғау үшін сотқа шағымдана алады.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Жоғарғы сотының 2011.12.30 </w:t>
      </w:r>
      <w:r>
        <w:rPr>
          <w:rFonts w:ascii="Times New Roman"/>
          <w:b w:val="false"/>
          <w:i w:val="false"/>
          <w:color w:val="000000"/>
          <w:sz w:val="28"/>
        </w:rPr>
        <w:t>N 5</w:t>
      </w:r>
      <w:r>
        <w:rPr>
          <w:rFonts w:ascii="Times New Roman"/>
          <w:b w:val="false"/>
          <w:i w:val="false"/>
          <w:color w:val="ff0000"/>
          <w:sz w:val="28"/>
        </w:rPr>
        <w:t xml:space="preserve">;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r>
        <w:rPr>
          <w:rFonts w:ascii="Times New Roman"/>
          <w:b w:val="false"/>
          <w:i w:val="false"/>
          <w:color w:val="ff0000"/>
          <w:sz w:val="28"/>
        </w:rPr>
        <w:t xml:space="preserve">      12. Алынып тасталды - ҚР Жоғарғы сотының 2011.12.30 </w:t>
      </w:r>
      <w:r>
        <w:rPr>
          <w:rFonts w:ascii="Times New Roman"/>
          <w:b w:val="false"/>
          <w:i w:val="false"/>
          <w:color w:val="000000"/>
          <w:sz w:val="28"/>
        </w:rPr>
        <w:t>N 5</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xml:space="preserve">
      13. Сапасыз өнімнен келген зиян үшін мүліктік жауапкершілік мәселелерін шешкенде Заңның 16-бабына сәйкес өнімдердің конструктивтік, өндірістік, рецептурлық жетіспеушілігінен азаматтың өміріне, денсаулығына немесе мүлкіне келтірілген зиян </w:t>
      </w:r>
      <w:r>
        <w:rPr>
          <w:rFonts w:ascii="Times New Roman"/>
          <w:b w:val="false"/>
          <w:i w:val="false"/>
          <w:color w:val="000000"/>
          <w:sz w:val="28"/>
        </w:rPr>
        <w:t>АК</w:t>
      </w:r>
      <w:r>
        <w:rPr>
          <w:rFonts w:ascii="Times New Roman"/>
          <w:b w:val="false"/>
          <w:i w:val="false"/>
          <w:color w:val="000000"/>
          <w:sz w:val="28"/>
        </w:rPr>
        <w:t>-нің 47-тараудың ережелері бойынша толық көлемде өтелуге тиіс.</w:t>
      </w:r>
    </w:p>
    <w:bookmarkEnd w:id="12"/>
    <w:p>
      <w:pPr>
        <w:spacing w:after="0"/>
        <w:ind w:left="0"/>
        <w:jc w:val="both"/>
      </w:pPr>
      <w:r>
        <w:rPr>
          <w:rFonts w:ascii="Times New Roman"/>
          <w:b w:val="false"/>
          <w:i w:val="false"/>
          <w:color w:val="000000"/>
          <w:sz w:val="28"/>
        </w:rPr>
        <w:t xml:space="preserve">
      Оның кінәсіне және тұтынушының онымен шарттық қатынастарда болғандығына немесе болмағандығына қарамастан, келтірілген зиян сатушының (дайындаушының, орындаушының) өтеуіне жатады. (Заңның 31-бабының 1-тармағы).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Жоғарғы сотының 18.06.2004 </w:t>
      </w:r>
      <w:r>
        <w:rPr>
          <w:rFonts w:ascii="Times New Roman"/>
          <w:b w:val="false"/>
          <w:i w:val="false"/>
          <w:color w:val="000000"/>
          <w:sz w:val="28"/>
        </w:rPr>
        <w:t>N 9</w:t>
      </w:r>
      <w:r>
        <w:rPr>
          <w:rFonts w:ascii="Times New Roman"/>
          <w:b w:val="false"/>
          <w:i w:val="false"/>
          <w:color w:val="ff0000"/>
          <w:sz w:val="28"/>
        </w:rPr>
        <w:t xml:space="preserve">, 2011.12.30 </w:t>
      </w:r>
      <w:r>
        <w:rPr>
          <w:rFonts w:ascii="Times New Roman"/>
          <w:b w:val="false"/>
          <w:i w:val="false"/>
          <w:color w:val="000000"/>
          <w:sz w:val="28"/>
        </w:rPr>
        <w:t>N 5</w:t>
      </w:r>
      <w:r>
        <w:rPr>
          <w:rFonts w:ascii="Times New Roman"/>
          <w:b w:val="false"/>
          <w:i w:val="false"/>
          <w:color w:val="ff0000"/>
          <w:sz w:val="28"/>
        </w:rPr>
        <w:t xml:space="preserve"> нормативтік қаулыларымен. </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АК</w:t>
      </w:r>
      <w:r>
        <w:rPr>
          <w:rFonts w:ascii="Times New Roman"/>
          <w:b w:val="false"/>
          <w:i w:val="false"/>
          <w:color w:val="000000"/>
          <w:sz w:val="28"/>
        </w:rPr>
        <w:t xml:space="preserve">-нің 9-бабының 4 тармағына сәйкес шығын дегеніміз - құқысы бұзылған тұлғаның жасаған немесе жасалуға тиіс шығысы, оның мүлкінің жоғалуы не бүлінуі (анық зиян), сондай-ақ егер тұлға құқы бұзылған ретте айналымның әдеттегі жағдайында алатын табысынан ала алмағаны (жіберіп алған пайда). Зиян көлемі </w:t>
      </w:r>
      <w:r>
        <w:rPr>
          <w:rFonts w:ascii="Times New Roman"/>
          <w:b w:val="false"/>
          <w:i w:val="false"/>
          <w:color w:val="000000"/>
          <w:sz w:val="28"/>
        </w:rPr>
        <w:t>АК</w:t>
      </w:r>
      <w:r>
        <w:rPr>
          <w:rFonts w:ascii="Times New Roman"/>
          <w:b w:val="false"/>
          <w:i w:val="false"/>
          <w:color w:val="000000"/>
          <w:sz w:val="28"/>
        </w:rPr>
        <w:t>-нің 350-бабының 3 және 4- тармақтарының ережелерімен анықталады.</w:t>
      </w:r>
    </w:p>
    <w:bookmarkEnd w:id="13"/>
    <w:p>
      <w:pPr>
        <w:spacing w:after="0"/>
        <w:ind w:left="0"/>
        <w:jc w:val="both"/>
      </w:pPr>
      <w:r>
        <w:rPr>
          <w:rFonts w:ascii="Times New Roman"/>
          <w:b w:val="false"/>
          <w:i w:val="false"/>
          <w:color w:val="000000"/>
          <w:sz w:val="28"/>
        </w:rPr>
        <w:t xml:space="preserve">
      Басқа жағдайларда, айып төлеудің есептік сипатын белгілеген, </w:t>
      </w:r>
      <w:r>
        <w:rPr>
          <w:rFonts w:ascii="Times New Roman"/>
          <w:b w:val="false"/>
          <w:i w:val="false"/>
          <w:color w:val="000000"/>
          <w:sz w:val="28"/>
        </w:rPr>
        <w:t>АК</w:t>
      </w:r>
      <w:r>
        <w:rPr>
          <w:rFonts w:ascii="Times New Roman"/>
          <w:b w:val="false"/>
          <w:i w:val="false"/>
          <w:color w:val="000000"/>
          <w:sz w:val="28"/>
        </w:rPr>
        <w:t xml:space="preserve">-нің 351-бабының талаптары басшылыққа алынуы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Жоғарғы сотының 18.06.2004 </w:t>
      </w:r>
      <w:r>
        <w:rPr>
          <w:rFonts w:ascii="Times New Roman"/>
          <w:b w:val="false"/>
          <w:i w:val="false"/>
          <w:color w:val="000000"/>
          <w:sz w:val="28"/>
        </w:rPr>
        <w:t>N 9</w:t>
      </w:r>
      <w:r>
        <w:rPr>
          <w:rFonts w:ascii="Times New Roman"/>
          <w:b w:val="false"/>
          <w:i w:val="false"/>
          <w:color w:val="ff0000"/>
          <w:sz w:val="28"/>
        </w:rPr>
        <w:t xml:space="preserve">, 2011.12.30 </w:t>
      </w:r>
      <w:r>
        <w:rPr>
          <w:rFonts w:ascii="Times New Roman"/>
          <w:b w:val="false"/>
          <w:i w:val="false"/>
          <w:color w:val="000000"/>
          <w:sz w:val="28"/>
        </w:rPr>
        <w:t>N 5</w:t>
      </w:r>
      <w:r>
        <w:rPr>
          <w:rFonts w:ascii="Times New Roman"/>
          <w:b w:val="false"/>
          <w:i w:val="false"/>
          <w:color w:val="ff0000"/>
          <w:sz w:val="28"/>
        </w:rPr>
        <w:t xml:space="preserve">;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xml:space="preserve">
      15.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қолданылатын құқықтың құрамына кіреді, сондай-ақ жалпыға бірдей міндетті болып табылады және ресми жарияланған күнінен бастап қолданысқа енгізіледі.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15-тармақпен толықтырылды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