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faed4" w14:textId="d9fae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аумақтарында азаматтық әуе кемелерiмен болған авиациялық оқиғалар мен тосын оқиғаларға қызметтiк тексеру жүргiзудiң тәртiптерi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1996 жылғы 19 маусым N 755 Қаулысы. Күші жойылды - ҚР Үкіметінің 2011.07.18 № 828 Қаулысымен</w:t>
      </w:r>
    </w:p>
    <w:p>
      <w:pPr>
        <w:spacing w:after="0"/>
        <w:ind w:left="0"/>
        <w:jc w:val="both"/>
      </w:pPr>
      <w:bookmarkStart w:name="z0" w:id="0"/>
      <w:r>
        <w:rPr>
          <w:rFonts w:ascii="Times New Roman"/>
          <w:b w:val="false"/>
          <w:i w:val="false"/>
          <w:color w:val="ff0000"/>
          <w:sz w:val="28"/>
        </w:rPr>
        <w:t xml:space="preserve">
      Ескерту. Күші жойылды - ҚР Үкіметінің 2011.07.18 </w:t>
      </w:r>
      <w:r>
        <w:rPr>
          <w:rFonts w:ascii="Times New Roman"/>
          <w:b w:val="false"/>
          <w:i w:val="false"/>
          <w:color w:val="ff0000"/>
          <w:sz w:val="28"/>
        </w:rPr>
        <w:t>№ 828</w:t>
      </w:r>
      <w:r>
        <w:rPr>
          <w:rFonts w:ascii="Times New Roman"/>
          <w:b w:val="false"/>
          <w:i w:val="false"/>
          <w:color w:val="ff0000"/>
          <w:sz w:val="28"/>
        </w:rPr>
        <w:t>(алғашқы ресми жарияланған күнінен бастап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"Қазақстан Республикасының әуе кеңiстiгiн пайдалану және авиация қызметi туралы" Қазақстан Республикасы Президентiнiң 1995 жылғы 20 желтоқсандағы N 2697 </w:t>
      </w:r>
      <w:r>
        <w:rPr>
          <w:rFonts w:ascii="Times New Roman"/>
          <w:b w:val="false"/>
          <w:i w:val="false"/>
          <w:color w:val="000000"/>
          <w:sz w:val="28"/>
        </w:rPr>
        <w:t>U952697</w:t>
      </w:r>
      <w:r>
        <w:rPr>
          <w:rFonts w:ascii="Times New Roman"/>
          <w:b w:val="false"/>
          <w:i w:val="false"/>
          <w:color w:val="000000"/>
          <w:sz w:val="28"/>
        </w:rPr>
        <w:t xml:space="preserve"> Заң күшi бар Жарлығын (Қазақстан Республикасы Жоғарғы Кеңесiнiң Жаршысы, 1995 ж., N 23, 148-бап) жүзеге асыру мақсатында Қазақстан Республикасының Үкiметi қаулы етедi: </w:t>
      </w:r>
      <w:r>
        <w:br/>
      </w:r>
      <w:r>
        <w:rPr>
          <w:rFonts w:ascii="Times New Roman"/>
          <w:b w:val="false"/>
          <w:i w:val="false"/>
          <w:color w:val="000000"/>
          <w:sz w:val="28"/>
        </w:rPr>
        <w:t xml:space="preserve">
      Қазақстан Республикасының аумақтарында азаматтық әуе кемелерiмен болған авиациялық оқиғалар мен тосын оқиғаларға қызметтiк тексеру жүргiзудiң тәртiптерi туралы қоса берiлiп отырған Ереже бекiтiлсiн.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Премьер-Министрiнiң </w:t>
      </w:r>
      <w:r>
        <w:br/>
      </w:r>
      <w:r>
        <w:rPr>
          <w:rFonts w:ascii="Times New Roman"/>
          <w:b w:val="false"/>
          <w:i w:val="false"/>
          <w:color w:val="000000"/>
          <w:sz w:val="28"/>
        </w:rPr>
        <w:t>
</w:t>
      </w:r>
      <w:r>
        <w:rPr>
          <w:rFonts w:ascii="Times New Roman"/>
          <w:b w:val="false"/>
          <w:i/>
          <w:color w:val="000000"/>
          <w:sz w:val="28"/>
        </w:rPr>
        <w:t xml:space="preserve">      орынбасары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19 маусымдағы    </w:t>
      </w:r>
      <w:r>
        <w:br/>
      </w:r>
      <w:r>
        <w:rPr>
          <w:rFonts w:ascii="Times New Roman"/>
          <w:b w:val="false"/>
          <w:i w:val="false"/>
          <w:color w:val="000000"/>
          <w:sz w:val="28"/>
        </w:rPr>
        <w:t xml:space="preserve">
N 755 қаулысымен       </w:t>
      </w:r>
      <w:r>
        <w:br/>
      </w:r>
      <w:r>
        <w:rPr>
          <w:rFonts w:ascii="Times New Roman"/>
          <w:b w:val="false"/>
          <w:i w:val="false"/>
          <w:color w:val="000000"/>
          <w:sz w:val="28"/>
        </w:rPr>
        <w:t xml:space="preserve">
БЕКIТIЛГЕН          </w:t>
      </w:r>
    </w:p>
    <w:bookmarkStart w:name="z22" w:id="1"/>
    <w:p>
      <w:pPr>
        <w:spacing w:after="0"/>
        <w:ind w:left="0"/>
        <w:jc w:val="left"/>
      </w:pPr>
      <w:r>
        <w:rPr>
          <w:rFonts w:ascii="Times New Roman"/>
          <w:b/>
          <w:i w:val="false"/>
          <w:color w:val="000000"/>
        </w:rPr>
        <w:t xml:space="preserve"> 
Қазақстан Республикасының аумақтарында азаматтық әуе </w:t>
      </w:r>
      <w:r>
        <w:br/>
      </w:r>
      <w:r>
        <w:rPr>
          <w:rFonts w:ascii="Times New Roman"/>
          <w:b/>
          <w:i w:val="false"/>
          <w:color w:val="000000"/>
        </w:rPr>
        <w:t xml:space="preserve">
кемелерiмен болған авиациялық оқиғалар мен тосын оқиғаларға </w:t>
      </w:r>
      <w:r>
        <w:br/>
      </w:r>
      <w:r>
        <w:rPr>
          <w:rFonts w:ascii="Times New Roman"/>
          <w:b/>
          <w:i w:val="false"/>
          <w:color w:val="000000"/>
        </w:rPr>
        <w:t xml:space="preserve">
қызметтiк тексеру жүргiзудiң тәртiптерi туралы </w:t>
      </w:r>
      <w:r>
        <w:br/>
      </w:r>
      <w:r>
        <w:rPr>
          <w:rFonts w:ascii="Times New Roman"/>
          <w:b/>
          <w:i w:val="false"/>
          <w:color w:val="000000"/>
        </w:rPr>
        <w:t xml:space="preserve">
ЕРЕЖЕ   I. Жалпы ережелер  </w:t>
      </w:r>
    </w:p>
    <w:bookmarkEnd w:id="1"/>
    <w:p>
      <w:pPr>
        <w:spacing w:after="0"/>
        <w:ind w:left="0"/>
        <w:jc w:val="both"/>
      </w:pPr>
      <w:r>
        <w:rPr>
          <w:rFonts w:ascii="Times New Roman"/>
          <w:b w:val="false"/>
          <w:i w:val="false"/>
          <w:color w:val="000000"/>
          <w:sz w:val="28"/>
        </w:rPr>
        <w:t xml:space="preserve">      1. Осы Ереже "Қазақстан Республикасының әуе кеңестiгiн пайдалану және авиация қызметi туралы" Қазақстан Республикасы Президентiнiң Заң күшi бар Жарлығына, Азаматтық авиация және әуе кеңестiгiн пайдалану туралы үкiметаралық келiсiмге, Халықаралық азаматтық авиация туралы Конвенцияға (ИКАО) 13-қосымшаның стандарттары мен ұсынымдарына сәйкес, сондай-ақ тексеру жүргiзудiң отандық және халықаралық тәжiрибесi ескерiлiп жасалған.  </w:t>
      </w:r>
      <w:r>
        <w:br/>
      </w:r>
      <w:r>
        <w:rPr>
          <w:rFonts w:ascii="Times New Roman"/>
          <w:b w:val="false"/>
          <w:i w:val="false"/>
          <w:color w:val="000000"/>
          <w:sz w:val="28"/>
        </w:rPr>
        <w:t>
 </w:t>
      </w:r>
    </w:p>
    <w:bookmarkStart w:name="z23" w:id="2"/>
    <w:p>
      <w:pPr>
        <w:spacing w:after="0"/>
        <w:ind w:left="0"/>
        <w:jc w:val="both"/>
      </w:pPr>
      <w:r>
        <w:rPr>
          <w:rFonts w:ascii="Times New Roman"/>
          <w:b w:val="false"/>
          <w:i w:val="false"/>
          <w:color w:val="000000"/>
          <w:sz w:val="28"/>
        </w:rPr>
        <w:t xml:space="preserve">
      2. Ереже авиациялық оқиғалар мен тосын оқиғаларды неғұрлым толық анықтауға, сондай-ақ оларды болдырмау жөнiндегi алдын алу шараларын әзiрлеуге бағытталған.  </w:t>
      </w:r>
      <w:r>
        <w:br/>
      </w:r>
      <w:r>
        <w:rPr>
          <w:rFonts w:ascii="Times New Roman"/>
          <w:b w:val="false"/>
          <w:i w:val="false"/>
          <w:color w:val="000000"/>
          <w:sz w:val="28"/>
        </w:rPr>
        <w:t xml:space="preserve">
      Ереже Қазақстан Республикасының азаматтық әуе кемелерiмен болған авиациялық оқиғалар мен тосын оқиғалардың айқындалуын және жiктелуiн қамтиды. Қазақстан Республикасының аумақтарында азаматтық әуе кемелерiмен болған авиациялық оқиғалар мен тосын оқиғаларға қызметтiк тексеру жүргiзудiң тәртiбiн белгiлейдi.  </w:t>
      </w:r>
      <w:r>
        <w:br/>
      </w:r>
      <w:r>
        <w:rPr>
          <w:rFonts w:ascii="Times New Roman"/>
          <w:b w:val="false"/>
          <w:i w:val="false"/>
          <w:color w:val="000000"/>
          <w:sz w:val="28"/>
        </w:rPr>
        <w:t>
 </w:t>
      </w:r>
    </w:p>
    <w:bookmarkEnd w:id="2"/>
    <w:bookmarkStart w:name="z24" w:id="3"/>
    <w:p>
      <w:pPr>
        <w:spacing w:after="0"/>
        <w:ind w:left="0"/>
        <w:jc w:val="both"/>
      </w:pPr>
      <w:r>
        <w:rPr>
          <w:rFonts w:ascii="Times New Roman"/>
          <w:b w:val="false"/>
          <w:i w:val="false"/>
          <w:color w:val="000000"/>
          <w:sz w:val="28"/>
        </w:rPr>
        <w:t xml:space="preserve">
      3. Ереженiң талаптары Қазақстан Республикасының азаматтық және эксперименттiк авиациясына қолданылады әрi азаматтық әуе кемелерi мен ұшуды қамтамасыз ету құралдарын жасауды және пайдалануды жүзеге асыратын барлық министрлiктер, ведомстволар, авиакомпаниялар, кәсiпорындар, ұйымдар мен жеке тұлғалар үшiн мiндеттi болып табылады.  </w:t>
      </w:r>
      <w:r>
        <w:br/>
      </w:r>
      <w:r>
        <w:rPr>
          <w:rFonts w:ascii="Times New Roman"/>
          <w:b w:val="false"/>
          <w:i w:val="false"/>
          <w:color w:val="000000"/>
          <w:sz w:val="28"/>
        </w:rPr>
        <w:t>
 </w:t>
      </w:r>
    </w:p>
    <w:bookmarkEnd w:id="3"/>
    <w:bookmarkStart w:name="z25" w:id="4"/>
    <w:p>
      <w:pPr>
        <w:spacing w:after="0"/>
        <w:ind w:left="0"/>
        <w:jc w:val="both"/>
      </w:pPr>
      <w:r>
        <w:rPr>
          <w:rFonts w:ascii="Times New Roman"/>
          <w:b w:val="false"/>
          <w:i w:val="false"/>
          <w:color w:val="000000"/>
          <w:sz w:val="28"/>
        </w:rPr>
        <w:t xml:space="preserve">
      4. Көлiктегi орталық атқарушы орган тағайындаған комиссия азаматтық әуе кемелерiмен болған әрбiр авиациялық оқиға мен тосын оқиға бойынша мiндеттi түрде осы Ережеде белгiленген тәртiпке қатаң сәйкес тексеру жүргiзедi. Тексеру авиациялық оқиғаларды болдырмау мақсатында жүргiзiледi және ақпарат жинау мен оның талданылуын, қажеттi зерттеулер жүргiзiлуiн, уақиғаның себебiн айқындауды және ұсынымдар әзiрлеудi қамтиды.  </w:t>
      </w:r>
      <w:r>
        <w:br/>
      </w:r>
      <w:r>
        <w:rPr>
          <w:rFonts w:ascii="Times New Roman"/>
          <w:b w:val="false"/>
          <w:i w:val="false"/>
          <w:color w:val="000000"/>
          <w:sz w:val="28"/>
        </w:rPr>
        <w:t>
 </w:t>
      </w:r>
    </w:p>
    <w:bookmarkEnd w:id="4"/>
    <w:bookmarkStart w:name="z26" w:id="5"/>
    <w:p>
      <w:pPr>
        <w:spacing w:after="0"/>
        <w:ind w:left="0"/>
        <w:jc w:val="both"/>
      </w:pPr>
      <w:r>
        <w:rPr>
          <w:rFonts w:ascii="Times New Roman"/>
          <w:b w:val="false"/>
          <w:i w:val="false"/>
          <w:color w:val="000000"/>
          <w:sz w:val="28"/>
        </w:rPr>
        <w:t xml:space="preserve">
      5. Азаматтық әуе кемелерiмен болған авиациялық оқиғалар мен тосын оқиғаларды тексеру мәселелерi жөнiндегi министрлiктердiң, ведомстволардың, авиакомпаниялардың нормативтiк актiлерi осы Ереженiң талаптарына сәйкес келуге тиiс.  </w:t>
      </w:r>
      <w:r>
        <w:br/>
      </w:r>
      <w:r>
        <w:rPr>
          <w:rFonts w:ascii="Times New Roman"/>
          <w:b w:val="false"/>
          <w:i w:val="false"/>
          <w:color w:val="000000"/>
          <w:sz w:val="28"/>
        </w:rPr>
        <w:t>
</w:t>
      </w:r>
      <w:r>
        <w:rPr>
          <w:rFonts w:ascii="Times New Roman"/>
          <w:b w:val="false"/>
          <w:i w:val="false"/>
          <w:color w:val="000000"/>
          <w:sz w:val="28"/>
        </w:rPr>
        <w:t>
 </w:t>
      </w:r>
    </w:p>
    <w:bookmarkEnd w:id="5"/>
    <w:bookmarkStart w:name="z3" w:id="6"/>
    <w:p>
      <w:pPr>
        <w:spacing w:after="0"/>
        <w:ind w:left="0"/>
        <w:jc w:val="left"/>
      </w:pPr>
      <w:r>
        <w:rPr>
          <w:rFonts w:ascii="Times New Roman"/>
          <w:b/>
          <w:i w:val="false"/>
          <w:color w:val="000000"/>
        </w:rPr>
        <w:t xml:space="preserve">   II. Айқындау және жiктеу  </w:t>
      </w:r>
      <w:r>
        <w:br/>
      </w:r>
      <w:r>
        <w:rPr>
          <w:rFonts w:ascii="Times New Roman"/>
          <w:b/>
          <w:i w:val="false"/>
          <w:color w:val="000000"/>
        </w:rPr>
        <w:t>
 </w:t>
      </w:r>
    </w:p>
    <w:bookmarkEnd w:id="6"/>
    <w:p>
      <w:pPr>
        <w:spacing w:after="0"/>
        <w:ind w:left="0"/>
        <w:jc w:val="both"/>
      </w:pPr>
      <w:r>
        <w:rPr>
          <w:rFonts w:ascii="Times New Roman"/>
          <w:b w:val="false"/>
          <w:i w:val="false"/>
          <w:color w:val="000000"/>
          <w:sz w:val="28"/>
        </w:rPr>
        <w:t xml:space="preserve">        6. Авиациялық оқиға - әуе кемесiн пайдалануға байланысты, қандай да бiр адамның ұшу ниетiмен бортқа кiрген сәтiнен бастап, бортта болғандардың бәрi әуе кемесiнен кетуi сәтiне дейiнгi оқиға және соның барысында:  </w:t>
      </w:r>
      <w:r>
        <w:br/>
      </w:r>
      <w:r>
        <w:rPr>
          <w:rFonts w:ascii="Times New Roman"/>
          <w:b w:val="false"/>
          <w:i w:val="false"/>
          <w:color w:val="000000"/>
          <w:sz w:val="28"/>
        </w:rPr>
        <w:t>
 </w:t>
      </w:r>
    </w:p>
    <w:bookmarkStart w:name="z27" w:id="7"/>
    <w:p>
      <w:pPr>
        <w:spacing w:after="0"/>
        <w:ind w:left="0"/>
        <w:jc w:val="both"/>
      </w:pPr>
      <w:r>
        <w:rPr>
          <w:rFonts w:ascii="Times New Roman"/>
          <w:b w:val="false"/>
          <w:i w:val="false"/>
          <w:color w:val="000000"/>
          <w:sz w:val="28"/>
        </w:rPr>
        <w:t xml:space="preserve">
      а) қандай да бiр адам мыналардың салдарынан өлiмге душар ететiн дене жарақатын немесе ауыр дене жарақатын:  </w:t>
      </w:r>
      <w:r>
        <w:br/>
      </w:r>
      <w:r>
        <w:rPr>
          <w:rFonts w:ascii="Times New Roman"/>
          <w:b w:val="false"/>
          <w:i w:val="false"/>
          <w:color w:val="000000"/>
          <w:sz w:val="28"/>
        </w:rPr>
        <w:t xml:space="preserve">
      сол әуе кемесiнде болуының;  </w:t>
      </w:r>
      <w:r>
        <w:br/>
      </w:r>
      <w:r>
        <w:rPr>
          <w:rFonts w:ascii="Times New Roman"/>
          <w:b w:val="false"/>
          <w:i w:val="false"/>
          <w:color w:val="000000"/>
          <w:sz w:val="28"/>
        </w:rPr>
        <w:t xml:space="preserve">
      әуе кемесiнiң бөлiнiп қалған бөлшегiн қосқанда, оның қандай да бiр бөлшегiне тiкелей жақындасуының;  </w:t>
      </w:r>
      <w:r>
        <w:br/>
      </w:r>
      <w:r>
        <w:rPr>
          <w:rFonts w:ascii="Times New Roman"/>
          <w:b w:val="false"/>
          <w:i w:val="false"/>
          <w:color w:val="000000"/>
          <w:sz w:val="28"/>
        </w:rPr>
        <w:t xml:space="preserve">
      бұған дене жарақатын табиғи себептер салдарынан алған, өзiне-өзi жасаған, не басқа адамдар жасаған, немесе әдетте жолаушылар мен экипаж мүшелерiне баруға болатын аймақтардан сыртқары жасырынған билетсiз жолаушыларға жасалған жағдайлардан басқа, реактивтiк қозғалтқыш газы шапшуының тiкелей әсер етуiнiң нәтижесiнде алғанда;  </w:t>
      </w:r>
      <w:r>
        <w:br/>
      </w:r>
      <w:r>
        <w:rPr>
          <w:rFonts w:ascii="Times New Roman"/>
          <w:b w:val="false"/>
          <w:i w:val="false"/>
          <w:color w:val="000000"/>
          <w:sz w:val="28"/>
        </w:rPr>
        <w:t>
 </w:t>
      </w:r>
    </w:p>
    <w:bookmarkEnd w:id="7"/>
    <w:bookmarkStart w:name="z28" w:id="8"/>
    <w:p>
      <w:pPr>
        <w:spacing w:after="0"/>
        <w:ind w:left="0"/>
        <w:jc w:val="both"/>
      </w:pPr>
      <w:r>
        <w:rPr>
          <w:rFonts w:ascii="Times New Roman"/>
          <w:b w:val="false"/>
          <w:i w:val="false"/>
          <w:color w:val="000000"/>
          <w:sz w:val="28"/>
        </w:rPr>
        <w:t xml:space="preserve">
      б) әуе кемесi зақымдалады немесе оның конструкциясы бүлiнедi, соның нәтижесiнде;  </w:t>
      </w:r>
      <w:r>
        <w:br/>
      </w:r>
      <w:r>
        <w:rPr>
          <w:rFonts w:ascii="Times New Roman"/>
          <w:b w:val="false"/>
          <w:i w:val="false"/>
          <w:color w:val="000000"/>
          <w:sz w:val="28"/>
        </w:rPr>
        <w:t xml:space="preserve">
      әуе кемесi конструкциясының берiктiгi бұзылады, техникалық немесе ұшу сипаттары нашарлайды және әдетте күрделi жөндеу немесе зақымданған бөлшегiн ауыстыру талап етiледi;  </w:t>
      </w:r>
      <w:r>
        <w:br/>
      </w:r>
      <w:r>
        <w:rPr>
          <w:rFonts w:ascii="Times New Roman"/>
          <w:b w:val="false"/>
          <w:i w:val="false"/>
          <w:color w:val="000000"/>
          <w:sz w:val="28"/>
        </w:rPr>
        <w:t xml:space="preserve">
      бұған қозғалтқыштың iстен шығуынан немесе зақымдануынан, қозғалтқыштың өзi ғана зақымданғанда, оның қақпақтары немесе қосалқы агрегаттары, немесе тек әуе винттерi, қанат шеттерi, антенналары, пневматикалары, тежеу құрылғылары, обтекательдерi ғана зақымданғанда немесе қапталуында жапырылудың немесе қаптауында қабысу немесе тесiк болғаннан басқа да;  </w:t>
      </w:r>
      <w:r>
        <w:br/>
      </w:r>
      <w:r>
        <w:rPr>
          <w:rFonts w:ascii="Times New Roman"/>
          <w:b w:val="false"/>
          <w:i w:val="false"/>
          <w:color w:val="000000"/>
          <w:sz w:val="28"/>
        </w:rPr>
        <w:t>
 </w:t>
      </w:r>
    </w:p>
    <w:bookmarkEnd w:id="8"/>
    <w:bookmarkStart w:name="z29" w:id="9"/>
    <w:p>
      <w:pPr>
        <w:spacing w:after="0"/>
        <w:ind w:left="0"/>
        <w:jc w:val="both"/>
      </w:pPr>
      <w:r>
        <w:rPr>
          <w:rFonts w:ascii="Times New Roman"/>
          <w:b w:val="false"/>
          <w:i w:val="false"/>
          <w:color w:val="000000"/>
          <w:sz w:val="28"/>
        </w:rPr>
        <w:t xml:space="preserve">
      в) әуе кемесi хабар ошарсыз жоғалады немесе оған баруға мүлдем мүмкiн емес немесе оны эвакуациялау тиiмсiз жерге тап болады.  </w:t>
      </w:r>
      <w:r>
        <w:br/>
      </w:r>
      <w:r>
        <w:rPr>
          <w:rFonts w:ascii="Times New Roman"/>
          <w:b w:val="false"/>
          <w:i w:val="false"/>
          <w:color w:val="000000"/>
          <w:sz w:val="28"/>
        </w:rPr>
        <w:t>
 </w:t>
      </w:r>
    </w:p>
    <w:bookmarkEnd w:id="9"/>
    <w:bookmarkStart w:name="z30" w:id="10"/>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Өлiмге душар ететiн дене жарақаты бар статистикалық деректердiң бiркелкi берiлуi мақсатында өлiмге ұшыратқан дене жарақаты болып, уақиға болған сәттен бастап 30 тәулiк iшiнде дене жарақатының нәтижесiнде өлiмге ұшыратуы саналады.  </w:t>
      </w:r>
      <w:r>
        <w:br/>
      </w:r>
      <w:r>
        <w:rPr>
          <w:rFonts w:ascii="Times New Roman"/>
          <w:b w:val="false"/>
          <w:i w:val="false"/>
          <w:color w:val="000000"/>
          <w:sz w:val="28"/>
        </w:rPr>
        <w:t>
 </w:t>
      </w:r>
    </w:p>
    <w:bookmarkEnd w:id="10"/>
    <w:bookmarkStart w:name="z31" w:id="11"/>
    <w:p>
      <w:pPr>
        <w:spacing w:after="0"/>
        <w:ind w:left="0"/>
        <w:jc w:val="both"/>
      </w:pPr>
      <w:r>
        <w:rPr>
          <w:rFonts w:ascii="Times New Roman"/>
          <w:b w:val="false"/>
          <w:i w:val="false"/>
          <w:color w:val="000000"/>
          <w:sz w:val="28"/>
        </w:rPr>
        <w:t xml:space="preserve">
      2. Оны ресми түрде iздестiру тоқтатылғанда немесе әуе кемесiнiң жатқан орны анықталмағанда әуе кемесi хабар-ошарсыз жоғалды деп есептелдi.  </w:t>
      </w:r>
      <w:r>
        <w:br/>
      </w:r>
      <w:r>
        <w:rPr>
          <w:rFonts w:ascii="Times New Roman"/>
          <w:b w:val="false"/>
          <w:i w:val="false"/>
          <w:color w:val="000000"/>
          <w:sz w:val="28"/>
        </w:rPr>
        <w:t>
 </w:t>
      </w:r>
    </w:p>
    <w:bookmarkEnd w:id="11"/>
    <w:bookmarkStart w:name="z32" w:id="12"/>
    <w:p>
      <w:pPr>
        <w:spacing w:after="0"/>
        <w:ind w:left="0"/>
        <w:jc w:val="both"/>
      </w:pPr>
      <w:r>
        <w:rPr>
          <w:rFonts w:ascii="Times New Roman"/>
          <w:b w:val="false"/>
          <w:i w:val="false"/>
          <w:color w:val="000000"/>
          <w:sz w:val="28"/>
        </w:rPr>
        <w:t xml:space="preserve">
      3. Авиациялық оқиға кезiнде алынған дене жарақаты ауыр дене жарақаты деп есептеледi, мұның өзi:  </w:t>
      </w:r>
      <w:r>
        <w:br/>
      </w:r>
      <w:r>
        <w:rPr>
          <w:rFonts w:ascii="Times New Roman"/>
          <w:b w:val="false"/>
          <w:i w:val="false"/>
          <w:color w:val="000000"/>
          <w:sz w:val="28"/>
        </w:rPr>
        <w:t xml:space="preserve">
      жарақаттанған сәтiнен бастап жетi тәулiк iшiнде 48 сағаттан аса уақыт госпитализация талап етiлсе;  </w:t>
      </w:r>
      <w:r>
        <w:br/>
      </w:r>
      <w:r>
        <w:rPr>
          <w:rFonts w:ascii="Times New Roman"/>
          <w:b w:val="false"/>
          <w:i w:val="false"/>
          <w:color w:val="000000"/>
          <w:sz w:val="28"/>
        </w:rPr>
        <w:t xml:space="preserve">
      кез келген сүйектiң сынуына (қол саусақтарының, аяқтың немесе мұрынның жай сынуын қоспағанда) әкеп соқса;  </w:t>
      </w:r>
      <w:r>
        <w:br/>
      </w:r>
      <w:r>
        <w:rPr>
          <w:rFonts w:ascii="Times New Roman"/>
          <w:b w:val="false"/>
          <w:i w:val="false"/>
          <w:color w:val="000000"/>
          <w:sz w:val="28"/>
        </w:rPr>
        <w:t xml:space="preserve">
      талшықтардың үзiлуiмен, күштi қан кетуiмен, жүйкенiң, бұлшық еттiң немесе сiңiрдiң зақындалуымен байланысты;  </w:t>
      </w:r>
      <w:r>
        <w:br/>
      </w:r>
      <w:r>
        <w:rPr>
          <w:rFonts w:ascii="Times New Roman"/>
          <w:b w:val="false"/>
          <w:i w:val="false"/>
          <w:color w:val="000000"/>
          <w:sz w:val="28"/>
        </w:rPr>
        <w:t xml:space="preserve">
      кез келген iшкi ағзаның зақымдануымен байланысты;  </w:t>
      </w:r>
      <w:r>
        <w:br/>
      </w:r>
      <w:r>
        <w:rPr>
          <w:rFonts w:ascii="Times New Roman"/>
          <w:b w:val="false"/>
          <w:i w:val="false"/>
          <w:color w:val="000000"/>
          <w:sz w:val="28"/>
        </w:rPr>
        <w:t xml:space="preserve">
      дене күюiнiң екiншi немесе үшiншi дәрежесiн немесе дене сыртының 5 процентiнен астамын зақымдаған кез келген дене күйiгiне ұшырауға байланысты;  </w:t>
      </w:r>
      <w:r>
        <w:br/>
      </w:r>
      <w:r>
        <w:rPr>
          <w:rFonts w:ascii="Times New Roman"/>
          <w:b w:val="false"/>
          <w:i w:val="false"/>
          <w:color w:val="000000"/>
          <w:sz w:val="28"/>
        </w:rPr>
        <w:t xml:space="preserve">
      жұқпалы заттардың немесе радиациямен зақымданудың әсер етуi фактiсiнiң расталуымен байланысты болса.  </w:t>
      </w:r>
      <w:r>
        <w:br/>
      </w:r>
      <w:r>
        <w:rPr>
          <w:rFonts w:ascii="Times New Roman"/>
          <w:b w:val="false"/>
          <w:i w:val="false"/>
          <w:color w:val="000000"/>
          <w:sz w:val="28"/>
        </w:rPr>
        <w:t>
 </w:t>
      </w:r>
    </w:p>
    <w:bookmarkEnd w:id="12"/>
    <w:bookmarkStart w:name="z33" w:id="13"/>
    <w:p>
      <w:pPr>
        <w:spacing w:after="0"/>
        <w:ind w:left="0"/>
        <w:jc w:val="both"/>
      </w:pPr>
      <w:r>
        <w:rPr>
          <w:rFonts w:ascii="Times New Roman"/>
          <w:b w:val="false"/>
          <w:i w:val="false"/>
          <w:color w:val="000000"/>
          <w:sz w:val="28"/>
        </w:rPr>
        <w:t xml:space="preserve">
      7. Келтiрiлген зардаптарының ауырлығына қарай авиациялық оқиғалар:  </w:t>
      </w:r>
      <w:r>
        <w:br/>
      </w:r>
      <w:r>
        <w:rPr>
          <w:rFonts w:ascii="Times New Roman"/>
          <w:b w:val="false"/>
          <w:i w:val="false"/>
          <w:color w:val="000000"/>
          <w:sz w:val="28"/>
        </w:rPr>
        <w:t xml:space="preserve">
      апаттарға:  </w:t>
      </w:r>
      <w:r>
        <w:br/>
      </w:r>
      <w:r>
        <w:rPr>
          <w:rFonts w:ascii="Times New Roman"/>
          <w:b w:val="false"/>
          <w:i w:val="false"/>
          <w:color w:val="000000"/>
          <w:sz w:val="28"/>
        </w:rPr>
        <w:t xml:space="preserve">
      адам өлiмiнсiз болған авиациялық уақиғаларға бөлiнедi.  </w:t>
      </w:r>
      <w:r>
        <w:br/>
      </w:r>
      <w:r>
        <w:rPr>
          <w:rFonts w:ascii="Times New Roman"/>
          <w:b w:val="false"/>
          <w:i w:val="false"/>
          <w:color w:val="000000"/>
          <w:sz w:val="28"/>
        </w:rPr>
        <w:t xml:space="preserve">
      Апат - қандай да бiр адамның өлуiне немесе жолаушылардың, немесе экипаж мүшелерiнiң қандай да бiреуiнiң хабар ошарсыз жоғалуына әкеп соққан авиациялық уақиға.  </w:t>
      </w:r>
      <w:r>
        <w:br/>
      </w:r>
      <w:r>
        <w:rPr>
          <w:rFonts w:ascii="Times New Roman"/>
          <w:b w:val="false"/>
          <w:i w:val="false"/>
          <w:color w:val="000000"/>
          <w:sz w:val="28"/>
        </w:rPr>
        <w:t xml:space="preserve">
      Апаттық эвакуация процесiнде әуе кемесiнiң бортында болғандардың қайсы бiрiнiң дене жарақатын алуы салдарынан қазаға ұшырауы жағдайы да апаттарға жатады.  </w:t>
      </w:r>
      <w:r>
        <w:br/>
      </w:r>
      <w:r>
        <w:rPr>
          <w:rFonts w:ascii="Times New Roman"/>
          <w:b w:val="false"/>
          <w:i w:val="false"/>
          <w:color w:val="000000"/>
          <w:sz w:val="28"/>
        </w:rPr>
        <w:t xml:space="preserve">
      Адам өлiмiнсiз болған авиациялық оқиға - әуе кемесi планерiнiң күш беретiн бөлшектерiне зақым келуiнен немесе эвакуациялау техникалық жағынан мүмкiн емес немесе тиiмдi емес жерге қонуынан болған бортындағы адамдардың өлiмiне байланысты емес авиациялық оқиға.  </w:t>
      </w:r>
      <w:r>
        <w:br/>
      </w:r>
      <w:r>
        <w:rPr>
          <w:rFonts w:ascii="Times New Roman"/>
          <w:b w:val="false"/>
          <w:i w:val="false"/>
          <w:color w:val="000000"/>
          <w:sz w:val="28"/>
        </w:rPr>
        <w:t xml:space="preserve">
      Тосын оқиға - авиациялық оқиғадан басқа, ұшу қауiпсiздiгiне әсер ететiн немесе әсер етуi мүмкiн болатын әуе кемесiн пайдалануымен байланысты кез келген оқиға.  </w:t>
      </w:r>
      <w:r>
        <w:br/>
      </w:r>
      <w:r>
        <w:rPr>
          <w:rFonts w:ascii="Times New Roman"/>
          <w:b w:val="false"/>
          <w:i w:val="false"/>
          <w:color w:val="000000"/>
          <w:sz w:val="28"/>
        </w:rPr>
        <w:t xml:space="preserve">
      Авиациялық оқиғаларды болдырмау үшiн мейлiнше назар бөлiнетiн және мiндеттi түрде тексеруге жататын тосын оқиғалардың тiзбесi көлiктегi орталық атқарушы органның тарапынан белгiленедi.  </w:t>
      </w:r>
      <w:r>
        <w:br/>
      </w:r>
      <w:r>
        <w:rPr>
          <w:rFonts w:ascii="Times New Roman"/>
          <w:b w:val="false"/>
          <w:i w:val="false"/>
          <w:color w:val="000000"/>
          <w:sz w:val="28"/>
        </w:rPr>
        <w:t xml:space="preserve">
      Мүдделi мемлекеттер:  </w:t>
      </w:r>
      <w:r>
        <w:br/>
      </w:r>
      <w:r>
        <w:rPr>
          <w:rFonts w:ascii="Times New Roman"/>
          <w:b w:val="false"/>
          <w:i w:val="false"/>
          <w:color w:val="000000"/>
          <w:sz w:val="28"/>
        </w:rPr>
        <w:t xml:space="preserve">
      уақиға болған мемлекет;  </w:t>
      </w:r>
      <w:r>
        <w:br/>
      </w:r>
      <w:r>
        <w:rPr>
          <w:rFonts w:ascii="Times New Roman"/>
          <w:b w:val="false"/>
          <w:i w:val="false"/>
          <w:color w:val="000000"/>
          <w:sz w:val="28"/>
        </w:rPr>
        <w:t xml:space="preserve">
      әуе кемесiн тiркеген мемлекет;  </w:t>
      </w:r>
      <w:r>
        <w:br/>
      </w:r>
      <w:r>
        <w:rPr>
          <w:rFonts w:ascii="Times New Roman"/>
          <w:b w:val="false"/>
          <w:i w:val="false"/>
          <w:color w:val="000000"/>
          <w:sz w:val="28"/>
        </w:rPr>
        <w:t xml:space="preserve">
      әуе кемесiн пайдаланушы мемлекет;  </w:t>
      </w:r>
      <w:r>
        <w:br/>
      </w:r>
      <w:r>
        <w:rPr>
          <w:rFonts w:ascii="Times New Roman"/>
          <w:b w:val="false"/>
          <w:i w:val="false"/>
          <w:color w:val="000000"/>
          <w:sz w:val="28"/>
        </w:rPr>
        <w:t xml:space="preserve">
      әуе кемесiн (қозғалтқышын, жабдықтарын) әзiрлеушi мемлекет;  </w:t>
      </w:r>
      <w:r>
        <w:br/>
      </w:r>
      <w:r>
        <w:rPr>
          <w:rFonts w:ascii="Times New Roman"/>
          <w:b w:val="false"/>
          <w:i w:val="false"/>
          <w:color w:val="000000"/>
          <w:sz w:val="28"/>
        </w:rPr>
        <w:t xml:space="preserve">
      әуе кемесiн (қозғалтқышын, жабдықтарын) жасаушы мемлекет;  </w:t>
      </w:r>
      <w:r>
        <w:br/>
      </w:r>
      <w:r>
        <w:rPr>
          <w:rFonts w:ascii="Times New Roman"/>
          <w:b w:val="false"/>
          <w:i w:val="false"/>
          <w:color w:val="000000"/>
          <w:sz w:val="28"/>
        </w:rPr>
        <w:t xml:space="preserve">
      әуе кемесiн (қозғалтқышын) жөндеудi жүзеге асырушы мемлекет;  </w:t>
      </w:r>
      <w:r>
        <w:br/>
      </w:r>
      <w:r>
        <w:rPr>
          <w:rFonts w:ascii="Times New Roman"/>
          <w:b w:val="false"/>
          <w:i w:val="false"/>
          <w:color w:val="000000"/>
          <w:sz w:val="28"/>
        </w:rPr>
        <w:t xml:space="preserve">
      авиациялық уақиға кезiнде азаматтары қаза тапқан немесе айтарлықтай дене жарақатын алған мемлекет.  </w:t>
      </w:r>
      <w:r>
        <w:br/>
      </w:r>
      <w:r>
        <w:rPr>
          <w:rFonts w:ascii="Times New Roman"/>
          <w:b w:val="false"/>
          <w:i w:val="false"/>
          <w:color w:val="000000"/>
          <w:sz w:val="28"/>
        </w:rPr>
        <w:t>
 </w:t>
      </w:r>
    </w:p>
    <w:bookmarkEnd w:id="13"/>
    <w:bookmarkStart w:name="z34" w:id="14"/>
    <w:p>
      <w:pPr>
        <w:spacing w:after="0"/>
        <w:ind w:left="0"/>
        <w:jc w:val="both"/>
      </w:pPr>
      <w:r>
        <w:rPr>
          <w:rFonts w:ascii="Times New Roman"/>
          <w:b w:val="false"/>
          <w:i w:val="false"/>
          <w:color w:val="000000"/>
          <w:sz w:val="28"/>
        </w:rPr>
        <w:t xml:space="preserve">
      8. Авиациялық оқиғалар мен тосын оқиғаларға жатпайтын, әуе кемелерiн пайдалану кезiнде, сондай-ақ оларға техникалық қызмет көрсету, сақтау және жөндеу процесiнде орын алған басқа оқиғаларды жiктеу, осы оқиғаларды тексеру мен есепке алу тәртiбi ведомстволық құжаттармен айқындалады.  </w:t>
      </w:r>
      <w:r>
        <w:br/>
      </w:r>
      <w:r>
        <w:rPr>
          <w:rFonts w:ascii="Times New Roman"/>
          <w:b w:val="false"/>
          <w:i w:val="false"/>
          <w:color w:val="000000"/>
          <w:sz w:val="28"/>
        </w:rPr>
        <w:t>
</w:t>
      </w:r>
      <w:r>
        <w:rPr>
          <w:rFonts w:ascii="Times New Roman"/>
          <w:b w:val="false"/>
          <w:i w:val="false"/>
          <w:color w:val="000000"/>
          <w:sz w:val="28"/>
        </w:rPr>
        <w:t>
 </w:t>
      </w:r>
    </w:p>
    <w:bookmarkEnd w:id="14"/>
    <w:bookmarkStart w:name="z5" w:id="15"/>
    <w:p>
      <w:pPr>
        <w:spacing w:after="0"/>
        <w:ind w:left="0"/>
        <w:jc w:val="left"/>
      </w:pPr>
      <w:r>
        <w:rPr>
          <w:rFonts w:ascii="Times New Roman"/>
          <w:b/>
          <w:i w:val="false"/>
          <w:color w:val="000000"/>
        </w:rPr>
        <w:t xml:space="preserve">   III. Авиациялық оқиғаларды тексерудi ұйымдастыруды  </w:t>
      </w:r>
      <w:r>
        <w:br/>
      </w:r>
      <w:r>
        <w:rPr>
          <w:rFonts w:ascii="Times New Roman"/>
          <w:b/>
          <w:i w:val="false"/>
          <w:color w:val="000000"/>
        </w:rPr>
        <w:t>
 </w:t>
      </w:r>
    </w:p>
    <w:bookmarkEnd w:id="15"/>
    <w:p>
      <w:pPr>
        <w:spacing w:after="0"/>
        <w:ind w:left="0"/>
        <w:jc w:val="both"/>
      </w:pPr>
      <w:r>
        <w:rPr>
          <w:rFonts w:ascii="Times New Roman"/>
          <w:b w:val="false"/>
          <w:i w:val="false"/>
          <w:color w:val="000000"/>
          <w:sz w:val="28"/>
        </w:rPr>
        <w:t xml:space="preserve">        9. Авиациялық оқиғаларды тексеру авиациялық көлiк жүйесiнiң қалыпты жұмыс iстеуiнен барлық ауытқуларды анықтауды және сол ауытқулардың ұшу барысына әсерiн бағалауды көздейтiн ақпараттарды жинау мен талдауды қамтиды.  </w:t>
      </w:r>
      <w:r>
        <w:br/>
      </w:r>
      <w:r>
        <w:rPr>
          <w:rFonts w:ascii="Times New Roman"/>
          <w:b w:val="false"/>
          <w:i w:val="false"/>
          <w:color w:val="000000"/>
          <w:sz w:val="28"/>
        </w:rPr>
        <w:t xml:space="preserve">
      Тексеру жүргiзудiң мақсаты оқиға себептерiн белгiлеу, авиациялық оқиғаларды болдырмау және қауiпсiздiктi қамтамасыз ету жөнiнде ұсынымдар жасау болып табылады.  </w:t>
      </w:r>
      <w:r>
        <w:br/>
      </w:r>
      <w:r>
        <w:rPr>
          <w:rFonts w:ascii="Times New Roman"/>
          <w:b w:val="false"/>
          <w:i w:val="false"/>
          <w:color w:val="000000"/>
          <w:sz w:val="28"/>
        </w:rPr>
        <w:t>
 </w:t>
      </w:r>
    </w:p>
    <w:bookmarkStart w:name="z35" w:id="16"/>
    <w:p>
      <w:pPr>
        <w:spacing w:after="0"/>
        <w:ind w:left="0"/>
        <w:jc w:val="both"/>
      </w:pPr>
      <w:r>
        <w:rPr>
          <w:rFonts w:ascii="Times New Roman"/>
          <w:b w:val="false"/>
          <w:i w:val="false"/>
          <w:color w:val="000000"/>
          <w:sz w:val="28"/>
        </w:rPr>
        <w:t xml:space="preserve">
      10. Қазақстан Республикасында авиациялық оқиғалардың объективтi әрi бiлiктi тексерiлуiн қамтамасыз ету үшiн көлiктегi орталық атқарушы орган өзiнiң ведомстводан тыс мемлекеттiк комиссиясын құрады, оған тексеру жүргiзуде өз мүддесi сөз болатын әуе кемесiнiң пайдаланушысы мiндеттi түрде қатысады.  </w:t>
      </w:r>
      <w:r>
        <w:br/>
      </w:r>
      <w:r>
        <w:rPr>
          <w:rFonts w:ascii="Times New Roman"/>
          <w:b w:val="false"/>
          <w:i w:val="false"/>
          <w:color w:val="000000"/>
          <w:sz w:val="28"/>
        </w:rPr>
        <w:t xml:space="preserve">
      Ведомстводан тыс мемлекеттiк комиссия осы Ережеге және Авиация мен әуе кеңістiгiн пайдалану жөнiндегi кеңес 1992 жылғы 11 қыркүйекте бекiткен Азаматтық авиация мен әуе кеңістiгiн пайдалану туралы келiсiмге қатысушы - мемлекеттердiң авиациялық оқиғалар мен тосын оқиғаларды, қызметтiк тексеру Ережелерiне (бұдан әрi - Ережелер) сәйкес Қазақстан Республикасының азаматтық әуе кемелерiмен болған авиациялық оқиғалардың тексерiлуiн ұйымдастырып, жүргiзедi.  </w:t>
      </w:r>
      <w:r>
        <w:br/>
      </w:r>
      <w:r>
        <w:rPr>
          <w:rFonts w:ascii="Times New Roman"/>
          <w:b w:val="false"/>
          <w:i w:val="false"/>
          <w:color w:val="000000"/>
          <w:sz w:val="28"/>
        </w:rPr>
        <w:t>
 </w:t>
      </w:r>
    </w:p>
    <w:bookmarkEnd w:id="16"/>
    <w:bookmarkStart w:name="z36" w:id="17"/>
    <w:p>
      <w:pPr>
        <w:spacing w:after="0"/>
        <w:ind w:left="0"/>
        <w:jc w:val="both"/>
      </w:pPr>
      <w:r>
        <w:rPr>
          <w:rFonts w:ascii="Times New Roman"/>
          <w:b w:val="false"/>
          <w:i w:val="false"/>
          <w:color w:val="000000"/>
          <w:sz w:val="28"/>
        </w:rPr>
        <w:t xml:space="preserve">
      11. Мемлекетаралық авиация комитетiнiң (МАК) Ұшу қауiпсiздiгi жөнiндегi комиссия туралы Ереженiң 2-тармағына және Ережелердiң 3.2-тармағына сәйкес оқиға болған мемлекет, әуе кемесiн тiркеген және немесе әзiрлеген, жасаған мемлекет, оны пайдаланушы сол бiр Уағдаласушы мемлекет болып табылмайтын жағдайда Уағдаласушы мемлекеттердiң кез келгенiнiң аумағында газ-турбиналық қозғалтқышы бар әуе кемелерiмен болған авиациялық оқиғаларды аудиторлық тексерудi Ұшу қауiпсiздiгi жөнiндегi комиссия мүдделi Уағдаласушы мемлекеттер өкiлдерiнiң қатысуымен жүргiзедi.  </w:t>
      </w:r>
      <w:r>
        <w:br/>
      </w:r>
      <w:r>
        <w:rPr>
          <w:rFonts w:ascii="Times New Roman"/>
          <w:b w:val="false"/>
          <w:i w:val="false"/>
          <w:color w:val="000000"/>
          <w:sz w:val="28"/>
        </w:rPr>
        <w:t xml:space="preserve">
      Ұшу қауiпсiздiгi жөнiндегi комиссияны тағайындайтын кезде оның төрағалығына ұсынылған кандидатура жайлы көлiктегi орталық атқарушы органмен келiсiледi.  </w:t>
      </w:r>
      <w:r>
        <w:br/>
      </w:r>
      <w:r>
        <w:rPr>
          <w:rFonts w:ascii="Times New Roman"/>
          <w:b w:val="false"/>
          <w:i w:val="false"/>
          <w:color w:val="000000"/>
          <w:sz w:val="28"/>
        </w:rPr>
        <w:t>
 </w:t>
      </w:r>
    </w:p>
    <w:bookmarkEnd w:id="17"/>
    <w:bookmarkStart w:name="z37" w:id="18"/>
    <w:p>
      <w:pPr>
        <w:spacing w:after="0"/>
        <w:ind w:left="0"/>
        <w:jc w:val="both"/>
      </w:pPr>
      <w:r>
        <w:rPr>
          <w:rFonts w:ascii="Times New Roman"/>
          <w:b w:val="false"/>
          <w:i w:val="false"/>
          <w:color w:val="000000"/>
          <w:sz w:val="28"/>
        </w:rPr>
        <w:t xml:space="preserve">
      12. Ведомстводан тыс мемлекеттiк комиссия авиациялық оқиғаларды тексерудi Қазақстан Республикасының заңдарына сәйкес прокуратураның, iшкi iстер, ұлттық қауiпсiздiк органдарының, МТК-нiң өкiлдерiмен өз iс-қимылын үйлестiре отырып, құқық қорғау органдарына тәуелсiз жүргiзедi.  </w:t>
      </w:r>
      <w:r>
        <w:br/>
      </w:r>
      <w:r>
        <w:rPr>
          <w:rFonts w:ascii="Times New Roman"/>
          <w:b w:val="false"/>
          <w:i w:val="false"/>
          <w:color w:val="000000"/>
          <w:sz w:val="28"/>
        </w:rPr>
        <w:t>
 </w:t>
      </w:r>
    </w:p>
    <w:bookmarkEnd w:id="18"/>
    <w:bookmarkStart w:name="z38" w:id="19"/>
    <w:p>
      <w:pPr>
        <w:spacing w:after="0"/>
        <w:ind w:left="0"/>
        <w:jc w:val="both"/>
      </w:pPr>
      <w:r>
        <w:rPr>
          <w:rFonts w:ascii="Times New Roman"/>
          <w:b w:val="false"/>
          <w:i w:val="false"/>
          <w:color w:val="000000"/>
          <w:sz w:val="28"/>
        </w:rPr>
        <w:t xml:space="preserve">
      13. Әуе кемесiн дайындаушы-мемлекеттiң, әуе кемесiн жасаушы-мемлекеттiң, әуе кемесiне жөндеу жұмысын жүргiзген мемлекеттiң, тiркеушi-мемлекеттiң және пайдаланушы-мемлекеттiң тексеруге қатысу үшiн өзiнiң уәкiлдi өкiлiн тағайындауына құқығы бар. Тексерудi ұйымдастырушы мемлекеттiк орган тексеру жөнiндегi комиссияның құрамына мүдделi мемлекеттердiң уәкiлдi өкiлдерiн қосуға тиiс.  </w:t>
      </w:r>
      <w:r>
        <w:br/>
      </w:r>
      <w:r>
        <w:rPr>
          <w:rFonts w:ascii="Times New Roman"/>
          <w:b w:val="false"/>
          <w:i w:val="false"/>
          <w:color w:val="000000"/>
          <w:sz w:val="28"/>
        </w:rPr>
        <w:t xml:space="preserve">
      Уәкiлдi өкiлдер тексеруге қатысу үшiн мамандарды (кеңесшiлердi) тарта алады.  </w:t>
      </w:r>
      <w:r>
        <w:br/>
      </w:r>
      <w:r>
        <w:rPr>
          <w:rFonts w:ascii="Times New Roman"/>
          <w:b w:val="false"/>
          <w:i w:val="false"/>
          <w:color w:val="000000"/>
          <w:sz w:val="28"/>
        </w:rPr>
        <w:t xml:space="preserve">
      Басқа мүдделi мемлекеттердiң тексеруге қатысу үшiн сарапшылар тағайындауына құқығы бар.  </w:t>
      </w:r>
      <w:r>
        <w:br/>
      </w:r>
      <w:r>
        <w:rPr>
          <w:rFonts w:ascii="Times New Roman"/>
          <w:b w:val="false"/>
          <w:i w:val="false"/>
          <w:color w:val="000000"/>
          <w:sz w:val="28"/>
        </w:rPr>
        <w:t xml:space="preserve">
      Осылайша қатысу дәрежесiн тексеру жүргiзушi мемлекеттiк комиссия айқындайды.  </w:t>
      </w:r>
      <w:r>
        <w:br/>
      </w:r>
      <w:r>
        <w:rPr>
          <w:rFonts w:ascii="Times New Roman"/>
          <w:b w:val="false"/>
          <w:i w:val="false"/>
          <w:color w:val="000000"/>
          <w:sz w:val="28"/>
        </w:rPr>
        <w:t>
 </w:t>
      </w:r>
    </w:p>
    <w:bookmarkEnd w:id="19"/>
    <w:bookmarkStart w:name="z39" w:id="20"/>
    <w:p>
      <w:pPr>
        <w:spacing w:after="0"/>
        <w:ind w:left="0"/>
        <w:jc w:val="both"/>
      </w:pPr>
      <w:r>
        <w:rPr>
          <w:rFonts w:ascii="Times New Roman"/>
          <w:b w:val="false"/>
          <w:i w:val="false"/>
          <w:color w:val="000000"/>
          <w:sz w:val="28"/>
        </w:rPr>
        <w:t xml:space="preserve">
      14. Тексерудiң далалық кезеңiндегi комиссия жұмысына, соның iшiнде авиациялық оқиға зардаптарын жоюға байланысты барлық шаралардың аумағында оқиға болған пайдаланушы немесе авиакомпания, кәсiпорын, азаматтық авиация бөлiмшесi қамтамасыз етедi. Аумақ бекiтудi көлiктегi орталық атқарушы орган жүзеге асырады.  </w:t>
      </w:r>
      <w:r>
        <w:br/>
      </w:r>
      <w:r>
        <w:rPr>
          <w:rFonts w:ascii="Times New Roman"/>
          <w:b w:val="false"/>
          <w:i w:val="false"/>
          <w:color w:val="000000"/>
          <w:sz w:val="28"/>
        </w:rPr>
        <w:t xml:space="preserve">
      Аумағында уақиға болған пайдаланушы немесе авиакомпания, кәсiпорын, азаматтық авиация бөлiмшесi тексеруге қатысушыларды оқиға болған жерде жұмыс жүргiзу үшiн арнайы киiммен және аяқ киiммен, жеке қорғаныс құралдарымен, көлiк құралдарымен және байланыс құралдарымен, қажеттi мүккәммалмен және шығасылық материалдармен қамтамасыз етедi, олардың жұмыс атқаруы үшiн қажеттi жағдай туғызады, тексерiс материалдарының сақталуын, көбейтiлуi мен жiберiлуiн ұйымдастырады, тынығу мен тамақтануға орналастырылуын қамтамасыз етедi.  </w:t>
      </w:r>
      <w:r>
        <w:br/>
      </w:r>
      <w:r>
        <w:rPr>
          <w:rFonts w:ascii="Times New Roman"/>
          <w:b w:val="false"/>
          <w:i w:val="false"/>
          <w:color w:val="000000"/>
          <w:sz w:val="28"/>
        </w:rPr>
        <w:t xml:space="preserve">
      Аумағында оқиға болған авиакомпанияға, кәсiпорынға, азаматтық авиация бөлiмшесiне келтiрiлген шығындарды, тексеру жөнiндегi комиссияның тапсырмасы бойынша арнаулы зерттеулер жүргiзуге, сондай-ақ комиссияның сұрауы бойынша мамандарды iссапарға жiберуге жұмсалатын шығындарды шот ұсынған бойда әуе кемесiнiң иесi төлейдi.  </w:t>
      </w:r>
      <w:r>
        <w:br/>
      </w:r>
      <w:r>
        <w:rPr>
          <w:rFonts w:ascii="Times New Roman"/>
          <w:b w:val="false"/>
          <w:i w:val="false"/>
          <w:color w:val="000000"/>
          <w:sz w:val="28"/>
        </w:rPr>
        <w:t xml:space="preserve">
      Егер авиациялық оқиға әуе кемесi иесiнiң кiнәсiнен болмаса немесе оның кiнәсi iшiнара айқындалса, тексеру аяқталғаннан кейiн әуе кемесiнiң иесi авиациялық оқиғадан келген шығындардың, тексеру жөнiндегi шығындарды қоса, орнын толтыруға шағым жасай алады.  </w:t>
      </w:r>
      <w:r>
        <w:br/>
      </w:r>
      <w:r>
        <w:rPr>
          <w:rFonts w:ascii="Times New Roman"/>
          <w:b w:val="false"/>
          <w:i w:val="false"/>
          <w:color w:val="000000"/>
          <w:sz w:val="28"/>
        </w:rPr>
        <w:t>
</w:t>
      </w:r>
      <w:r>
        <w:rPr>
          <w:rFonts w:ascii="Times New Roman"/>
          <w:b w:val="false"/>
          <w:i w:val="false"/>
          <w:color w:val="000000"/>
          <w:sz w:val="28"/>
        </w:rPr>
        <w:t>
 </w:t>
      </w:r>
    </w:p>
    <w:bookmarkEnd w:id="20"/>
    <w:bookmarkStart w:name="z7" w:id="21"/>
    <w:p>
      <w:pPr>
        <w:spacing w:after="0"/>
        <w:ind w:left="0"/>
        <w:jc w:val="left"/>
      </w:pPr>
      <w:r>
        <w:rPr>
          <w:rFonts w:ascii="Times New Roman"/>
          <w:b/>
          <w:i w:val="false"/>
          <w:color w:val="000000"/>
        </w:rPr>
        <w:t xml:space="preserve">   IV. Авиациялық оқиға туралы құлақтандыру </w:t>
      </w:r>
      <w:r>
        <w:br/>
      </w:r>
      <w:r>
        <w:rPr>
          <w:rFonts w:ascii="Times New Roman"/>
          <w:b/>
          <w:i w:val="false"/>
          <w:color w:val="000000"/>
        </w:rPr>
        <w:t>
 </w:t>
      </w:r>
    </w:p>
    <w:bookmarkEnd w:id="21"/>
    <w:p>
      <w:pPr>
        <w:spacing w:after="0"/>
        <w:ind w:left="0"/>
        <w:jc w:val="both"/>
      </w:pPr>
      <w:r>
        <w:rPr>
          <w:rFonts w:ascii="Times New Roman"/>
          <w:b w:val="false"/>
          <w:i w:val="false"/>
          <w:color w:val="000000"/>
          <w:sz w:val="28"/>
        </w:rPr>
        <w:t xml:space="preserve">        15. Авиациялық оқиға туралы хабарламаны алысымен Қазақстан Республикасының Әуе қозғалысы басқармасы қызметiнiң лауазымды адамдары болған жағдай туралы бастапқы хабарды Қазақстан Республикасы азаматтық авиациясының ұшу қауiпсiздiгiн қадағалау органына (бұдан әрi - ҰҚ қадағалау органы), Қазақстан Республикасының құқық қорғау органдарына, МАК-тың ұшу қауiпсiздiгi жөнiндегi комиссиясына, әуе кемесiнiң пайдаланушысына бередi.  </w:t>
      </w:r>
      <w:r>
        <w:br/>
      </w:r>
      <w:r>
        <w:rPr>
          <w:rFonts w:ascii="Times New Roman"/>
          <w:b w:val="false"/>
          <w:i w:val="false"/>
          <w:color w:val="000000"/>
          <w:sz w:val="28"/>
        </w:rPr>
        <w:t>
 </w:t>
      </w:r>
    </w:p>
    <w:bookmarkStart w:name="z40" w:id="22"/>
    <w:p>
      <w:pPr>
        <w:spacing w:after="0"/>
        <w:ind w:left="0"/>
        <w:jc w:val="both"/>
      </w:pPr>
      <w:r>
        <w:rPr>
          <w:rFonts w:ascii="Times New Roman"/>
          <w:b w:val="false"/>
          <w:i w:val="false"/>
          <w:color w:val="000000"/>
          <w:sz w:val="28"/>
        </w:rPr>
        <w:t xml:space="preserve">
      16. Аумағында авиациялық оқиға болған авиакомпанияның, азаматтық авиация кәсiпорнының жетекшiсi бастапқы хабарды алысымен оны дереу ҰҚ қадағалау органына, тiркеген мемлекеттiң тексерушi органына, МАК-нiң ұшу қауiпсiздiгi жөнiндегi комиссиясына хабарлайды, сондай-ақ болған жағдай туралы жергiлiктi құқық қорғау органдарын хабардар етедi. </w:t>
      </w:r>
      <w:r>
        <w:br/>
      </w:r>
      <w:r>
        <w:rPr>
          <w:rFonts w:ascii="Times New Roman"/>
          <w:b w:val="false"/>
          <w:i w:val="false"/>
          <w:color w:val="000000"/>
          <w:sz w:val="28"/>
        </w:rPr>
        <w:t xml:space="preserve">
      Бастапқы хабарлама, мүмкiндiгiнше, мынадай ақпараттан тұруға тиiс: </w:t>
      </w:r>
      <w:r>
        <w:br/>
      </w:r>
      <w:r>
        <w:rPr>
          <w:rFonts w:ascii="Times New Roman"/>
          <w:b w:val="false"/>
          <w:i w:val="false"/>
          <w:color w:val="000000"/>
          <w:sz w:val="28"/>
        </w:rPr>
        <w:t xml:space="preserve">
      күнi, уақыты (жалпыеуропалық), оқиға болған жер; </w:t>
      </w:r>
      <w:r>
        <w:br/>
      </w:r>
      <w:r>
        <w:rPr>
          <w:rFonts w:ascii="Times New Roman"/>
          <w:b w:val="false"/>
          <w:i w:val="false"/>
          <w:color w:val="000000"/>
          <w:sz w:val="28"/>
        </w:rPr>
        <w:t xml:space="preserve">
      үлгiсi, мемлекеттiк-тiркеудiң танымдық белгiсi және әуе кемесiнiң тиесiлiгi; </w:t>
      </w:r>
      <w:r>
        <w:br/>
      </w:r>
      <w:r>
        <w:rPr>
          <w:rFonts w:ascii="Times New Roman"/>
          <w:b w:val="false"/>
          <w:i w:val="false"/>
          <w:color w:val="000000"/>
          <w:sz w:val="28"/>
        </w:rPr>
        <w:t xml:space="preserve">
      әуе кемесiнiң пайдаланушы-кәсiпорнының, әзiрлеушiсiнiң, жасаушысының атауы; </w:t>
      </w:r>
      <w:r>
        <w:br/>
      </w:r>
      <w:r>
        <w:rPr>
          <w:rFonts w:ascii="Times New Roman"/>
          <w:b w:val="false"/>
          <w:i w:val="false"/>
          <w:color w:val="000000"/>
          <w:sz w:val="28"/>
        </w:rPr>
        <w:t xml:space="preserve">
      оқиға сәтiндегi метеорологиялық жағдай; </w:t>
      </w:r>
      <w:r>
        <w:br/>
      </w:r>
      <w:r>
        <w:rPr>
          <w:rFonts w:ascii="Times New Roman"/>
          <w:b w:val="false"/>
          <w:i w:val="false"/>
          <w:color w:val="000000"/>
          <w:sz w:val="28"/>
        </w:rPr>
        <w:t xml:space="preserve">
      әуе кемесi командирiнiң аты-жөнi (тексерушiнiң және оның лауазымы); </w:t>
      </w:r>
      <w:r>
        <w:br/>
      </w:r>
      <w:r>
        <w:rPr>
          <w:rFonts w:ascii="Times New Roman"/>
          <w:b w:val="false"/>
          <w:i w:val="false"/>
          <w:color w:val="000000"/>
          <w:sz w:val="28"/>
        </w:rPr>
        <w:t xml:space="preserve">
      тапсырманың сипаты, бастапқы және соңғы пункттерi көрсетiлген рейiс нөмiрi; </w:t>
      </w:r>
      <w:r>
        <w:br/>
      </w:r>
      <w:r>
        <w:rPr>
          <w:rFonts w:ascii="Times New Roman"/>
          <w:b w:val="false"/>
          <w:i w:val="false"/>
          <w:color w:val="000000"/>
          <w:sz w:val="28"/>
        </w:rPr>
        <w:t xml:space="preserve">
      ұшып шыққан соңғы пункт және қону жобаланған пункт; </w:t>
      </w:r>
      <w:r>
        <w:br/>
      </w:r>
      <w:r>
        <w:rPr>
          <w:rFonts w:ascii="Times New Roman"/>
          <w:b w:val="false"/>
          <w:i w:val="false"/>
          <w:color w:val="000000"/>
          <w:sz w:val="28"/>
        </w:rPr>
        <w:t xml:space="preserve">
      егер олар шын мәнiсiнде белгiлi болса, оқиғаның қысқаша жағдаяттары; </w:t>
      </w:r>
      <w:r>
        <w:br/>
      </w:r>
      <w:r>
        <w:rPr>
          <w:rFonts w:ascii="Times New Roman"/>
          <w:b w:val="false"/>
          <w:i w:val="false"/>
          <w:color w:val="000000"/>
          <w:sz w:val="28"/>
        </w:rPr>
        <w:t xml:space="preserve">
      әуе кемесi бортындағы экипаж мүшелерi мен жолаушылардың, соның iшiнде қаза тапқандар мен дене жарақаттарын алғандардың саны, зардап шеккен жолаушылардың азаматтығы. Әуе кемесiнен тыс жүрiп-тұрушылар арасынан зардап шегушiлердiң болуы; </w:t>
      </w:r>
      <w:r>
        <w:br/>
      </w:r>
      <w:r>
        <w:rPr>
          <w:rFonts w:ascii="Times New Roman"/>
          <w:b w:val="false"/>
          <w:i w:val="false"/>
          <w:color w:val="000000"/>
          <w:sz w:val="28"/>
        </w:rPr>
        <w:t xml:space="preserve">
      бортта қауiптi жүктердiң болуы және олардың сипаты; </w:t>
      </w:r>
      <w:r>
        <w:br/>
      </w:r>
      <w:r>
        <w:rPr>
          <w:rFonts w:ascii="Times New Roman"/>
          <w:b w:val="false"/>
          <w:i w:val="false"/>
          <w:color w:val="000000"/>
          <w:sz w:val="28"/>
        </w:rPr>
        <w:t xml:space="preserve">
      әуе кемесiнiң белгiлi болған зақымдану дәрежесi; </w:t>
      </w:r>
      <w:r>
        <w:br/>
      </w:r>
      <w:r>
        <w:rPr>
          <w:rFonts w:ascii="Times New Roman"/>
          <w:b w:val="false"/>
          <w:i w:val="false"/>
          <w:color w:val="000000"/>
          <w:sz w:val="28"/>
        </w:rPr>
        <w:t xml:space="preserve">
      оқиға болған ауданның қысқаша физика-географиялық сипаттамасы.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Аталған хабарламалардың қайсы бiрiнiң болмауы бастапқы хабарламаның берiлуiн кiдiртпеуге тиiс. </w:t>
      </w:r>
      <w:r>
        <w:br/>
      </w:r>
      <w:r>
        <w:rPr>
          <w:rFonts w:ascii="Times New Roman"/>
          <w:b w:val="false"/>
          <w:i w:val="false"/>
          <w:color w:val="000000"/>
          <w:sz w:val="28"/>
        </w:rPr>
        <w:t>
 </w:t>
      </w:r>
    </w:p>
    <w:bookmarkEnd w:id="22"/>
    <w:bookmarkStart w:name="z41" w:id="23"/>
    <w:p>
      <w:pPr>
        <w:spacing w:after="0"/>
        <w:ind w:left="0"/>
        <w:jc w:val="both"/>
      </w:pPr>
      <w:r>
        <w:rPr>
          <w:rFonts w:ascii="Times New Roman"/>
          <w:b w:val="false"/>
          <w:i w:val="false"/>
          <w:color w:val="000000"/>
          <w:sz w:val="28"/>
        </w:rPr>
        <w:t xml:space="preserve">
      17. Тексеру жөнiндегi комиссияның төрағасы оқиға болған жерге келген сәттен бастап 5 тәулiк iшiнде хабарламаны 16-тармақта көзделген мекен-жайларға жiбередi, келесi хабарламалар мүмкiндiгiнше мынадай ақпараттан тұруға тиiс:  </w:t>
      </w:r>
      <w:r>
        <w:br/>
      </w:r>
      <w:r>
        <w:rPr>
          <w:rFonts w:ascii="Times New Roman"/>
          <w:b w:val="false"/>
          <w:i w:val="false"/>
          <w:color w:val="000000"/>
          <w:sz w:val="28"/>
        </w:rPr>
        <w:t xml:space="preserve">
      оқиғаның болған күнi, уақыты, жерi, түрi, кемесiнiң үлгiсi, мемлекеттiк-тiркеудiң танымдық белгiсi және тиесiлiлiгi, әуе кемесiнiң (қозғалтқыштарының) зауыттық нөмiрi, олардың жұмыс iстеуi, соңғы рет жөнделген күнi мен орны;  </w:t>
      </w:r>
      <w:r>
        <w:br/>
      </w:r>
      <w:r>
        <w:rPr>
          <w:rFonts w:ascii="Times New Roman"/>
          <w:b w:val="false"/>
          <w:i w:val="false"/>
          <w:color w:val="000000"/>
          <w:sz w:val="28"/>
        </w:rPr>
        <w:t xml:space="preserve">
      авиациялық оқиға сәтiне жақын уақыт кезеңiндегi метеорологиялық жағдай (ауа райының қандай болғандығы, жерден соққан желдiң жылдамдығы мен бағыты, бұлттар саны, нысаны мен биiктiгi, көрiнулiгi, қауiптi метеорологиялық құбылыстардың болуы);  </w:t>
      </w:r>
      <w:r>
        <w:br/>
      </w:r>
      <w:r>
        <w:rPr>
          <w:rFonts w:ascii="Times New Roman"/>
          <w:b w:val="false"/>
          <w:i w:val="false"/>
          <w:color w:val="000000"/>
          <w:sz w:val="28"/>
        </w:rPr>
        <w:t xml:space="preserve">
      әуе кемесi командирiнiң (тексерушiнiң) аты-жөнi, оның сыныбы, ауа райының минимумы, жалпы ұшуы, соның iшiнде осы үлгiде әуе кемесiнде (содан командир ретiнде) ұшуы, экипаж құрамы (лауазымы, фамилиясы, өз аты мен әкесiнiң аты); </w:t>
      </w:r>
      <w:r>
        <w:br/>
      </w:r>
      <w:r>
        <w:rPr>
          <w:rFonts w:ascii="Times New Roman"/>
          <w:b w:val="false"/>
          <w:i w:val="false"/>
          <w:color w:val="000000"/>
          <w:sz w:val="28"/>
        </w:rPr>
        <w:t xml:space="preserve">
      тапсырманың сипаты, соңғы ұшқан және баратын пункттерi көрсетiлген ұшу маршруты; </w:t>
      </w:r>
      <w:r>
        <w:br/>
      </w:r>
      <w:r>
        <w:rPr>
          <w:rFonts w:ascii="Times New Roman"/>
          <w:b w:val="false"/>
          <w:i w:val="false"/>
          <w:color w:val="000000"/>
          <w:sz w:val="28"/>
        </w:rPr>
        <w:t xml:space="preserve">
      бортындағы жолаушылар саны; уақиға жағдаяттарын қысқаша сипаттау; </w:t>
      </w:r>
      <w:r>
        <w:br/>
      </w:r>
      <w:r>
        <w:rPr>
          <w:rFonts w:ascii="Times New Roman"/>
          <w:b w:val="false"/>
          <w:i w:val="false"/>
          <w:color w:val="000000"/>
          <w:sz w:val="28"/>
        </w:rPr>
        <w:t xml:space="preserve">
      әуе кемесiнiң зақымдану дәрежесi; </w:t>
      </w:r>
      <w:r>
        <w:br/>
      </w:r>
      <w:r>
        <w:rPr>
          <w:rFonts w:ascii="Times New Roman"/>
          <w:b w:val="false"/>
          <w:i w:val="false"/>
          <w:color w:val="000000"/>
          <w:sz w:val="28"/>
        </w:rPr>
        <w:t xml:space="preserve">
      тексеру барысында айқындалған назар аударарлық фактiлер; </w:t>
      </w:r>
      <w:r>
        <w:br/>
      </w:r>
      <w:r>
        <w:rPr>
          <w:rFonts w:ascii="Times New Roman"/>
          <w:b w:val="false"/>
          <w:i w:val="false"/>
          <w:color w:val="000000"/>
          <w:sz w:val="28"/>
        </w:rPr>
        <w:t xml:space="preserve">
      шұғыл алдын алу шараларын өткiзу жөнiндегi ұсыныстар.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Авиациялық техника бойынша берiлетiн ақпараттың көлемiн комиссия төрағасы айқындайды. </w:t>
      </w:r>
      <w:r>
        <w:br/>
      </w:r>
      <w:r>
        <w:rPr>
          <w:rFonts w:ascii="Times New Roman"/>
          <w:b w:val="false"/>
          <w:i w:val="false"/>
          <w:color w:val="000000"/>
          <w:sz w:val="28"/>
        </w:rPr>
        <w:t>
 </w:t>
      </w:r>
    </w:p>
    <w:bookmarkEnd w:id="23"/>
    <w:bookmarkStart w:name="z42" w:id="24"/>
    <w:p>
      <w:pPr>
        <w:spacing w:after="0"/>
        <w:ind w:left="0"/>
        <w:jc w:val="both"/>
      </w:pPr>
      <w:r>
        <w:rPr>
          <w:rFonts w:ascii="Times New Roman"/>
          <w:b w:val="false"/>
          <w:i w:val="false"/>
          <w:color w:val="000000"/>
          <w:sz w:val="28"/>
        </w:rPr>
        <w:t xml:space="preserve">
      18. МАК-нiң ұшу қауiпсiздiгi жөнiндегi комиссиясы, алдын алу шаралары жөнiндегi ұсынымдарды қоса алынған ақпараттың барлық мүдделi Уағдаластыққа қатысушы-мемлекеттерге жеткiзiлуiн қамтамасыз етедi. </w:t>
      </w:r>
      <w:r>
        <w:br/>
      </w:r>
      <w:r>
        <w:rPr>
          <w:rFonts w:ascii="Times New Roman"/>
          <w:b w:val="false"/>
          <w:i w:val="false"/>
          <w:color w:val="000000"/>
          <w:sz w:val="28"/>
        </w:rPr>
        <w:t>
 </w:t>
      </w:r>
    </w:p>
    <w:bookmarkEnd w:id="24"/>
    <w:bookmarkStart w:name="z43" w:id="25"/>
    <w:p>
      <w:pPr>
        <w:spacing w:after="0"/>
        <w:ind w:left="0"/>
        <w:jc w:val="both"/>
      </w:pPr>
      <w:r>
        <w:rPr>
          <w:rFonts w:ascii="Times New Roman"/>
          <w:b w:val="false"/>
          <w:i w:val="false"/>
          <w:color w:val="000000"/>
          <w:sz w:val="28"/>
        </w:rPr>
        <w:t xml:space="preserve">
      19. Қазақстан Республикасының ҰҚ қадағалау органы авиациялық оқиға туралы ақпараттың өз аумағына орналасқан авиакомпанияларға, әуе кемесiне иелiк ететiн кәсiпорындарға, әуе кемелерiн (қозғалтқыштарын) әзiрлеушi ұйымдарға, жасаушы кәсiпорындарға, сондай-ақ оларды жөндеушi кәсiпорындарға жедел жеткiзiлуiн қамтамасыз етедi. </w:t>
      </w:r>
    </w:p>
    <w:bookmarkEnd w:id="25"/>
    <w:bookmarkStart w:name="z21" w:id="26"/>
    <w:p>
      <w:pPr>
        <w:spacing w:after="0"/>
        <w:ind w:left="0"/>
        <w:jc w:val="left"/>
      </w:pPr>
      <w:r>
        <w:rPr>
          <w:rFonts w:ascii="Times New Roman"/>
          <w:b/>
          <w:i w:val="false"/>
          <w:color w:val="000000"/>
        </w:rPr>
        <w:t xml:space="preserve"> 
V. Авиациялық оқиға болған жерге комиссия келгенге </w:t>
      </w:r>
      <w:r>
        <w:br/>
      </w:r>
      <w:r>
        <w:rPr>
          <w:rFonts w:ascii="Times New Roman"/>
          <w:b/>
          <w:i w:val="false"/>
          <w:color w:val="000000"/>
        </w:rPr>
        <w:t xml:space="preserve">
дейiн азаматтық авиацияның лауазымды адамдарының </w:t>
      </w:r>
      <w:r>
        <w:br/>
      </w:r>
      <w:r>
        <w:rPr>
          <w:rFonts w:ascii="Times New Roman"/>
          <w:b/>
          <w:i w:val="false"/>
          <w:color w:val="000000"/>
        </w:rPr>
        <w:t xml:space="preserve">
бастапқы iс-қимылдары </w:t>
      </w:r>
    </w:p>
    <w:bookmarkEnd w:id="26"/>
    <w:p>
      <w:pPr>
        <w:spacing w:after="0"/>
        <w:ind w:left="0"/>
        <w:jc w:val="both"/>
      </w:pPr>
      <w:r>
        <w:rPr>
          <w:rFonts w:ascii="Times New Roman"/>
          <w:b w:val="false"/>
          <w:i w:val="false"/>
          <w:color w:val="000000"/>
          <w:sz w:val="28"/>
        </w:rPr>
        <w:t xml:space="preserve">      20. Авиациялық оқиға болған сәттен бастап және тексеру жөнiндегi комиссия келгенге дейiн бастапқы iс-қимылдарды жүргiзу үшiн жауапкершiлiк әуе кемесiнiң командирiне және аумағында авиациялық оқиға болған пайдаланушыға немесе авиакомпанияның, авиакәсiпорнының, азаматының авиация кәсiпорнының басшысына жүктеледi.  </w:t>
      </w:r>
      <w:r>
        <w:br/>
      </w:r>
      <w:r>
        <w:rPr>
          <w:rFonts w:ascii="Times New Roman"/>
          <w:b w:val="false"/>
          <w:i w:val="false"/>
          <w:color w:val="000000"/>
          <w:sz w:val="28"/>
        </w:rPr>
        <w:t>
 </w:t>
      </w:r>
    </w:p>
    <w:bookmarkStart w:name="z44" w:id="27"/>
    <w:p>
      <w:pPr>
        <w:spacing w:after="0"/>
        <w:ind w:left="0"/>
        <w:jc w:val="both"/>
      </w:pPr>
      <w:r>
        <w:rPr>
          <w:rFonts w:ascii="Times New Roman"/>
          <w:b w:val="false"/>
          <w:i w:val="false"/>
          <w:color w:val="000000"/>
          <w:sz w:val="28"/>
        </w:rPr>
        <w:t xml:space="preserve">
      21. Авиациялық оқиға жағдайында аэродромнан тыс жерге қонуға мәжбүр болған әуе кемесiнiң командирi экипаж мүшелерiмен бiрге жолаушыларды эвакуациялау мен өрттi сөндiру жөнiнде iс-қимылдар жасайды. Әуе кемесiнiң жанбағанына және қауiпсiздiктiң барлық қажеттi шараларының орындалғанына көзi жеткен соң аумағында уақиға болған пайдаланушының немесе авиакомпанияның, авиакәсiпорнының, азаматтық авиация кәсiпорнының жауапты өкiлi келгенге дейiн әуе кемесiнiң командирi:  </w:t>
      </w:r>
      <w:r>
        <w:br/>
      </w:r>
      <w:r>
        <w:rPr>
          <w:rFonts w:ascii="Times New Roman"/>
          <w:b w:val="false"/>
          <w:i w:val="false"/>
          <w:color w:val="000000"/>
          <w:sz w:val="28"/>
        </w:rPr>
        <w:t xml:space="preserve">
      әуе кемесiн дереу толық тоқтатып тастауға (егер бұл эвакуация жүргiзуге кедергi келтiрмесе) және ұшу деректерi мен сөздердi борттық тiркегiштердiң сөндiрiлгенiне көзiн жеткiзуге;  </w:t>
      </w:r>
      <w:r>
        <w:br/>
      </w:r>
      <w:r>
        <w:rPr>
          <w:rFonts w:ascii="Times New Roman"/>
          <w:b w:val="false"/>
          <w:i w:val="false"/>
          <w:color w:val="000000"/>
          <w:sz w:val="28"/>
        </w:rPr>
        <w:t xml:space="preserve">
      экипаж кабинасындағы басқару пункттерiне ешкiмнiң қол сұқпауын қамтамасыз етуге және борттың тiркегiштердiң ақпарат жинағыштарының сақталуына шаралар қолдануға;  </w:t>
      </w:r>
      <w:r>
        <w:br/>
      </w:r>
      <w:r>
        <w:rPr>
          <w:rFonts w:ascii="Times New Roman"/>
          <w:b w:val="false"/>
          <w:i w:val="false"/>
          <w:color w:val="000000"/>
          <w:sz w:val="28"/>
        </w:rPr>
        <w:t xml:space="preserve">
      жолаушылардың қауiпсiздiгiн қамтамасыз ету жөнiнде шаралар қолдануға;  </w:t>
      </w:r>
      <w:r>
        <w:br/>
      </w:r>
      <w:r>
        <w:rPr>
          <w:rFonts w:ascii="Times New Roman"/>
          <w:b w:val="false"/>
          <w:i w:val="false"/>
          <w:color w:val="000000"/>
          <w:sz w:val="28"/>
        </w:rPr>
        <w:t xml:space="preserve">
      коммерциялық жүктелiмге және әуе кемесiнiң бортындағы басқа да нәрселерге қол сұғылмауын қамтамасыз етуге, отынның, май мен басқа да сұйық заттардың құйылып алынуына тыйым салуға;  </w:t>
      </w:r>
      <w:r>
        <w:br/>
      </w:r>
      <w:r>
        <w:rPr>
          <w:rFonts w:ascii="Times New Roman"/>
          <w:b w:val="false"/>
          <w:i w:val="false"/>
          <w:color w:val="000000"/>
          <w:sz w:val="28"/>
        </w:rPr>
        <w:t xml:space="preserve">
      есiктердi, жаппаларды, қақпақтарды жабуға және, мүмкiндiгiнше, сүргiштеуге;  </w:t>
      </w:r>
      <w:r>
        <w:br/>
      </w:r>
      <w:r>
        <w:rPr>
          <w:rFonts w:ascii="Times New Roman"/>
          <w:b w:val="false"/>
          <w:i w:val="false"/>
          <w:color w:val="000000"/>
          <w:sz w:val="28"/>
        </w:rPr>
        <w:t xml:space="preserve">
      әуе кемесiмен оқиға болған жердiң күзетiлуiн ұйымдастыруға;  </w:t>
      </w:r>
      <w:r>
        <w:br/>
      </w:r>
      <w:r>
        <w:rPr>
          <w:rFonts w:ascii="Times New Roman"/>
          <w:b w:val="false"/>
          <w:i w:val="false"/>
          <w:color w:val="000000"/>
          <w:sz w:val="28"/>
        </w:rPr>
        <w:t xml:space="preserve">
      болған жағдай туралы жақын маңдағы авиация органын немесе жергiлiктi үкiмет органдарын мүмкiн болғанынша тезiрек хабардар ету үшiн қолдан келетiн шаралардың бәрiн қолдануға мiндеттi.  </w:t>
      </w:r>
      <w:r>
        <w:br/>
      </w:r>
      <w:r>
        <w:rPr>
          <w:rFonts w:ascii="Times New Roman"/>
          <w:b w:val="false"/>
          <w:i w:val="false"/>
          <w:color w:val="000000"/>
          <w:sz w:val="28"/>
        </w:rPr>
        <w:t xml:space="preserve">
      Оқиға болған жерге авиациялық-құтқару жұмыстарының жетекшiсi келiсiмен әуе кемесiнiң командирi оған әуе кемесiнiң, ондағы заттар мен оқиға болған жердегi заттық айғақтардың одан әрi сақталуы үшiн жауапкершiлiктi табыс етедi.  </w:t>
      </w:r>
      <w:r>
        <w:br/>
      </w:r>
      <w:r>
        <w:rPr>
          <w:rFonts w:ascii="Times New Roman"/>
          <w:b w:val="false"/>
          <w:i w:val="false"/>
          <w:color w:val="000000"/>
          <w:sz w:val="28"/>
        </w:rPr>
        <w:t xml:space="preserve">
      Егер әуе кемесiнiң командирi денсаулығына байланысты өз мiндетiн орындай алмаған жағдайда, онда екiншi ұшқыш және экипаждың басқа да мүшелерi осы тармақта айтылған талаптарға және қалыптасқан жағдаяттарға сәйкес iс-қимыл жасауға тиiс.  </w:t>
      </w:r>
      <w:r>
        <w:br/>
      </w:r>
      <w:r>
        <w:rPr>
          <w:rFonts w:ascii="Times New Roman"/>
          <w:b w:val="false"/>
          <w:i w:val="false"/>
          <w:color w:val="000000"/>
          <w:sz w:val="28"/>
        </w:rPr>
        <w:t>
 </w:t>
      </w:r>
    </w:p>
    <w:bookmarkEnd w:id="27"/>
    <w:bookmarkStart w:name="z45" w:id="28"/>
    <w:p>
      <w:pPr>
        <w:spacing w:after="0"/>
        <w:ind w:left="0"/>
        <w:jc w:val="both"/>
      </w:pPr>
      <w:r>
        <w:rPr>
          <w:rFonts w:ascii="Times New Roman"/>
          <w:b w:val="false"/>
          <w:i w:val="false"/>
          <w:color w:val="000000"/>
          <w:sz w:val="28"/>
        </w:rPr>
        <w:t xml:space="preserve">
      22. Болған жағдай туралы хабарды алысымен және тексеру жөнiндегi комиссия келгенге дейiн авиациялық оқиға болған аумақтағы пайдаланушы немесе авиакомпанияның, авиакәсiпорнының, азаматтық авиация бөлiмшесінің басшысы:  </w:t>
      </w:r>
      <w:r>
        <w:br/>
      </w:r>
      <w:r>
        <w:rPr>
          <w:rFonts w:ascii="Times New Roman"/>
          <w:b w:val="false"/>
          <w:i w:val="false"/>
          <w:color w:val="000000"/>
          <w:sz w:val="28"/>
        </w:rPr>
        <w:t xml:space="preserve">
      қажет болуына қарай өзара iс-қимыл жасаушы ведомстволарды тарта отырып, iздестiру және авариялық-құтқару жұмыстарының жүргiзiлуiн қамтамасыз етедi;  </w:t>
      </w:r>
      <w:r>
        <w:br/>
      </w:r>
      <w:r>
        <w:rPr>
          <w:rFonts w:ascii="Times New Roman"/>
          <w:b w:val="false"/>
          <w:i w:val="false"/>
          <w:color w:val="000000"/>
          <w:sz w:val="28"/>
        </w:rPr>
        <w:t xml:space="preserve">
      жолаушылар мен экипаж мүшелерiн құтқару, өрт сөндiру (немесе оны болдырмау), заттық айғақтарды сақтау жөнiнде қосымша шаралар қолданудың қажеттiгiн айқындау мақсатымен оқиға болған жерге келедi;  </w:t>
      </w:r>
      <w:r>
        <w:br/>
      </w:r>
      <w:r>
        <w:rPr>
          <w:rFonts w:ascii="Times New Roman"/>
          <w:b w:val="false"/>
          <w:i w:val="false"/>
          <w:color w:val="000000"/>
          <w:sz w:val="28"/>
        </w:rPr>
        <w:t xml:space="preserve">
      iшкi iстер органдарымен, қажет болған жағдайда, осы ауданда орналасқан әскери бөлiмшелермен де бiрлесе отырып, оқиға болған жердiң күзетiлуiн ұйымдастырады, әуе кемесiне және ондағы заттарға (зардап шегушiлердi қирандылар арасынан алып шығу қажет болған жағдайларды қоспағанда) қол сұғылмауын қамтамасыз етедi;  </w:t>
      </w:r>
      <w:r>
        <w:br/>
      </w:r>
      <w:r>
        <w:rPr>
          <w:rFonts w:ascii="Times New Roman"/>
          <w:b w:val="false"/>
          <w:i w:val="false"/>
          <w:color w:val="000000"/>
          <w:sz w:val="28"/>
        </w:rPr>
        <w:t xml:space="preserve">
      қажет болған жағдайда қаза тапқандардың әуе кемесiнiң негiзгi бөлiктерiне қатысты жерге орналасуының сызбалары жасалғаннан кейiн және оларды суретке түсiру мүмкiндiгi туған соң, қаза тапқандардың сүйектерiн жинау туралы нұсқау бередi;  </w:t>
      </w:r>
      <w:r>
        <w:br/>
      </w:r>
      <w:r>
        <w:rPr>
          <w:rFonts w:ascii="Times New Roman"/>
          <w:b w:val="false"/>
          <w:i w:val="false"/>
          <w:color w:val="000000"/>
          <w:sz w:val="28"/>
        </w:rPr>
        <w:t xml:space="preserve">
      экипаж мүшелерiнiң және қажет болғанда, қозғалыс қызметi диспетчерлерiнiң денсаулық жағдайына медициналық бақылау жасалуын ұйымдастырады, экипаж мүшелерiнен және ұшуды әзiрлеу мен қамтамасыз етуге жауапты лауазымды адамдардан түсiнiктеме жазбаларын алады;  </w:t>
      </w:r>
      <w:r>
        <w:br/>
      </w:r>
      <w:r>
        <w:rPr>
          <w:rFonts w:ascii="Times New Roman"/>
          <w:b w:val="false"/>
          <w:i w:val="false"/>
          <w:color w:val="000000"/>
          <w:sz w:val="28"/>
        </w:rPr>
        <w:t xml:space="preserve">
      борттық құжаттамалар мен оқиға болған жердегi объективтiк бақылау құралдарын сақтау жөнiнде қажеттi шаралар қолданады;  </w:t>
      </w:r>
      <w:r>
        <w:br/>
      </w:r>
      <w:r>
        <w:rPr>
          <w:rFonts w:ascii="Times New Roman"/>
          <w:b w:val="false"/>
          <w:i w:val="false"/>
          <w:color w:val="000000"/>
          <w:sz w:val="28"/>
        </w:rPr>
        <w:t xml:space="preserve">
      ұшуға арналған, техникалық және диспетчерлiк құжаттаманың алынуын ұйымдастырады және сақталуын қамтамасыз етедi;  </w:t>
      </w:r>
      <w:r>
        <w:br/>
      </w:r>
      <w:r>
        <w:rPr>
          <w:rFonts w:ascii="Times New Roman"/>
          <w:b w:val="false"/>
          <w:i w:val="false"/>
          <w:color w:val="000000"/>
          <w:sz w:val="28"/>
        </w:rPr>
        <w:t xml:space="preserve">
      сыртқы ортаның әсерiнен (мұздың еруi, әуе кемесiнiң үстiңгi қақпағының, әуе кемесiнiң жердегi өзiне тән iздерiнiң өзгерiп кетуi және т.б.) жойылып кетуi мүмкiн белгiлердi құжаттама түрiнде тiркеп алады, қажет болған жағдайда авиациялық оқиға болған жердiң мөлшерiн айқындайды;  </w:t>
      </w:r>
      <w:r>
        <w:br/>
      </w:r>
      <w:r>
        <w:rPr>
          <w:rFonts w:ascii="Times New Roman"/>
          <w:b w:val="false"/>
          <w:i w:val="false"/>
          <w:color w:val="000000"/>
          <w:sz w:val="28"/>
        </w:rPr>
        <w:t xml:space="preserve">
      ауа райына кезектен тыс, бақылау байқауын жүргiзедi, ал егер авиациялық оқиға аэродромнан тысқары жерде болса - онда таяудағы ААМС (Азаматтық авиациялық метеорологиялық стансалардан) және метеостансалардан метеорологиялық деректердiң жиналуын қамтамасыз етедi;  </w:t>
      </w:r>
      <w:r>
        <w:br/>
      </w:r>
      <w:r>
        <w:rPr>
          <w:rFonts w:ascii="Times New Roman"/>
          <w:b w:val="false"/>
          <w:i w:val="false"/>
          <w:color w:val="000000"/>
          <w:sz w:val="28"/>
        </w:rPr>
        <w:t xml:space="preserve">
      авиациялық оқиғаға тап болған әуе кемесiне май құйылған ыдыстардан (отынмен жабдықтаушылардан) май құюды тоқтатады.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Алдын ала тергеу жүргiзiлетiн құқық қорғау органдарының өкiлдерi авиациялық оқиға болған жерге келген жағдайда, азаматтық авиацияның лауазымды адамдарының бұдан былайғы iс-қимылдары Қазақстан Республикасының қылмыстық iстер жүргiзу заңдарына сәйкес олардың нұсқауы бойынша жүргiзiледi.  </w:t>
      </w:r>
      <w:r>
        <w:br/>
      </w:r>
      <w:r>
        <w:rPr>
          <w:rFonts w:ascii="Times New Roman"/>
          <w:b w:val="false"/>
          <w:i w:val="false"/>
          <w:color w:val="000000"/>
          <w:sz w:val="28"/>
        </w:rPr>
        <w:t>
</w:t>
      </w:r>
      <w:r>
        <w:rPr>
          <w:rFonts w:ascii="Times New Roman"/>
          <w:b w:val="false"/>
          <w:i w:val="false"/>
          <w:color w:val="000000"/>
          <w:sz w:val="28"/>
        </w:rPr>
        <w:t>
 </w:t>
      </w:r>
    </w:p>
    <w:bookmarkEnd w:id="28"/>
    <w:bookmarkStart w:name="z12" w:id="29"/>
    <w:p>
      <w:pPr>
        <w:spacing w:after="0"/>
        <w:ind w:left="0"/>
        <w:jc w:val="left"/>
      </w:pPr>
      <w:r>
        <w:rPr>
          <w:rFonts w:ascii="Times New Roman"/>
          <w:b/>
          <w:i w:val="false"/>
          <w:color w:val="000000"/>
        </w:rPr>
        <w:t xml:space="preserve">   VI. Комиссия жұмысын ұйымдастыру  </w:t>
      </w:r>
      <w:r>
        <w:br/>
      </w:r>
      <w:r>
        <w:rPr>
          <w:rFonts w:ascii="Times New Roman"/>
          <w:b/>
          <w:i w:val="false"/>
          <w:color w:val="000000"/>
        </w:rPr>
        <w:t>
 </w:t>
      </w:r>
    </w:p>
    <w:bookmarkEnd w:id="29"/>
    <w:p>
      <w:pPr>
        <w:spacing w:after="0"/>
        <w:ind w:left="0"/>
        <w:jc w:val="both"/>
      </w:pPr>
      <w:r>
        <w:rPr>
          <w:rFonts w:ascii="Times New Roman"/>
          <w:b w:val="false"/>
          <w:i w:val="false"/>
          <w:color w:val="000000"/>
          <w:sz w:val="28"/>
        </w:rPr>
        <w:t xml:space="preserve">        23. Авиациялық оқиға туралы бастапқы хабарлама алынған сәттен бастап Қазақстан Республикасының Көлiктегi орталық атқарушы органы авиациялық оқиғаны тексеру жөнiнде комиссия құрады.  </w:t>
      </w:r>
      <w:r>
        <w:br/>
      </w:r>
      <w:r>
        <w:rPr>
          <w:rFonts w:ascii="Times New Roman"/>
          <w:b w:val="false"/>
          <w:i w:val="false"/>
          <w:color w:val="000000"/>
          <w:sz w:val="28"/>
        </w:rPr>
        <w:t>
 </w:t>
      </w:r>
    </w:p>
    <w:bookmarkStart w:name="z46" w:id="30"/>
    <w:p>
      <w:pPr>
        <w:spacing w:after="0"/>
        <w:ind w:left="0"/>
        <w:jc w:val="both"/>
      </w:pPr>
      <w:r>
        <w:rPr>
          <w:rFonts w:ascii="Times New Roman"/>
          <w:b w:val="false"/>
          <w:i w:val="false"/>
          <w:color w:val="000000"/>
          <w:sz w:val="28"/>
        </w:rPr>
        <w:t xml:space="preserve">
      24. Авиациялық оқиғаның зардаптарына және оның себептерiн айқындаудың маңыздылығына қарай ұшу қауiпсiздiгiн қамтамасыз ету үшiн тексеру мынадай үш деңгейде ұйымдастырылуы мүмкiн:  </w:t>
      </w:r>
      <w:r>
        <w:br/>
      </w:r>
      <w:r>
        <w:rPr>
          <w:rFonts w:ascii="Times New Roman"/>
          <w:b w:val="false"/>
          <w:i w:val="false"/>
          <w:color w:val="000000"/>
          <w:sz w:val="28"/>
        </w:rPr>
        <w:t xml:space="preserve">
      толық құрамында комиссия құрылатын тексеру, ұшу инженерлiк-техникалық, әкiмшiлiк және басқа да қажеттi қосалқы комиссиялар, есеп айырысу және талдау тобы;  </w:t>
      </w:r>
      <w:r>
        <w:br/>
      </w:r>
      <w:r>
        <w:rPr>
          <w:rFonts w:ascii="Times New Roman"/>
          <w:b w:val="false"/>
          <w:i w:val="false"/>
          <w:color w:val="000000"/>
          <w:sz w:val="28"/>
        </w:rPr>
        <w:t xml:space="preserve">
      толық құрамында комиссия құрылатын тексеру, бiрақ қосалқы комиссиялар, жалпы алғанда құрылмауы мүмкiн, не жұмыстың аса маңызды бағыттары бойынша ғана құрылуы мүмкiн;  </w:t>
      </w:r>
      <w:r>
        <w:br/>
      </w:r>
      <w:r>
        <w:rPr>
          <w:rFonts w:ascii="Times New Roman"/>
          <w:b w:val="false"/>
          <w:i w:val="false"/>
          <w:color w:val="000000"/>
          <w:sz w:val="28"/>
        </w:rPr>
        <w:t xml:space="preserve">
      қосалқы комиссиялар мен жұмыс топтарын құрмай-ақ қысқартылған құрамдағы (3-5 адам) комиссияның жүргiзетiн далалық тексеруi.  </w:t>
      </w:r>
      <w:r>
        <w:br/>
      </w:r>
      <w:r>
        <w:rPr>
          <w:rFonts w:ascii="Times New Roman"/>
          <w:b w:val="false"/>
          <w:i w:val="false"/>
          <w:color w:val="000000"/>
          <w:sz w:val="28"/>
        </w:rPr>
        <w:t xml:space="preserve">
      Тексерудi ұйымдастыру деңгейi туралы шешiмдi тексерудi ұйымдастыратын мемлекеттiк немесе мемлекетаралық орган немесе осындай өкiлеттiк берiлген тексеру жөнiндегi комиссияның төрағасы қабылдайды.  </w:t>
      </w:r>
      <w:r>
        <w:br/>
      </w:r>
      <w:r>
        <w:rPr>
          <w:rFonts w:ascii="Times New Roman"/>
          <w:b w:val="false"/>
          <w:i w:val="false"/>
          <w:color w:val="000000"/>
          <w:sz w:val="28"/>
        </w:rPr>
        <w:t xml:space="preserve">
      Комиссия төрағадан, төраға орынбасарынан және комиссия мүшелерiнен тұрады. Комиссия жұмысына тартылған мамандар қосалқы комиссиялар мен жұмыс топтарының құрамына кiре алады немесе сарапшылар ретiнде пайдаланыла алады.  </w:t>
      </w:r>
      <w:r>
        <w:br/>
      </w:r>
      <w:r>
        <w:rPr>
          <w:rFonts w:ascii="Times New Roman"/>
          <w:b w:val="false"/>
          <w:i w:val="false"/>
          <w:color w:val="000000"/>
          <w:sz w:val="28"/>
        </w:rPr>
        <w:t xml:space="preserve">
      Комиссия құрамына МАК-нiң ұшу қауiпсiздiгi жөнiндегi комиссиясының өкiлдерi, көлiктегi орталық атқарушы органның, авиакомпаниялардың, авиакәсiпорындарының, авиация техникасын әзiрлеушiлердiң (КББ), авиация техникасын жасаушы-зауыттардың басшы құрамы мен жетекшi мамандары кiредi.  </w:t>
      </w:r>
      <w:r>
        <w:br/>
      </w:r>
      <w:r>
        <w:rPr>
          <w:rFonts w:ascii="Times New Roman"/>
          <w:b w:val="false"/>
          <w:i w:val="false"/>
          <w:color w:val="000000"/>
          <w:sz w:val="28"/>
        </w:rPr>
        <w:t xml:space="preserve">
      Тексеру жөнiндегi комиссияның мәжiлiстерiне Қазақстан Республикасының құқық қорғау органдары өкiлдерiнiң қатысуға құқығы бар.  </w:t>
      </w:r>
      <w:r>
        <w:br/>
      </w:r>
      <w:r>
        <w:rPr>
          <w:rFonts w:ascii="Times New Roman"/>
          <w:b w:val="false"/>
          <w:i w:val="false"/>
          <w:color w:val="000000"/>
          <w:sz w:val="28"/>
        </w:rPr>
        <w:t xml:space="preserve">
      Авиация техникасының iстен шығуына (кемiстiгiне) байланысты авиациялық оқиғаларды тексеру жөнiндегi комиссияның құрамына өнеркәсiптiң және әуе кемесi (қозғалтқышы) соңғы рет жөндеуден өткен жөндеу кәсiпорнының жауапты өкiлдерi мiндеттi түрде енгiзедi. Егер әуе кемесi шетел мемлекетiнде жасалған немесе жөнделген жағдайда сол мемлекеттердiң уәкiлдiгi бар өкiлдерi комиссия жұмысына МАК арқылы тартылады.  </w:t>
      </w:r>
      <w:r>
        <w:br/>
      </w:r>
      <w:r>
        <w:rPr>
          <w:rFonts w:ascii="Times New Roman"/>
          <w:b w:val="false"/>
          <w:i w:val="false"/>
          <w:color w:val="000000"/>
          <w:sz w:val="28"/>
        </w:rPr>
        <w:t xml:space="preserve">
      Комиссия жұмысын ҰҚ қадағалау органының бастығы бақылайды.  </w:t>
      </w:r>
      <w:r>
        <w:br/>
      </w:r>
      <w:r>
        <w:rPr>
          <w:rFonts w:ascii="Times New Roman"/>
          <w:b w:val="false"/>
          <w:i w:val="false"/>
          <w:color w:val="000000"/>
          <w:sz w:val="28"/>
        </w:rPr>
        <w:t xml:space="preserve">
      Авиациялық оқиғаға тексеру жүргiзудiң ұзақтығы 30 тәулiктен аспауға тиiс.  </w:t>
      </w:r>
      <w:r>
        <w:br/>
      </w:r>
      <w:r>
        <w:rPr>
          <w:rFonts w:ascii="Times New Roman"/>
          <w:b w:val="false"/>
          <w:i w:val="false"/>
          <w:color w:val="000000"/>
          <w:sz w:val="28"/>
        </w:rPr>
        <w:t xml:space="preserve">
      Егер оқиғаның себептерiн айқындау үшiн арнайы зерттеулер жүргiзу қажет болып, оны көрсетiлген мерзiмде аяқтау мүмкiн болмаса, онда комиссия төрағасының өтiнiшi бойынша көлiктегi орталық атқарушы органның басшысы тексеру мерзiмiн ұзарта алады.  </w:t>
      </w:r>
      <w:r>
        <w:br/>
      </w:r>
      <w:r>
        <w:rPr>
          <w:rFonts w:ascii="Times New Roman"/>
          <w:b w:val="false"/>
          <w:i w:val="false"/>
          <w:color w:val="000000"/>
          <w:sz w:val="28"/>
        </w:rPr>
        <w:t>
 </w:t>
      </w:r>
    </w:p>
    <w:bookmarkEnd w:id="30"/>
    <w:bookmarkStart w:name="z47" w:id="31"/>
    <w:p>
      <w:pPr>
        <w:spacing w:after="0"/>
        <w:ind w:left="0"/>
        <w:jc w:val="both"/>
      </w:pPr>
      <w:r>
        <w:rPr>
          <w:rFonts w:ascii="Times New Roman"/>
          <w:b w:val="false"/>
          <w:i w:val="false"/>
          <w:color w:val="000000"/>
          <w:sz w:val="28"/>
        </w:rPr>
        <w:t xml:space="preserve">
      25. Авиациялық оқиғаға тексеру жүргiзу жөнiндегi комиссияның:  </w:t>
      </w:r>
      <w:r>
        <w:br/>
      </w:r>
      <w:r>
        <w:rPr>
          <w:rFonts w:ascii="Times New Roman"/>
          <w:b w:val="false"/>
          <w:i w:val="false"/>
          <w:color w:val="000000"/>
          <w:sz w:val="28"/>
        </w:rPr>
        <w:t xml:space="preserve">
      авиациялық оқиғаға тап болған әуе кемесiн, оның құрамдас бөлiктерiн, әуе кемесiнiң бортында болған кез келген басқа да затты, немесе кiмге тиесiлi екенiне қарамастан, одан тысқары жерден авиациялық оқиғаға тартылған затты тексеруге;  </w:t>
      </w:r>
      <w:r>
        <w:br/>
      </w:r>
      <w:r>
        <w:rPr>
          <w:rFonts w:ascii="Times New Roman"/>
          <w:b w:val="false"/>
          <w:i w:val="false"/>
          <w:color w:val="000000"/>
          <w:sz w:val="28"/>
        </w:rPr>
        <w:t xml:space="preserve">
      ғылыми-зерттеу және конструкторлық ұйымдарына, өнеркәсiп кәсiпорындары мен жөндеу кәсiпорындарына авиациялық оқиғаны тексеруге байланысты арнайы зерттеулер жүргiзудi тапсыруға;  </w:t>
      </w:r>
      <w:r>
        <w:br/>
      </w:r>
      <w:r>
        <w:rPr>
          <w:rFonts w:ascii="Times New Roman"/>
          <w:b w:val="false"/>
          <w:i w:val="false"/>
          <w:color w:val="000000"/>
          <w:sz w:val="28"/>
        </w:rPr>
        <w:t xml:space="preserve">
      ғылым мен техниканы арнайы салаларындағы бiлiмдi талап ететiн нақтылы мiндеттердi шешу үшiн кәсiпорындар мен ұйымдардың қызметкерлерiн олардың басшыларының келiсiмi бойынша тексеру жөнiндегi комиссиялардың жұмысына сарапшылар ретiнде тартуға;  </w:t>
      </w:r>
      <w:r>
        <w:br/>
      </w:r>
      <w:r>
        <w:rPr>
          <w:rFonts w:ascii="Times New Roman"/>
          <w:b w:val="false"/>
          <w:i w:val="false"/>
          <w:color w:val="000000"/>
          <w:sz w:val="28"/>
        </w:rPr>
        <w:t xml:space="preserve">
      оқиға болған жердегi жұмыстарға кез келген ұйымдардың күштерi мен техникалық құралдарын тартуға;  </w:t>
      </w:r>
      <w:r>
        <w:br/>
      </w:r>
      <w:r>
        <w:rPr>
          <w:rFonts w:ascii="Times New Roman"/>
          <w:b w:val="false"/>
          <w:i w:val="false"/>
          <w:color w:val="000000"/>
          <w:sz w:val="28"/>
        </w:rPr>
        <w:t xml:space="preserve">
      авиациялық оқиғаның басы-қасында болғандардан, оған қатысы бар немесе қатысы бола алатын кез келген адамдардан сұрауға;  </w:t>
      </w:r>
      <w:r>
        <w:br/>
      </w:r>
      <w:r>
        <w:rPr>
          <w:rFonts w:ascii="Times New Roman"/>
          <w:b w:val="false"/>
          <w:i w:val="false"/>
          <w:color w:val="000000"/>
          <w:sz w:val="28"/>
        </w:rPr>
        <w:t xml:space="preserve">
      әуе кемесiн құрудың, сынаудың, жасаудың, пайдалану мен жөндеудiң барлық аспектiлерiн зерделеуге, әуе кемесiнiң иелерiнен, лауазымды адамдар мен тиiстi ұйымдардан осы авиациялық оқиғаға байланысты мәселелер жөнiндегi құжаттар мен материалдарды талап етуге және алуға құқығы бар.  </w:t>
      </w:r>
      <w:r>
        <w:br/>
      </w:r>
      <w:r>
        <w:rPr>
          <w:rFonts w:ascii="Times New Roman"/>
          <w:b w:val="false"/>
          <w:i w:val="false"/>
          <w:color w:val="000000"/>
          <w:sz w:val="28"/>
        </w:rPr>
        <w:t>
 </w:t>
      </w:r>
    </w:p>
    <w:bookmarkEnd w:id="31"/>
    <w:bookmarkStart w:name="z48" w:id="32"/>
    <w:p>
      <w:pPr>
        <w:spacing w:after="0"/>
        <w:ind w:left="0"/>
        <w:jc w:val="both"/>
      </w:pPr>
      <w:r>
        <w:rPr>
          <w:rFonts w:ascii="Times New Roman"/>
          <w:b w:val="false"/>
          <w:i w:val="false"/>
          <w:color w:val="000000"/>
          <w:sz w:val="28"/>
        </w:rPr>
        <w:t xml:space="preserve">
      26. Тексерудiң негiзгi әдiстемелiк және ұйымдастырушылық мәселелерi жөнiндегi шешiмдi комиссия қабылдайды, бұл ретте дауыстар тең болған жағдайда комиссия төрағасының түпкiлiктi шешiм жасауға құқығы бар. Қабылданған шешiммен келiспеген комиссия мүшесiнiң мәжiлiс хаттамасына өзiнiң айрықша пiкiрiн жазуға құқығы бар.  </w:t>
      </w:r>
      <w:r>
        <w:br/>
      </w:r>
      <w:r>
        <w:rPr>
          <w:rFonts w:ascii="Times New Roman"/>
          <w:b w:val="false"/>
          <w:i w:val="false"/>
          <w:color w:val="000000"/>
          <w:sz w:val="28"/>
        </w:rPr>
        <w:t>
 </w:t>
      </w:r>
    </w:p>
    <w:bookmarkEnd w:id="32"/>
    <w:bookmarkStart w:name="z49" w:id="33"/>
    <w:p>
      <w:pPr>
        <w:spacing w:after="0"/>
        <w:ind w:left="0"/>
        <w:jc w:val="both"/>
      </w:pPr>
      <w:r>
        <w:rPr>
          <w:rFonts w:ascii="Times New Roman"/>
          <w:b w:val="false"/>
          <w:i w:val="false"/>
          <w:color w:val="000000"/>
          <w:sz w:val="28"/>
        </w:rPr>
        <w:t xml:space="preserve">
      27. Авиациялық оқиғаны тексеру көпфакторлық принцип бойынша жүргiзiледi. Бұл ретте авиациялық оқиғаның барысына терiс әсер еткен барлық факторлар айқындалуға, зерделену мен талдануға жатады.  </w:t>
      </w:r>
      <w:r>
        <w:br/>
      </w:r>
      <w:r>
        <w:rPr>
          <w:rFonts w:ascii="Times New Roman"/>
          <w:b w:val="false"/>
          <w:i w:val="false"/>
          <w:color w:val="000000"/>
          <w:sz w:val="28"/>
        </w:rPr>
        <w:t>
 </w:t>
      </w:r>
    </w:p>
    <w:bookmarkEnd w:id="33"/>
    <w:bookmarkStart w:name="z50" w:id="34"/>
    <w:p>
      <w:pPr>
        <w:spacing w:after="0"/>
        <w:ind w:left="0"/>
        <w:jc w:val="both"/>
      </w:pPr>
      <w:r>
        <w:rPr>
          <w:rFonts w:ascii="Times New Roman"/>
          <w:b w:val="false"/>
          <w:i w:val="false"/>
          <w:color w:val="000000"/>
          <w:sz w:val="28"/>
        </w:rPr>
        <w:t xml:space="preserve">
      28. Заттық айғақтамалар жинауға (борттық және жер үстiндегi өздiгiнен жазатындарды, әуе кемесi конструкциясының элементтерiн алуға, қаза тапқандарды тануға, куәлардан сұрауға) жiберiлген комиссиялардың, қосалқы комиссиялар мен жұмыс топтарының мүшелерiнiң iс-қимылы алдын ала тергеу жүргiзушi құқық қорғау органы өкiлiнiң рұқсатымен жүргiзiлуге тиiс.  </w:t>
      </w:r>
      <w:r>
        <w:br/>
      </w:r>
      <w:r>
        <w:rPr>
          <w:rFonts w:ascii="Times New Roman"/>
          <w:b w:val="false"/>
          <w:i w:val="false"/>
          <w:color w:val="000000"/>
          <w:sz w:val="28"/>
        </w:rPr>
        <w:t>
 </w:t>
      </w:r>
    </w:p>
    <w:bookmarkEnd w:id="34"/>
    <w:bookmarkStart w:name="z51" w:id="35"/>
    <w:p>
      <w:pPr>
        <w:spacing w:after="0"/>
        <w:ind w:left="0"/>
        <w:jc w:val="both"/>
      </w:pPr>
      <w:r>
        <w:rPr>
          <w:rFonts w:ascii="Times New Roman"/>
          <w:b w:val="false"/>
          <w:i w:val="false"/>
          <w:color w:val="000000"/>
          <w:sz w:val="28"/>
        </w:rPr>
        <w:t xml:space="preserve">
      29. Комиссия жұмысының қорытынды құжаты қосалқы комиссиялардың, жұмыс топтарының материалдарын, зерттеулер нәтижелерiн, сондай-ақ комиссияның қолында бар басқа да ақпаратты ескере отырып жасалатын түпкiлiктi есеп болып табылады.  </w:t>
      </w:r>
      <w:r>
        <w:br/>
      </w:r>
      <w:r>
        <w:rPr>
          <w:rFonts w:ascii="Times New Roman"/>
          <w:b w:val="false"/>
          <w:i w:val="false"/>
          <w:color w:val="000000"/>
          <w:sz w:val="28"/>
        </w:rPr>
        <w:t xml:space="preserve">
      Түпкiлiктi есептi жасаудың негiзгi мақсаты тексеру барысында айқындалған авиациялық оқиға жағдаяттарын, фактiлерiн, себептерiн және комиссия әзiрлеген ұсынымдарды негiздеу болып табылады.  </w:t>
      </w:r>
      <w:r>
        <w:br/>
      </w:r>
      <w:r>
        <w:rPr>
          <w:rFonts w:ascii="Times New Roman"/>
          <w:b w:val="false"/>
          <w:i w:val="false"/>
          <w:color w:val="000000"/>
          <w:sz w:val="28"/>
        </w:rPr>
        <w:t>
 </w:t>
      </w:r>
    </w:p>
    <w:bookmarkEnd w:id="35"/>
    <w:bookmarkStart w:name="z52" w:id="36"/>
    <w:p>
      <w:pPr>
        <w:spacing w:after="0"/>
        <w:ind w:left="0"/>
        <w:jc w:val="both"/>
      </w:pPr>
      <w:r>
        <w:rPr>
          <w:rFonts w:ascii="Times New Roman"/>
          <w:b w:val="false"/>
          <w:i w:val="false"/>
          <w:color w:val="000000"/>
          <w:sz w:val="28"/>
        </w:rPr>
        <w:t xml:space="preserve">
      30. Түпкiлiктi есепке төраға және комиссияның барлық мүшелерi қол қояды.  </w:t>
      </w:r>
      <w:r>
        <w:br/>
      </w:r>
      <w:r>
        <w:rPr>
          <w:rFonts w:ascii="Times New Roman"/>
          <w:b w:val="false"/>
          <w:i w:val="false"/>
          <w:color w:val="000000"/>
          <w:sz w:val="28"/>
        </w:rPr>
        <w:t xml:space="preserve">
      Мазмұны бойынша келiспеушiлiктер бола қалған жағдайда түпкiлiктi есеп комиссия төрағасы ұсынған нұсқада әзiрленедi. Түпкiлiктi есептiң мазмұнымен келiспеген комиссия мүшесi оған "ерекше пiкiрдемiн" деген белгiмен қол қояды. Ерекше пiкiр келiспеушiлiктiң нақты дәлелiн көрсетiп және оны негiздей отырып, сондай-ақ ұсынатын тұжырымдамасымен жазбаша түрде баяндалады.  </w:t>
      </w:r>
      <w:r>
        <w:br/>
      </w:r>
      <w:r>
        <w:rPr>
          <w:rFonts w:ascii="Times New Roman"/>
          <w:b w:val="false"/>
          <w:i w:val="false"/>
          <w:color w:val="000000"/>
          <w:sz w:val="28"/>
        </w:rPr>
        <w:t xml:space="preserve">
      Қосалқы комиссиялар мен жұмыс топтарының есептерiн жасау мен оларға қол қою кезiнде де осындай тәртiп сақталуға тиiс.  </w:t>
      </w:r>
      <w:r>
        <w:br/>
      </w:r>
      <w:r>
        <w:rPr>
          <w:rFonts w:ascii="Times New Roman"/>
          <w:b w:val="false"/>
          <w:i w:val="false"/>
          <w:color w:val="000000"/>
          <w:sz w:val="28"/>
        </w:rPr>
        <w:t>
 </w:t>
      </w:r>
    </w:p>
    <w:bookmarkEnd w:id="36"/>
    <w:bookmarkStart w:name="z53" w:id="37"/>
    <w:p>
      <w:pPr>
        <w:spacing w:after="0"/>
        <w:ind w:left="0"/>
        <w:jc w:val="both"/>
      </w:pPr>
      <w:r>
        <w:rPr>
          <w:rFonts w:ascii="Times New Roman"/>
          <w:b w:val="false"/>
          <w:i w:val="false"/>
          <w:color w:val="000000"/>
          <w:sz w:val="28"/>
        </w:rPr>
        <w:t xml:space="preserve">
      31. Авиациялық оқиғаны тексеру жөнiндегi комиссияның төрағасы түпкiлiктi есептi комиссия тағайындаған басшының бекiтуiне баяндайды.  </w:t>
      </w:r>
      <w:r>
        <w:br/>
      </w:r>
      <w:r>
        <w:rPr>
          <w:rFonts w:ascii="Times New Roman"/>
          <w:b w:val="false"/>
          <w:i w:val="false"/>
          <w:color w:val="000000"/>
          <w:sz w:val="28"/>
        </w:rPr>
        <w:t xml:space="preserve">
      Тексерудiң түпкiлiктi есебiне ерекше пiкiр болған жағдайда тексеру жөнiндегi комиссия өз мәжiлiсiнде мiндеттi түрде хаттама жасай отырып, ерекше пiкiрдi қарайды.  </w:t>
      </w:r>
      <w:r>
        <w:br/>
      </w:r>
      <w:r>
        <w:rPr>
          <w:rFonts w:ascii="Times New Roman"/>
          <w:b w:val="false"/>
          <w:i w:val="false"/>
          <w:color w:val="000000"/>
          <w:sz w:val="28"/>
        </w:rPr>
        <w:t xml:space="preserve">
      Түпкiлiктi есептi бекiткен адам ерекше пiкiр бойынша да шешiм қабылдайды.  </w:t>
      </w:r>
      <w:r>
        <w:br/>
      </w:r>
      <w:r>
        <w:rPr>
          <w:rFonts w:ascii="Times New Roman"/>
          <w:b w:val="false"/>
          <w:i w:val="false"/>
          <w:color w:val="000000"/>
          <w:sz w:val="28"/>
        </w:rPr>
        <w:t xml:space="preserve">
      Мемлекетаралық авиация комитетiнiң комиссиясы жүргiзген тексерудiң түпкiлiктi есебi сол авиациялық оқиға бойынша шешiмдер қабылдау үшiн Қазақстан Республикасының Үкiметiне ұсынылады.  </w:t>
      </w:r>
      <w:r>
        <w:br/>
      </w:r>
      <w:r>
        <w:rPr>
          <w:rFonts w:ascii="Times New Roman"/>
          <w:b w:val="false"/>
          <w:i w:val="false"/>
          <w:color w:val="000000"/>
          <w:sz w:val="28"/>
        </w:rPr>
        <w:t xml:space="preserve">
      Комиссияның түпкiлiктi есебi бекiтiлген күн тексерудiң аяқталған күнi болып есептеледi. Бастапқы хабарлама берiлген сәт тексерудiң басталуы деп саналады.  </w:t>
      </w:r>
      <w:r>
        <w:br/>
      </w:r>
      <w:r>
        <w:rPr>
          <w:rFonts w:ascii="Times New Roman"/>
          <w:b w:val="false"/>
          <w:i w:val="false"/>
          <w:color w:val="000000"/>
          <w:sz w:val="28"/>
        </w:rPr>
        <w:t>
 </w:t>
      </w:r>
    </w:p>
    <w:bookmarkEnd w:id="37"/>
    <w:bookmarkStart w:name="z54" w:id="38"/>
    <w:p>
      <w:pPr>
        <w:spacing w:after="0"/>
        <w:ind w:left="0"/>
        <w:jc w:val="both"/>
      </w:pPr>
      <w:r>
        <w:rPr>
          <w:rFonts w:ascii="Times New Roman"/>
          <w:b w:val="false"/>
          <w:i w:val="false"/>
          <w:color w:val="000000"/>
          <w:sz w:val="28"/>
        </w:rPr>
        <w:t xml:space="preserve">
      32. Авиациялық оқиғаны тексеру материалдары (қосалқы комиссиялардың, жұмыс топтарының есептерi қосылған және оларға қоса берiлген материалдар тексерудiң түпкiлiктi есебi) бекiтiлген сәттен бастап 10 күн мерзiм iшiнде: </w:t>
      </w:r>
      <w:r>
        <w:br/>
      </w:r>
      <w:r>
        <w:rPr>
          <w:rFonts w:ascii="Times New Roman"/>
          <w:b w:val="false"/>
          <w:i w:val="false"/>
          <w:color w:val="000000"/>
          <w:sz w:val="28"/>
        </w:rPr>
        <w:t xml:space="preserve">
      алдын ала тексеру жүргiзген (егер ол жүргiзiлсе) құқық қорғау органына; </w:t>
      </w:r>
      <w:r>
        <w:br/>
      </w:r>
      <w:r>
        <w:rPr>
          <w:rFonts w:ascii="Times New Roman"/>
          <w:b w:val="false"/>
          <w:i w:val="false"/>
          <w:color w:val="000000"/>
          <w:sz w:val="28"/>
        </w:rPr>
        <w:t xml:space="preserve">
      авиациялық оқиғаны тексеруге қатысқан барлық мүдделi мемлекеттердiң мемлекеттiк тексеру органдарына; </w:t>
      </w:r>
      <w:r>
        <w:br/>
      </w:r>
      <w:r>
        <w:rPr>
          <w:rFonts w:ascii="Times New Roman"/>
          <w:b w:val="false"/>
          <w:i w:val="false"/>
          <w:color w:val="000000"/>
          <w:sz w:val="28"/>
        </w:rPr>
        <w:t xml:space="preserve">
      Ұшу қауiпсiздiгi жөнiндегi комиссияға; </w:t>
      </w:r>
      <w:r>
        <w:br/>
      </w:r>
      <w:r>
        <w:rPr>
          <w:rFonts w:ascii="Times New Roman"/>
          <w:b w:val="false"/>
          <w:i w:val="false"/>
          <w:color w:val="000000"/>
          <w:sz w:val="28"/>
        </w:rPr>
        <w:t xml:space="preserve">
      әуе кемесiн әзiрлеушi КББ-ға; </w:t>
      </w:r>
      <w:r>
        <w:br/>
      </w:r>
      <w:r>
        <w:rPr>
          <w:rFonts w:ascii="Times New Roman"/>
          <w:b w:val="false"/>
          <w:i w:val="false"/>
          <w:color w:val="000000"/>
          <w:sz w:val="28"/>
        </w:rPr>
        <w:t xml:space="preserve">
      авиакомпанияға, кәсiпорынға, әуе кемесi иелiгiне жататын жеке тұлғаға жiберiледi. </w:t>
      </w:r>
      <w:r>
        <w:br/>
      </w:r>
      <w:r>
        <w:rPr>
          <w:rFonts w:ascii="Times New Roman"/>
          <w:b w:val="false"/>
          <w:i w:val="false"/>
          <w:color w:val="000000"/>
          <w:sz w:val="28"/>
        </w:rPr>
        <w:t xml:space="preserve">
      Бекiтiлген тексерiс материалдарының көбейтiлуi мен дер кезiнде жiберiлуi үшiн жауапкершiлiк әуе кемесiн пайдаланушыға немесе авиакомпанияға, авиакәсiпорнына, аумағында оқиға болған азаматтық авиация бөлiмшесiне жүктеледi.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Чикаго конвенциясына 13-қосымшаға сәйкес, аталғандардан басқа, Азаматтық авиацияның халықаралық ұйымына (ИКАО) ең көп ұшу салмағы 2250 кг-нан асатын әуе кемелерiмен болған авиациялық оқиғалар жөнiнде ақпараттың мынадай түрлерi: </w:t>
      </w:r>
      <w:r>
        <w:br/>
      </w:r>
      <w:r>
        <w:rPr>
          <w:rFonts w:ascii="Times New Roman"/>
          <w:b w:val="false"/>
          <w:i w:val="false"/>
          <w:color w:val="000000"/>
          <w:sz w:val="28"/>
        </w:rPr>
        <w:t xml:space="preserve">
      алдын ала есеп; </w:t>
      </w:r>
      <w:r>
        <w:br/>
      </w:r>
      <w:r>
        <w:rPr>
          <w:rFonts w:ascii="Times New Roman"/>
          <w:b w:val="false"/>
          <w:i w:val="false"/>
          <w:color w:val="000000"/>
          <w:sz w:val="28"/>
        </w:rPr>
        <w:t xml:space="preserve">
      ақпараттық есеп; </w:t>
      </w:r>
      <w:r>
        <w:br/>
      </w:r>
      <w:r>
        <w:rPr>
          <w:rFonts w:ascii="Times New Roman"/>
          <w:b w:val="false"/>
          <w:i w:val="false"/>
          <w:color w:val="000000"/>
          <w:sz w:val="28"/>
        </w:rPr>
        <w:t xml:space="preserve">
      түпкiлiктi есеп берiлуге тиiс. </w:t>
      </w:r>
      <w:r>
        <w:br/>
      </w:r>
      <w:r>
        <w:rPr>
          <w:rFonts w:ascii="Times New Roman"/>
          <w:b w:val="false"/>
          <w:i w:val="false"/>
          <w:color w:val="000000"/>
          <w:sz w:val="28"/>
        </w:rPr>
        <w:t xml:space="preserve">
      Аталған есептердi тексеру жүргiзушi мемлекеттiк немесе мемлекетаралық орган әзiрлеп, Азаматтық авиацияның халықаралық ұйымына жiбередi. </w:t>
      </w:r>
      <w:r>
        <w:br/>
      </w:r>
      <w:r>
        <w:rPr>
          <w:rFonts w:ascii="Times New Roman"/>
          <w:b w:val="false"/>
          <w:i w:val="false"/>
          <w:color w:val="000000"/>
          <w:sz w:val="28"/>
        </w:rPr>
        <w:t xml:space="preserve">
      Есептер жасаудың тәртiбi мен әдiстемесi ИКАО ұсынған және Көлiктегi орталық атқарушы орган бекiткен нысан бойынша жүзеге асырылады. </w:t>
      </w:r>
    </w:p>
    <w:bookmarkEnd w:id="38"/>
    <w:bookmarkStart w:name="z55" w:id="39"/>
    <w:p>
      <w:pPr>
        <w:spacing w:after="0"/>
        <w:ind w:left="0"/>
        <w:jc w:val="left"/>
      </w:pPr>
      <w:r>
        <w:rPr>
          <w:rFonts w:ascii="Times New Roman"/>
          <w:b/>
          <w:i w:val="false"/>
          <w:color w:val="000000"/>
        </w:rPr>
        <w:t xml:space="preserve"> 
VII. Тосын оқиғаларды тексеру </w:t>
      </w:r>
    </w:p>
    <w:bookmarkEnd w:id="39"/>
    <w:p>
      <w:pPr>
        <w:spacing w:after="0"/>
        <w:ind w:left="0"/>
        <w:jc w:val="both"/>
      </w:pPr>
      <w:r>
        <w:rPr>
          <w:rFonts w:ascii="Times New Roman"/>
          <w:b w:val="false"/>
          <w:i w:val="false"/>
          <w:color w:val="000000"/>
          <w:sz w:val="28"/>
        </w:rPr>
        <w:t xml:space="preserve">      33. Тосын оқиғаларды тексеру авиация-көлiк жүйесiнiң қалыпты жұмыс iстеуiнен ауытқуды анықтауға әрi бұл ауытқуларды авиациялық оқиғаға жеткiзбей жою жөнiнде шаралар қолдануға мүмкiндiк беретiн авиациялық оқиғалардың алдын алудың неғұрлым тиiмдi құралы болып табылады. </w:t>
      </w:r>
    </w:p>
    <w:bookmarkStart w:name="z56" w:id="40"/>
    <w:p>
      <w:pPr>
        <w:spacing w:after="0"/>
        <w:ind w:left="0"/>
        <w:jc w:val="left"/>
      </w:pPr>
      <w:r>
        <w:rPr>
          <w:rFonts w:ascii="Times New Roman"/>
          <w:b/>
          <w:i w:val="false"/>
          <w:color w:val="000000"/>
        </w:rPr>
        <w:t xml:space="preserve"> 
Тосын оқиғалар туралы құлақтандыру мен хабарландыру </w:t>
      </w:r>
    </w:p>
    <w:bookmarkEnd w:id="40"/>
    <w:p>
      <w:pPr>
        <w:spacing w:after="0"/>
        <w:ind w:left="0"/>
        <w:jc w:val="both"/>
      </w:pPr>
      <w:r>
        <w:rPr>
          <w:rFonts w:ascii="Times New Roman"/>
          <w:b w:val="false"/>
          <w:i w:val="false"/>
          <w:color w:val="000000"/>
          <w:sz w:val="28"/>
        </w:rPr>
        <w:t xml:space="preserve">      34. Тосын оқиға болып қалған жағдайда Қазақстан Республикасы авиакомпанияларының, авиакәсiпорындарының, азаматтық авиация ұйымдарының тиiстi қызметi екi сағат iшiнде бастапқы хабарламаны ҰҚ қадағалау органына, Ұшу қауiпсiздiгi жөнiндегi комиссияға, барлық мүдделi мемлекеттер мен тараптарға бередi, сондай-ақ болған жағдай туралы азаматтық авиация авиакомпаниясының ұшу қауiпсiздiгi жөнiндегi инспекциясын және әуе кемесiнiң меншiк иесiн хабардар етедi. </w:t>
      </w:r>
      <w:r>
        <w:br/>
      </w:r>
      <w:r>
        <w:rPr>
          <w:rFonts w:ascii="Times New Roman"/>
          <w:b w:val="false"/>
          <w:i w:val="false"/>
          <w:color w:val="000000"/>
          <w:sz w:val="28"/>
        </w:rPr>
        <w:t xml:space="preserve">
      Хабарлама телеграфтық байланыс желiсi бойынша берiледi. </w:t>
      </w:r>
      <w:r>
        <w:br/>
      </w:r>
      <w:r>
        <w:rPr>
          <w:rFonts w:ascii="Times New Roman"/>
          <w:b w:val="false"/>
          <w:i w:val="false"/>
          <w:color w:val="000000"/>
          <w:sz w:val="28"/>
        </w:rPr>
        <w:t xml:space="preserve">
      Әрбiр авиакомпанияда, авиакәсiпорында тосын оқиға туралы ақпаратты дайындау мен беру, тексеру жөнiндегi комиссия келгенге дейiнгi бастапқы iс-қимылдарды жүргiзу кезiндегi нақты лауазымды адамдардың мiндетi мен жауапкершiлiгiн айқындайтын нұсқаулық әзiрленуге тиiс. </w:t>
      </w:r>
      <w:r>
        <w:br/>
      </w:r>
      <w:r>
        <w:rPr>
          <w:rFonts w:ascii="Times New Roman"/>
          <w:b w:val="false"/>
          <w:i w:val="false"/>
          <w:color w:val="000000"/>
          <w:sz w:val="28"/>
        </w:rPr>
        <w:t>
 </w:t>
      </w:r>
    </w:p>
    <w:bookmarkStart w:name="z57" w:id="41"/>
    <w:p>
      <w:pPr>
        <w:spacing w:after="0"/>
        <w:ind w:left="0"/>
        <w:jc w:val="both"/>
      </w:pPr>
      <w:r>
        <w:rPr>
          <w:rFonts w:ascii="Times New Roman"/>
          <w:b w:val="false"/>
          <w:i w:val="false"/>
          <w:color w:val="000000"/>
          <w:sz w:val="28"/>
        </w:rPr>
        <w:t xml:space="preserve">
      35. Бастапқы хабарлама мынадай ақпаратты қамтуға тиiс: </w:t>
      </w:r>
      <w:r>
        <w:br/>
      </w:r>
      <w:r>
        <w:rPr>
          <w:rFonts w:ascii="Times New Roman"/>
          <w:b w:val="false"/>
          <w:i w:val="false"/>
          <w:color w:val="000000"/>
          <w:sz w:val="28"/>
        </w:rPr>
        <w:t xml:space="preserve">
      күнi, уақыты (жалпыеуропалық) және тосын оқиға болған жер; </w:t>
      </w:r>
      <w:r>
        <w:br/>
      </w:r>
      <w:r>
        <w:rPr>
          <w:rFonts w:ascii="Times New Roman"/>
          <w:b w:val="false"/>
          <w:i w:val="false"/>
          <w:color w:val="000000"/>
          <w:sz w:val="28"/>
        </w:rPr>
        <w:t xml:space="preserve">
      әуе кемесiнiң тиесiлiлiгi, үлгiсi мен танымдық белгiсi; </w:t>
      </w:r>
      <w:r>
        <w:br/>
      </w:r>
      <w:r>
        <w:rPr>
          <w:rFonts w:ascii="Times New Roman"/>
          <w:b w:val="false"/>
          <w:i w:val="false"/>
          <w:color w:val="000000"/>
          <w:sz w:val="28"/>
        </w:rPr>
        <w:t xml:space="preserve">
      әуе кемесi командирiнiң аты-жөнi (тексерушiнiң және оның лауазымы); </w:t>
      </w:r>
      <w:r>
        <w:br/>
      </w:r>
      <w:r>
        <w:rPr>
          <w:rFonts w:ascii="Times New Roman"/>
          <w:b w:val="false"/>
          <w:i w:val="false"/>
          <w:color w:val="000000"/>
          <w:sz w:val="28"/>
        </w:rPr>
        <w:t xml:space="preserve">
      рейс нөмiрi, ұшу маршруты, соңғы ұшқан аэродром, орындалған тапсырма; </w:t>
      </w:r>
      <w:r>
        <w:br/>
      </w:r>
      <w:r>
        <w:rPr>
          <w:rFonts w:ascii="Times New Roman"/>
          <w:b w:val="false"/>
          <w:i w:val="false"/>
          <w:color w:val="000000"/>
          <w:sz w:val="28"/>
        </w:rPr>
        <w:t xml:space="preserve">
      тосын оқиға жағдаятты, iстен шығудың сырттай көрiнiсi (егер ол орын алса); </w:t>
      </w:r>
      <w:r>
        <w:br/>
      </w:r>
      <w:r>
        <w:rPr>
          <w:rFonts w:ascii="Times New Roman"/>
          <w:b w:val="false"/>
          <w:i w:val="false"/>
          <w:color w:val="000000"/>
          <w:sz w:val="28"/>
        </w:rPr>
        <w:t xml:space="preserve">
      тосын оқиға болу сәтiне жақын уақыт кезеңiндегi метеорологиялық жағдай жердегi желдiң жылдамдығы мен бағыты, көрiнулiгi, бұлттың төменгi шекарасының биiктiгi, жауын-шашын мен қауiптi құбылыстардың болуы; </w:t>
      </w:r>
      <w:r>
        <w:br/>
      </w:r>
      <w:r>
        <w:rPr>
          <w:rFonts w:ascii="Times New Roman"/>
          <w:b w:val="false"/>
          <w:i w:val="false"/>
          <w:color w:val="000000"/>
          <w:sz w:val="28"/>
        </w:rPr>
        <w:t xml:space="preserve">
      тексеру жөнiндегi комиссия жұмыс iстейтiн географиялық пункттiң атауы.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"Аэротранс" азаматтық авиациясының Өндiрiстiк-диспетчерлiк қызмет көрсету орталығы (АА ӨДҚО) арқылы берiлетiн ақпарат барынша жедел ақпарат болып табылады.  </w:t>
      </w:r>
      <w:r>
        <w:br/>
      </w:r>
      <w:r>
        <w:rPr>
          <w:rFonts w:ascii="Times New Roman"/>
          <w:b w:val="false"/>
          <w:i w:val="false"/>
          <w:color w:val="000000"/>
          <w:sz w:val="28"/>
        </w:rPr>
        <w:t>
</w:t>
      </w:r>
      <w:r>
        <w:rPr>
          <w:rFonts w:ascii="Times New Roman"/>
          <w:b w:val="false"/>
          <w:i w:val="false"/>
          <w:color w:val="000000"/>
          <w:sz w:val="28"/>
        </w:rPr>
        <w:t>
 </w:t>
      </w:r>
    </w:p>
    <w:bookmarkEnd w:id="41"/>
    <w:bookmarkStart w:name="z16" w:id="42"/>
    <w:p>
      <w:pPr>
        <w:spacing w:after="0"/>
        <w:ind w:left="0"/>
        <w:jc w:val="left"/>
      </w:pPr>
      <w:r>
        <w:rPr>
          <w:rFonts w:ascii="Times New Roman"/>
          <w:b/>
          <w:i w:val="false"/>
          <w:color w:val="000000"/>
        </w:rPr>
        <w:t xml:space="preserve">   Комиссия жұмысын ұйымдастыру  </w:t>
      </w:r>
      <w:r>
        <w:br/>
      </w:r>
      <w:r>
        <w:rPr>
          <w:rFonts w:ascii="Times New Roman"/>
          <w:b/>
          <w:i w:val="false"/>
          <w:color w:val="000000"/>
        </w:rPr>
        <w:t>
 </w:t>
      </w:r>
    </w:p>
    <w:bookmarkEnd w:id="42"/>
    <w:p>
      <w:pPr>
        <w:spacing w:after="0"/>
        <w:ind w:left="0"/>
        <w:jc w:val="both"/>
      </w:pPr>
      <w:r>
        <w:rPr>
          <w:rFonts w:ascii="Times New Roman"/>
          <w:b w:val="false"/>
          <w:i w:val="false"/>
          <w:color w:val="000000"/>
          <w:sz w:val="28"/>
        </w:rPr>
        <w:t xml:space="preserve">        36. Қазақстан Республикасының аумағында азаматтық авиацияның әуе кемелерiмен болған тосын оқиғаларды көлiктегi орталық атқарушы орган басшысы тағайындаған комиссия тексередi.  </w:t>
      </w:r>
      <w:r>
        <w:br/>
      </w:r>
      <w:r>
        <w:rPr>
          <w:rFonts w:ascii="Times New Roman"/>
          <w:b w:val="false"/>
          <w:i w:val="false"/>
          <w:color w:val="000000"/>
          <w:sz w:val="28"/>
        </w:rPr>
        <w:t xml:space="preserve">
      Көлiктегi орталық атқарушы органның тапсыруы бойынша тексерудi аумағында оқиға болған пайдаланушылар немесе авиакомпаниялардың, авиакәсiпорындардың, азаматтық авиациялар бөлiмшелерiнiң басшылары жүргiзедi.  </w:t>
      </w:r>
      <w:r>
        <w:br/>
      </w:r>
      <w:r>
        <w:rPr>
          <w:rFonts w:ascii="Times New Roman"/>
          <w:b w:val="false"/>
          <w:i w:val="false"/>
          <w:color w:val="000000"/>
          <w:sz w:val="28"/>
        </w:rPr>
        <w:t>
 </w:t>
      </w:r>
    </w:p>
    <w:bookmarkStart w:name="z58" w:id="43"/>
    <w:p>
      <w:pPr>
        <w:spacing w:after="0"/>
        <w:ind w:left="0"/>
        <w:jc w:val="both"/>
      </w:pPr>
      <w:r>
        <w:rPr>
          <w:rFonts w:ascii="Times New Roman"/>
          <w:b w:val="false"/>
          <w:i w:val="false"/>
          <w:color w:val="000000"/>
          <w:sz w:val="28"/>
        </w:rPr>
        <w:t xml:space="preserve">
      37. Тосын оқиғаларды тексеру жөнiндегi комиссияның құрамына:  </w:t>
      </w:r>
      <w:r>
        <w:br/>
      </w:r>
      <w:r>
        <w:rPr>
          <w:rFonts w:ascii="Times New Roman"/>
          <w:b w:val="false"/>
          <w:i w:val="false"/>
          <w:color w:val="000000"/>
          <w:sz w:val="28"/>
        </w:rPr>
        <w:t xml:space="preserve">
      аумағында тосын оқиға болған азаматтық авиация авиакомпанияларының, авиакәсiпорындарының өкiлдерi;  </w:t>
      </w:r>
      <w:r>
        <w:br/>
      </w:r>
      <w:r>
        <w:rPr>
          <w:rFonts w:ascii="Times New Roman"/>
          <w:b w:val="false"/>
          <w:i w:val="false"/>
          <w:color w:val="000000"/>
          <w:sz w:val="28"/>
        </w:rPr>
        <w:t xml:space="preserve">
      әуе кемесiн пайдаланушының (меншiк иесiнiң) өкiлдерi;  </w:t>
      </w:r>
      <w:r>
        <w:br/>
      </w:r>
      <w:r>
        <w:rPr>
          <w:rFonts w:ascii="Times New Roman"/>
          <w:b w:val="false"/>
          <w:i w:val="false"/>
          <w:color w:val="000000"/>
          <w:sz w:val="28"/>
        </w:rPr>
        <w:t xml:space="preserve">
      мүдделi мемлекеттердiң өкiлдерi кiредi.  </w:t>
      </w:r>
      <w:r>
        <w:br/>
      </w:r>
      <w:r>
        <w:rPr>
          <w:rFonts w:ascii="Times New Roman"/>
          <w:b w:val="false"/>
          <w:i w:val="false"/>
          <w:color w:val="000000"/>
          <w:sz w:val="28"/>
        </w:rPr>
        <w:t>
 </w:t>
      </w:r>
    </w:p>
    <w:bookmarkEnd w:id="43"/>
    <w:bookmarkStart w:name="z59" w:id="44"/>
    <w:p>
      <w:pPr>
        <w:spacing w:after="0"/>
        <w:ind w:left="0"/>
        <w:jc w:val="both"/>
      </w:pPr>
      <w:r>
        <w:rPr>
          <w:rFonts w:ascii="Times New Roman"/>
          <w:b w:val="false"/>
          <w:i w:val="false"/>
          <w:color w:val="000000"/>
          <w:sz w:val="28"/>
        </w:rPr>
        <w:t xml:space="preserve">
      38. Авиатехникасының iстен шығуына байланысты тосын оқиға туралы бастапқы хабарламаны алысымен әуе кемесiн (қозғалтқышын, жинақтаушы бұйымдарды) әзiрлеушi мен жасаушының өкiлдерi, соңғы рет жөндеу жүргiзiлген жөндеу кәсiпорнының өкiлдерi ҰҚ қадағалау органына, аумағында тосын оқиға болған авиакомпаниясының, авиакәсiпорнының басшысына хабарламаны алған сәттен бастап 12 сағат iшiнде, шығатын уақытын көрсете отырып, тексеруге қатысатыны туралы хабар бередi.  </w:t>
      </w:r>
      <w:r>
        <w:br/>
      </w:r>
      <w:r>
        <w:rPr>
          <w:rFonts w:ascii="Times New Roman"/>
          <w:b w:val="false"/>
          <w:i w:val="false"/>
          <w:color w:val="000000"/>
          <w:sz w:val="28"/>
        </w:rPr>
        <w:t xml:space="preserve">
      Хабар оның барынша жедел берiлуiн қамтамасыз ететiн байланыс желiлерi бойынша жіберiледi.  </w:t>
      </w:r>
      <w:r>
        <w:br/>
      </w:r>
      <w:r>
        <w:rPr>
          <w:rFonts w:ascii="Times New Roman"/>
          <w:b w:val="false"/>
          <w:i w:val="false"/>
          <w:color w:val="000000"/>
          <w:sz w:val="28"/>
        </w:rPr>
        <w:t>
 </w:t>
      </w:r>
    </w:p>
    <w:bookmarkEnd w:id="44"/>
    <w:bookmarkStart w:name="z60" w:id="45"/>
    <w:p>
      <w:pPr>
        <w:spacing w:after="0"/>
        <w:ind w:left="0"/>
        <w:jc w:val="both"/>
      </w:pPr>
      <w:r>
        <w:rPr>
          <w:rFonts w:ascii="Times New Roman"/>
          <w:b w:val="false"/>
          <w:i w:val="false"/>
          <w:color w:val="000000"/>
          <w:sz w:val="28"/>
        </w:rPr>
        <w:t xml:space="preserve">
      39. Комиссияны мүдделi мемлекеттер мен тараптардан алынған хабарларды ескере отырып ҰҚ қадағалау органы құрады.  </w:t>
      </w:r>
      <w:r>
        <w:br/>
      </w:r>
      <w:r>
        <w:rPr>
          <w:rFonts w:ascii="Times New Roman"/>
          <w:b w:val="false"/>
          <w:i w:val="false"/>
          <w:color w:val="000000"/>
          <w:sz w:val="28"/>
        </w:rPr>
        <w:t xml:space="preserve">
      Өнеркәсiп, жөндеу кәсiпорындары мен басқа да мүдделi тараптар өкiлдерiнiң тексеруге қатысатындығы туралы 48 сағат iшiнде хабар алынбаған немесе мұндай хабар бар, бiрақ аталған өкiлдер бастапқы хабарлама берiлген сәттен бастап үш тәулiк iшiнде келмеген жағдайда тексеру олардың қатысуынсыз жалғастырылады. Аталған мерзiм бiткенге дейiн тексеру жөнiндегi комиссияның төрағасы тосын оқиғаның себептерi туралы ақпараттың жойылып кетуiне әкеп соғатын iс-қимылдар жасаудан (қозғалтқыштарды, жүйелер мен агрегаттарды iске қосу және байқап көру, оларды бөлшектеу, зерттеу және т.б.) тартынуға тиiс.  </w:t>
      </w:r>
      <w:r>
        <w:br/>
      </w:r>
      <w:r>
        <w:rPr>
          <w:rFonts w:ascii="Times New Roman"/>
          <w:b w:val="false"/>
          <w:i w:val="false"/>
          <w:color w:val="000000"/>
          <w:sz w:val="28"/>
        </w:rPr>
        <w:t>
 </w:t>
      </w:r>
    </w:p>
    <w:bookmarkEnd w:id="45"/>
    <w:bookmarkStart w:name="z61" w:id="46"/>
    <w:p>
      <w:pPr>
        <w:spacing w:after="0"/>
        <w:ind w:left="0"/>
        <w:jc w:val="both"/>
      </w:pPr>
      <w:r>
        <w:rPr>
          <w:rFonts w:ascii="Times New Roman"/>
          <w:b w:val="false"/>
          <w:i w:val="false"/>
          <w:color w:val="000000"/>
          <w:sz w:val="28"/>
        </w:rPr>
        <w:t xml:space="preserve">
      40. Тосын оқиғаны тексеру жөнiндегi комиссияның жұмысы да авиациялық оқиғаны тексеру жөнiндегi комиссияның жұмысына қолданылатын принциптер бойынша ұйымдастырылады. Тексеру мерзiмiн қысқарту мақсатында тосын оқиғаны тексеру жөнiндегi комиссияның қосалқы комиссияларсыз және жұмыс топтарынсыз жұмыс жұмсауына рұқсат етiледi.  </w:t>
      </w:r>
      <w:r>
        <w:br/>
      </w:r>
      <w:r>
        <w:rPr>
          <w:rFonts w:ascii="Times New Roman"/>
          <w:b w:val="false"/>
          <w:i w:val="false"/>
          <w:color w:val="000000"/>
          <w:sz w:val="28"/>
        </w:rPr>
        <w:t>
 </w:t>
      </w:r>
    </w:p>
    <w:bookmarkEnd w:id="46"/>
    <w:bookmarkStart w:name="z62" w:id="47"/>
    <w:p>
      <w:pPr>
        <w:spacing w:after="0"/>
        <w:ind w:left="0"/>
        <w:jc w:val="both"/>
      </w:pPr>
      <w:r>
        <w:rPr>
          <w:rFonts w:ascii="Times New Roman"/>
          <w:b w:val="false"/>
          <w:i w:val="false"/>
          <w:color w:val="000000"/>
          <w:sz w:val="28"/>
        </w:rPr>
        <w:t xml:space="preserve">
      41. Қажет болған жағдайда тосын оқиғаны тексеру үшiн министрлiктердiң, ведомстволардың, кәсiпорындар мен ғылыми-зерттеу мекемелерiнiң мамандарын қосымша шақыру ҰҚ қадағалау органы, Ұшу қауiпсiздiгi жөнiндегi комиссия арқылы жүзеге асырылады.  </w:t>
      </w:r>
      <w:r>
        <w:br/>
      </w:r>
      <w:r>
        <w:rPr>
          <w:rFonts w:ascii="Times New Roman"/>
          <w:b w:val="false"/>
          <w:i w:val="false"/>
          <w:color w:val="000000"/>
          <w:sz w:val="28"/>
        </w:rPr>
        <w:t>
 </w:t>
      </w:r>
    </w:p>
    <w:bookmarkEnd w:id="47"/>
    <w:bookmarkStart w:name="z63" w:id="48"/>
    <w:p>
      <w:pPr>
        <w:spacing w:after="0"/>
        <w:ind w:left="0"/>
        <w:jc w:val="both"/>
      </w:pPr>
      <w:r>
        <w:rPr>
          <w:rFonts w:ascii="Times New Roman"/>
          <w:b w:val="false"/>
          <w:i w:val="false"/>
          <w:color w:val="000000"/>
          <w:sz w:val="28"/>
        </w:rPr>
        <w:t xml:space="preserve">
      42. Егер тексеру барысында тосын оқиғаның себебi авиация техникасының iстен шығуынан (ақаулығынан екендiгi) iстен шыққан агрегатты (бөлшектi) ауыстырумен жөнге келетiнi шүбәсiз айқындалған жағдайда тосын оқиғаны тексеру жөнiндегi комиссияның төрағасы iстен шыққан агрегатты (бөлшектi) ауыстыруға және өнеркәсiп, жөндеу кәсiпорны өкiлдерiнiң және әуе кемесiнiң иесi келгенге дейiн белгiленген тәртiппен әуе кемесiнiң iске қосылуына рұқсат бере алады. Iстен шыққан агрегат (бөлшек) өкiлдер келгенге дейiн сақталады.  </w:t>
      </w:r>
      <w:r>
        <w:br/>
      </w:r>
      <w:r>
        <w:rPr>
          <w:rFonts w:ascii="Times New Roman"/>
          <w:b w:val="false"/>
          <w:i w:val="false"/>
          <w:color w:val="000000"/>
          <w:sz w:val="28"/>
        </w:rPr>
        <w:t xml:space="preserve">
      Әуе кемесiнiң iске қосылуын белгiленген тәртiппен инженерлiк-авиациялық қызмет жүзеге асырады.  </w:t>
      </w:r>
      <w:r>
        <w:br/>
      </w:r>
      <w:r>
        <w:rPr>
          <w:rFonts w:ascii="Times New Roman"/>
          <w:b w:val="false"/>
          <w:i w:val="false"/>
          <w:color w:val="000000"/>
          <w:sz w:val="28"/>
        </w:rPr>
        <w:t xml:space="preserve">
      Iстен шыққан агрегаттар зерттеуге жiберiлетiн болса, онда әуе кемесiн iске қосуға рұқсатты тосын оқиғаны тексеру жөнiндегi комиссия бередi. Комиссия шешiмi хаттамамен рәсiмделедi.  </w:t>
      </w:r>
      <w:r>
        <w:br/>
      </w:r>
      <w:r>
        <w:rPr>
          <w:rFonts w:ascii="Times New Roman"/>
          <w:b w:val="false"/>
          <w:i w:val="false"/>
          <w:color w:val="000000"/>
          <w:sz w:val="28"/>
        </w:rPr>
        <w:t>
 </w:t>
      </w:r>
    </w:p>
    <w:bookmarkEnd w:id="48"/>
    <w:bookmarkStart w:name="z64" w:id="49"/>
    <w:p>
      <w:pPr>
        <w:spacing w:after="0"/>
        <w:ind w:left="0"/>
        <w:jc w:val="both"/>
      </w:pPr>
      <w:r>
        <w:rPr>
          <w:rFonts w:ascii="Times New Roman"/>
          <w:b w:val="false"/>
          <w:i w:val="false"/>
          <w:color w:val="000000"/>
          <w:sz w:val="28"/>
        </w:rPr>
        <w:t xml:space="preserve">
      43. Тосын оқиғаны тексерудiң нәтижелерi бойынша комиссияның түпкiлiктi есебi жасалады, оны комиссия тағайындаған адам бекiтедi.  </w:t>
      </w:r>
      <w:r>
        <w:br/>
      </w:r>
      <w:r>
        <w:rPr>
          <w:rFonts w:ascii="Times New Roman"/>
          <w:b w:val="false"/>
          <w:i w:val="false"/>
          <w:color w:val="000000"/>
          <w:sz w:val="28"/>
        </w:rPr>
        <w:t xml:space="preserve">
      Түпкiлiктi есепке мыналар қоса берiледi:  </w:t>
      </w:r>
      <w:r>
        <w:br/>
      </w:r>
      <w:r>
        <w:rPr>
          <w:rFonts w:ascii="Times New Roman"/>
          <w:b w:val="false"/>
          <w:i w:val="false"/>
          <w:color w:val="000000"/>
          <w:sz w:val="28"/>
        </w:rPr>
        <w:t xml:space="preserve">
      ұшу параметрiн, авиатехника жұмысын, экипаждың ауытқу болғанға дейiнгi, оны жойғанға дейiнгi немесе ұшу аяқталғанға дейiнгi 1 минут уақыт сәтiндегi iс-қимылын сипаттайтын барлық тiркемелiк параметрлерi бойынша қажеттi белгiленген деректерi бар борттық тiркегiштердiң осциллограммалық жазбалары;  </w:t>
      </w:r>
      <w:r>
        <w:br/>
      </w:r>
      <w:r>
        <w:rPr>
          <w:rFonts w:ascii="Times New Roman"/>
          <w:b w:val="false"/>
          <w:i w:val="false"/>
          <w:color w:val="000000"/>
          <w:sz w:val="28"/>
        </w:rPr>
        <w:t xml:space="preserve">
      авиатехниканы зерттеу нәтижелерi;  </w:t>
      </w:r>
      <w:r>
        <w:br/>
      </w:r>
      <w:r>
        <w:rPr>
          <w:rFonts w:ascii="Times New Roman"/>
          <w:b w:val="false"/>
          <w:i w:val="false"/>
          <w:color w:val="000000"/>
          <w:sz w:val="28"/>
        </w:rPr>
        <w:t xml:space="preserve">
      егер олар тосын сипатын түсiндiрсе, борттың және жер үстiлiк магнитофондар жазбаларынан көшiрiмдер;  </w:t>
      </w:r>
      <w:r>
        <w:br/>
      </w:r>
      <w:r>
        <w:rPr>
          <w:rFonts w:ascii="Times New Roman"/>
          <w:b w:val="false"/>
          <w:i w:val="false"/>
          <w:color w:val="000000"/>
          <w:sz w:val="28"/>
        </w:rPr>
        <w:t xml:space="preserve">
      "Қауiпсiздiк" МАБЖ-нiң нысандандырылған есебi (Ұшу қауiпсiздiгi жөнiндегi комиссияға жiберiлетiн данаға ғана қосылады);  </w:t>
      </w:r>
      <w:r>
        <w:br/>
      </w:r>
      <w:r>
        <w:rPr>
          <w:rFonts w:ascii="Times New Roman"/>
          <w:b w:val="false"/>
          <w:i w:val="false"/>
          <w:color w:val="000000"/>
          <w:sz w:val="28"/>
        </w:rPr>
        <w:t xml:space="preserve">
      түсiндiрме жазбалары.  </w:t>
      </w:r>
      <w:r>
        <w:br/>
      </w:r>
      <w:r>
        <w:rPr>
          <w:rFonts w:ascii="Times New Roman"/>
          <w:b w:val="false"/>
          <w:i w:val="false"/>
          <w:color w:val="000000"/>
          <w:sz w:val="28"/>
        </w:rPr>
        <w:t>
 </w:t>
      </w:r>
    </w:p>
    <w:bookmarkEnd w:id="49"/>
    <w:bookmarkStart w:name="z65" w:id="50"/>
    <w:p>
      <w:pPr>
        <w:spacing w:after="0"/>
        <w:ind w:left="0"/>
        <w:jc w:val="both"/>
      </w:pPr>
      <w:r>
        <w:rPr>
          <w:rFonts w:ascii="Times New Roman"/>
          <w:b w:val="false"/>
          <w:i w:val="false"/>
          <w:color w:val="000000"/>
          <w:sz w:val="28"/>
        </w:rPr>
        <w:t xml:space="preserve">
      44. Тосын оқиғаны тексерудiң бекiтiлген түпкiлiктi есебi қосымшаларымен бiрге бекiтiлген сәттен бастап үш тәулiк iшiнде.  </w:t>
      </w:r>
      <w:r>
        <w:br/>
      </w:r>
      <w:r>
        <w:rPr>
          <w:rFonts w:ascii="Times New Roman"/>
          <w:b w:val="false"/>
          <w:i w:val="false"/>
          <w:color w:val="000000"/>
          <w:sz w:val="28"/>
        </w:rPr>
        <w:t xml:space="preserve">
      Ұшу қауiпсiздiгi жөнiндегi комиссияға;  </w:t>
      </w:r>
      <w:r>
        <w:br/>
      </w:r>
      <w:r>
        <w:rPr>
          <w:rFonts w:ascii="Times New Roman"/>
          <w:b w:val="false"/>
          <w:i w:val="false"/>
          <w:color w:val="000000"/>
          <w:sz w:val="28"/>
        </w:rPr>
        <w:t xml:space="preserve">
      ҰҚ қадағалау органына;  </w:t>
      </w:r>
      <w:r>
        <w:br/>
      </w:r>
      <w:r>
        <w:rPr>
          <w:rFonts w:ascii="Times New Roman"/>
          <w:b w:val="false"/>
          <w:i w:val="false"/>
          <w:color w:val="000000"/>
          <w:sz w:val="28"/>
        </w:rPr>
        <w:t xml:space="preserve">
      әуе кемесiн әзiрлеушiге - КББ-ге;  </w:t>
      </w:r>
      <w:r>
        <w:br/>
      </w:r>
      <w:r>
        <w:rPr>
          <w:rFonts w:ascii="Times New Roman"/>
          <w:b w:val="false"/>
          <w:i w:val="false"/>
          <w:color w:val="000000"/>
          <w:sz w:val="28"/>
        </w:rPr>
        <w:t xml:space="preserve">
      азаматтық авиацияның авиакомпаниясына, авиакәсiпорнына - әуе кемесiн пайдаланушыға (меншiк иесiне) жiберiледi.  </w:t>
      </w:r>
      <w:r>
        <w:br/>
      </w:r>
      <w:r>
        <w:rPr>
          <w:rFonts w:ascii="Times New Roman"/>
          <w:b w:val="false"/>
          <w:i w:val="false"/>
          <w:color w:val="000000"/>
          <w:sz w:val="28"/>
        </w:rPr>
        <w:t xml:space="preserve">
      Материалдардың бiр данасы аумағында тексеру жүргiзiлген Қазақстан Республикасының азаматтық авиациясы авиакомпаниясының, авиакәсiпорнының, сондай-ақ әуе кемесi иесiнiң (пайдаланушының) iс қағаздарында қалады.  </w:t>
      </w:r>
      <w:r>
        <w:br/>
      </w:r>
      <w:r>
        <w:rPr>
          <w:rFonts w:ascii="Times New Roman"/>
          <w:b w:val="false"/>
          <w:i w:val="false"/>
          <w:color w:val="000000"/>
          <w:sz w:val="28"/>
        </w:rPr>
        <w:t xml:space="preserve">
      Тосын оқиғаларды тексеру материалдары кемiнде екi жыл сақталады. Объективтiк бақылау құралдары ақпаратының жазылымдары тексерудiң түпкiлiктi есебi бекiтiлгеннен кейiн авиакәсiпорнында алты ай бойы сақталады.  </w:t>
      </w:r>
      <w:r>
        <w:br/>
      </w:r>
      <w:r>
        <w:rPr>
          <w:rFonts w:ascii="Times New Roman"/>
          <w:b w:val="false"/>
          <w:i w:val="false"/>
          <w:color w:val="000000"/>
          <w:sz w:val="28"/>
        </w:rPr>
        <w:t>
 </w:t>
      </w:r>
    </w:p>
    <w:bookmarkEnd w:id="50"/>
    <w:bookmarkStart w:name="z66" w:id="51"/>
    <w:p>
      <w:pPr>
        <w:spacing w:after="0"/>
        <w:ind w:left="0"/>
        <w:jc w:val="both"/>
      </w:pPr>
      <w:r>
        <w:rPr>
          <w:rFonts w:ascii="Times New Roman"/>
          <w:b w:val="false"/>
          <w:i w:val="false"/>
          <w:color w:val="000000"/>
          <w:sz w:val="28"/>
        </w:rPr>
        <w:t xml:space="preserve">
      45. Тексеру материалдарын ресiмдеу мен жiберу - соның негiзiнде тексеру жүргiзiлген азаматтық авиацияның авиакомпаниясына, авиакәсiпорнына, ал қажеттi зерттеулердi ұйымдастыру - әуе кемесiн пайдаланушыға жүктеледi.  </w:t>
      </w:r>
      <w:r>
        <w:br/>
      </w:r>
      <w:r>
        <w:rPr>
          <w:rFonts w:ascii="Times New Roman"/>
          <w:b w:val="false"/>
          <w:i w:val="false"/>
          <w:color w:val="000000"/>
          <w:sz w:val="28"/>
        </w:rPr>
        <w:t>
 </w:t>
      </w:r>
    </w:p>
    <w:bookmarkEnd w:id="51"/>
    <w:bookmarkStart w:name="z67" w:id="52"/>
    <w:p>
      <w:pPr>
        <w:spacing w:after="0"/>
        <w:ind w:left="0"/>
        <w:jc w:val="both"/>
      </w:pPr>
      <w:r>
        <w:rPr>
          <w:rFonts w:ascii="Times New Roman"/>
          <w:b w:val="false"/>
          <w:i w:val="false"/>
          <w:color w:val="000000"/>
          <w:sz w:val="28"/>
        </w:rPr>
        <w:t xml:space="preserve">
      46. Бастапқы хабарламаны беру сәтiнен бастап, тексерудiң түпкiлiктi есебiн бекiткенге дейiн есептелетiн тосын оқиғаны тексерудiң жалпы мерзiмi он тәулiктен аспауға тиiс.  </w:t>
      </w:r>
      <w:r>
        <w:br/>
      </w:r>
      <w:r>
        <w:rPr>
          <w:rFonts w:ascii="Times New Roman"/>
          <w:b w:val="false"/>
          <w:i w:val="false"/>
          <w:color w:val="000000"/>
          <w:sz w:val="28"/>
        </w:rPr>
        <w:t xml:space="preserve">
      Қосымша зерттеулер жүргiзу қажет болған жағдайда ҰҚ қадағалау органы бастығының рұқсатымен тексеру мерзiмiн ұзартуға жол берiледi.  </w:t>
      </w:r>
      <w:r>
        <w:br/>
      </w:r>
      <w:r>
        <w:rPr>
          <w:rFonts w:ascii="Times New Roman"/>
          <w:b w:val="false"/>
          <w:i w:val="false"/>
          <w:color w:val="000000"/>
          <w:sz w:val="28"/>
        </w:rPr>
        <w:t>
 </w:t>
      </w:r>
    </w:p>
    <w:bookmarkEnd w:id="52"/>
    <w:bookmarkStart w:name="z68" w:id="53"/>
    <w:p>
      <w:pPr>
        <w:spacing w:after="0"/>
        <w:ind w:left="0"/>
        <w:jc w:val="both"/>
      </w:pPr>
      <w:r>
        <w:rPr>
          <w:rFonts w:ascii="Times New Roman"/>
          <w:b w:val="false"/>
          <w:i w:val="false"/>
          <w:color w:val="000000"/>
          <w:sz w:val="28"/>
        </w:rPr>
        <w:t xml:space="preserve">
      47. ҰҚ қадағалау органы тосын оқиғаларды тексеру нәтижелерiн мүдделi кәсiпорындарға, авиакомпаниялар мен мемлекеттерге жеткiзудi қамтамасыз етедi.  </w:t>
      </w:r>
      <w:r>
        <w:br/>
      </w:r>
      <w:r>
        <w:rPr>
          <w:rFonts w:ascii="Times New Roman"/>
          <w:b w:val="false"/>
          <w:i w:val="false"/>
          <w:color w:val="000000"/>
          <w:sz w:val="28"/>
        </w:rPr>
        <w:t>
 </w:t>
      </w:r>
    </w:p>
    <w:bookmarkEnd w:id="53"/>
    <w:bookmarkStart w:name="z69" w:id="54"/>
    <w:p>
      <w:pPr>
        <w:spacing w:after="0"/>
        <w:ind w:left="0"/>
        <w:jc w:val="both"/>
      </w:pPr>
      <w:r>
        <w:rPr>
          <w:rFonts w:ascii="Times New Roman"/>
          <w:b w:val="false"/>
          <w:i w:val="false"/>
          <w:color w:val="000000"/>
          <w:sz w:val="28"/>
        </w:rPr>
        <w:t xml:space="preserve">
      48. Тосын оқиғаны тексеру кезiнде авиация техникасы субъектiлерiн зерттеудi, әдетте, авиакәсiпорындар негiзiнде тексеру жөнiндегi комиссия жүзеге асырады. Iстен шығу себебi конструкторлық-өндiрiстiк кемшiлiктен немесе қанағаттанғысыз жөнделген деп танылған авиатехника объектiлерiн бөлшектеу мен зерттеу, тиiсiнше қатысуымен жүргiзiлуге тиiс.  </w:t>
      </w:r>
      <w:r>
        <w:br/>
      </w:r>
      <w:r>
        <w:rPr>
          <w:rFonts w:ascii="Times New Roman"/>
          <w:b w:val="false"/>
          <w:i w:val="false"/>
          <w:color w:val="000000"/>
          <w:sz w:val="28"/>
        </w:rPr>
        <w:t xml:space="preserve">
      Бұл ретте аталған өкiлдерге зерттеулердi пайдаланушы кәсiпорындарында болмайтын қажеттi арнаулы құралмен және жабдықпен қамтамасыз ету жүктеледi.  </w:t>
      </w:r>
      <w:r>
        <w:br/>
      </w:r>
      <w:r>
        <w:rPr>
          <w:rFonts w:ascii="Times New Roman"/>
          <w:b w:val="false"/>
          <w:i w:val="false"/>
          <w:color w:val="000000"/>
          <w:sz w:val="28"/>
        </w:rPr>
        <w:t>
 </w:t>
      </w:r>
    </w:p>
    <w:bookmarkEnd w:id="54"/>
    <w:bookmarkStart w:name="z70" w:id="55"/>
    <w:p>
      <w:pPr>
        <w:spacing w:after="0"/>
        <w:ind w:left="0"/>
        <w:jc w:val="both"/>
      </w:pPr>
      <w:r>
        <w:rPr>
          <w:rFonts w:ascii="Times New Roman"/>
          <w:b w:val="false"/>
          <w:i w:val="false"/>
          <w:color w:val="000000"/>
          <w:sz w:val="28"/>
        </w:rPr>
        <w:t xml:space="preserve">
      49. Тосын оқиғаларды тексеру материалдарын ресiмдеу iстен шыққан авиатехниканы зерттеу нәтижелерi ескерiле отырып жүргiзiледi. Зерттеу қорытындылары ескерiлмей материалдарды бекiтуге және жiберуге тыйым салынады.  </w:t>
      </w:r>
      <w:r>
        <w:br/>
      </w:r>
      <w:r>
        <w:rPr>
          <w:rFonts w:ascii="Times New Roman"/>
          <w:b w:val="false"/>
          <w:i w:val="false"/>
          <w:color w:val="000000"/>
          <w:sz w:val="28"/>
        </w:rPr>
        <w:t>
</w:t>
      </w:r>
      <w:r>
        <w:rPr>
          <w:rFonts w:ascii="Times New Roman"/>
          <w:b w:val="false"/>
          <w:i w:val="false"/>
          <w:color w:val="000000"/>
          <w:sz w:val="28"/>
        </w:rPr>
        <w:t>
 </w:t>
      </w:r>
    </w:p>
    <w:bookmarkEnd w:id="55"/>
    <w:bookmarkStart w:name="z18" w:id="56"/>
    <w:p>
      <w:pPr>
        <w:spacing w:after="0"/>
        <w:ind w:left="0"/>
        <w:jc w:val="left"/>
      </w:pPr>
      <w:r>
        <w:rPr>
          <w:rFonts w:ascii="Times New Roman"/>
          <w:b/>
          <w:i w:val="false"/>
          <w:color w:val="000000"/>
        </w:rPr>
        <w:t xml:space="preserve">   VIII. Ұшу қауiпсiздiгiн қамтамасыз ету жөнiндегi ұсынымдар  </w:t>
      </w:r>
      <w:r>
        <w:br/>
      </w:r>
      <w:r>
        <w:rPr>
          <w:rFonts w:ascii="Times New Roman"/>
          <w:b/>
          <w:i w:val="false"/>
          <w:color w:val="000000"/>
        </w:rPr>
        <w:t>
 </w:t>
      </w:r>
    </w:p>
    <w:bookmarkEnd w:id="56"/>
    <w:p>
      <w:pPr>
        <w:spacing w:after="0"/>
        <w:ind w:left="0"/>
        <w:jc w:val="both"/>
      </w:pPr>
      <w:r>
        <w:rPr>
          <w:rFonts w:ascii="Times New Roman"/>
          <w:b w:val="false"/>
          <w:i w:val="false"/>
          <w:color w:val="000000"/>
          <w:sz w:val="28"/>
        </w:rPr>
        <w:t xml:space="preserve">        50. Ұшу қауiпсiздiгiн қамтамасыз ету жөнiндегi ұсынымдарды әзiрлеу, қарау мен жүзеге асыру жүйесi авиациялық оқиғаларды болдырмаудың неғұрлым тиiмдi құралы болып табылады, ол нақтылы ұшу кезiндегi авиациялық-көлiк жүйесi қызметiнiң ерекшелiктерiн тексеру жөнiндегi комиссиялардың тиянақты және жан-жақты бағалауына, әуе кемесiндегi аварияға талдау жасау кезiнде ұшу қауiпсiздiгiне терiс әсер ететiн факторлардың көрiнiс табуының жалпы заңдылықтарын талдауға негiзделедi.  </w:t>
      </w:r>
      <w:r>
        <w:br/>
      </w:r>
      <w:r>
        <w:rPr>
          <w:rFonts w:ascii="Times New Roman"/>
          <w:b w:val="false"/>
          <w:i w:val="false"/>
          <w:color w:val="000000"/>
          <w:sz w:val="28"/>
        </w:rPr>
        <w:t>
 </w:t>
      </w:r>
    </w:p>
    <w:bookmarkStart w:name="z71" w:id="57"/>
    <w:p>
      <w:pPr>
        <w:spacing w:after="0"/>
        <w:ind w:left="0"/>
        <w:jc w:val="both"/>
      </w:pPr>
      <w:r>
        <w:rPr>
          <w:rFonts w:ascii="Times New Roman"/>
          <w:b w:val="false"/>
          <w:i w:val="false"/>
          <w:color w:val="000000"/>
          <w:sz w:val="28"/>
        </w:rPr>
        <w:t xml:space="preserve">
      51. Ұсынымдар әзiрлеудiң негiзгi көздерi:  </w:t>
      </w:r>
      <w:r>
        <w:br/>
      </w:r>
      <w:r>
        <w:rPr>
          <w:rFonts w:ascii="Times New Roman"/>
          <w:b w:val="false"/>
          <w:i w:val="false"/>
          <w:color w:val="000000"/>
          <w:sz w:val="28"/>
        </w:rPr>
        <w:t xml:space="preserve">
      авиациялық оқиғалар мен тосын оқиғаларды тексерудiң нәтижелерi:  </w:t>
      </w:r>
      <w:r>
        <w:br/>
      </w:r>
      <w:r>
        <w:rPr>
          <w:rFonts w:ascii="Times New Roman"/>
          <w:b w:val="false"/>
          <w:i w:val="false"/>
          <w:color w:val="000000"/>
          <w:sz w:val="28"/>
        </w:rPr>
        <w:t xml:space="preserve">
      ұшу қауiпсiздiгiнiң жай-күйiне жалпы және арнайы талдау жасау кезiнде алынған деректер;  </w:t>
      </w:r>
      <w:r>
        <w:br/>
      </w:r>
      <w:r>
        <w:rPr>
          <w:rFonts w:ascii="Times New Roman"/>
          <w:b w:val="false"/>
          <w:i w:val="false"/>
          <w:color w:val="000000"/>
          <w:sz w:val="28"/>
        </w:rPr>
        <w:t xml:space="preserve">
      авиакомпанияда, авиакәсiпорында әуе кемелерiн пайдалану жөнiндегi авариясыз жұмыстың жинақталған тәжiрибесi болып табылады.  </w:t>
      </w:r>
      <w:r>
        <w:br/>
      </w:r>
      <w:r>
        <w:rPr>
          <w:rFonts w:ascii="Times New Roman"/>
          <w:b w:val="false"/>
          <w:i w:val="false"/>
          <w:color w:val="000000"/>
          <w:sz w:val="28"/>
        </w:rPr>
        <w:t>
 </w:t>
      </w:r>
    </w:p>
    <w:bookmarkEnd w:id="57"/>
    <w:bookmarkStart w:name="z72" w:id="58"/>
    <w:p>
      <w:pPr>
        <w:spacing w:after="0"/>
        <w:ind w:left="0"/>
        <w:jc w:val="both"/>
      </w:pPr>
      <w:r>
        <w:rPr>
          <w:rFonts w:ascii="Times New Roman"/>
          <w:b w:val="false"/>
          <w:i w:val="false"/>
          <w:color w:val="000000"/>
          <w:sz w:val="28"/>
        </w:rPr>
        <w:t xml:space="preserve">
      52. Ұшу қауiпсiздiгiн қамтамасыз ету жөнiндегi ұсынымдарды:  </w:t>
      </w:r>
      <w:r>
        <w:br/>
      </w:r>
      <w:r>
        <w:rPr>
          <w:rFonts w:ascii="Times New Roman"/>
          <w:b w:val="false"/>
          <w:i w:val="false"/>
          <w:color w:val="000000"/>
          <w:sz w:val="28"/>
        </w:rPr>
        <w:t xml:space="preserve">
      авиациялық оқиғалар мен тосын оқиғаларды тексеру жөнiндегi комиссияларға;  </w:t>
      </w:r>
      <w:r>
        <w:br/>
      </w:r>
      <w:r>
        <w:rPr>
          <w:rFonts w:ascii="Times New Roman"/>
          <w:b w:val="false"/>
          <w:i w:val="false"/>
          <w:color w:val="000000"/>
          <w:sz w:val="28"/>
        </w:rPr>
        <w:t xml:space="preserve">
      ұшу қауiпсiздiгi жөнiндегi ақпаратты қорыту мен талдауды жүзеге асыратын мемлекеттiк органдарға;  </w:t>
      </w:r>
      <w:r>
        <w:br/>
      </w:r>
      <w:r>
        <w:rPr>
          <w:rFonts w:ascii="Times New Roman"/>
          <w:b w:val="false"/>
          <w:i w:val="false"/>
          <w:color w:val="000000"/>
          <w:sz w:val="28"/>
        </w:rPr>
        <w:t xml:space="preserve">
      Ұшу қауiпсiздiгi жөнiндегi комиссияға;  </w:t>
      </w:r>
      <w:r>
        <w:br/>
      </w:r>
      <w:r>
        <w:rPr>
          <w:rFonts w:ascii="Times New Roman"/>
          <w:b w:val="false"/>
          <w:i w:val="false"/>
          <w:color w:val="000000"/>
          <w:sz w:val="28"/>
        </w:rPr>
        <w:t xml:space="preserve">
      әуе кемесiн (қозғалтқышын) әзiрлеушi - КББ әзiрлейдi және бұлар азаматтық авиация қызметiн мемлекеттiк реттеу, өнеркәсiп және Уағдаласушы мемлекеттердiң әуе көлiгiнiң қызметiн қамтамасыз ететiн басқа да салалар органдарына, сондай-ақ тиiстi кәсiпорындар мен ұйымдарға жiберiледi.  </w:t>
      </w:r>
      <w:r>
        <w:br/>
      </w:r>
      <w:r>
        <w:rPr>
          <w:rFonts w:ascii="Times New Roman"/>
          <w:b w:val="false"/>
          <w:i w:val="false"/>
          <w:color w:val="000000"/>
          <w:sz w:val="28"/>
        </w:rPr>
        <w:t>
 </w:t>
      </w:r>
    </w:p>
    <w:bookmarkEnd w:id="58"/>
    <w:bookmarkStart w:name="z73" w:id="59"/>
    <w:p>
      <w:pPr>
        <w:spacing w:after="0"/>
        <w:ind w:left="0"/>
        <w:jc w:val="both"/>
      </w:pPr>
      <w:r>
        <w:rPr>
          <w:rFonts w:ascii="Times New Roman"/>
          <w:b w:val="false"/>
          <w:i w:val="false"/>
          <w:color w:val="000000"/>
          <w:sz w:val="28"/>
        </w:rPr>
        <w:t xml:space="preserve">
      53. Ұсынымдарды жүзеге асыру құзыретiне енетiн мемлекеттiк органдар, кәсiпорындар мен ұйымдар 90 күн iшiнде оларды қарайды және ұсынымды әзiрлеушiге қабылданған шешiм туралы хабарлайды.  </w:t>
      </w:r>
      <w:r>
        <w:br/>
      </w:r>
      <w:r>
        <w:rPr>
          <w:rFonts w:ascii="Times New Roman"/>
          <w:b w:val="false"/>
          <w:i w:val="false"/>
          <w:color w:val="000000"/>
          <w:sz w:val="28"/>
        </w:rPr>
        <w:t>
 </w:t>
      </w:r>
    </w:p>
    <w:bookmarkEnd w:id="59"/>
    <w:bookmarkStart w:name="z74" w:id="60"/>
    <w:p>
      <w:pPr>
        <w:spacing w:after="0"/>
        <w:ind w:left="0"/>
        <w:jc w:val="both"/>
      </w:pPr>
      <w:r>
        <w:rPr>
          <w:rFonts w:ascii="Times New Roman"/>
          <w:b w:val="false"/>
          <w:i w:val="false"/>
          <w:color w:val="000000"/>
          <w:sz w:val="28"/>
        </w:rPr>
        <w:t xml:space="preserve">
      54. Орындауға қабылданған ұсынымдар шаралардың жоспарларын жасау немесе басқа да өкiмдiк әкiмшiлiк құжаттар (бұйрықтар, нұсқаулар және т.б.) арқылы жүзеге асырыла алады.  </w:t>
      </w:r>
      <w:r>
        <w:br/>
      </w:r>
      <w:r>
        <w:rPr>
          <w:rFonts w:ascii="Times New Roman"/>
          <w:b w:val="false"/>
          <w:i w:val="false"/>
          <w:color w:val="000000"/>
          <w:sz w:val="28"/>
        </w:rPr>
        <w:t>
</w:t>
      </w:r>
      <w:r>
        <w:rPr>
          <w:rFonts w:ascii="Times New Roman"/>
          <w:b w:val="false"/>
          <w:i w:val="false"/>
          <w:color w:val="000000"/>
          <w:sz w:val="28"/>
        </w:rPr>
        <w:t>
 </w:t>
      </w:r>
    </w:p>
    <w:bookmarkEnd w:id="60"/>
    <w:bookmarkStart w:name="z20" w:id="61"/>
    <w:p>
      <w:pPr>
        <w:spacing w:after="0"/>
        <w:ind w:left="0"/>
        <w:jc w:val="left"/>
      </w:pPr>
      <w:r>
        <w:rPr>
          <w:rFonts w:ascii="Times New Roman"/>
          <w:b/>
          <w:i w:val="false"/>
          <w:color w:val="000000"/>
        </w:rPr>
        <w:t xml:space="preserve">   IХ. Авиациялық оқиғалар мен тосын оқиғалар  </w:t>
      </w:r>
      <w:r>
        <w:br/>
      </w:r>
      <w:r>
        <w:rPr>
          <w:rFonts w:ascii="Times New Roman"/>
          <w:b/>
          <w:i w:val="false"/>
          <w:color w:val="000000"/>
        </w:rPr>
        <w:t xml:space="preserve">
жөнiндегi ақпаратты есепке алу және талдау  </w:t>
      </w:r>
      <w:r>
        <w:br/>
      </w:r>
      <w:r>
        <w:rPr>
          <w:rFonts w:ascii="Times New Roman"/>
          <w:b/>
          <w:i w:val="false"/>
          <w:color w:val="000000"/>
        </w:rPr>
        <w:t>
 </w:t>
      </w:r>
    </w:p>
    <w:bookmarkEnd w:id="61"/>
    <w:p>
      <w:pPr>
        <w:spacing w:after="0"/>
        <w:ind w:left="0"/>
        <w:jc w:val="both"/>
      </w:pPr>
      <w:r>
        <w:rPr>
          <w:rFonts w:ascii="Times New Roman"/>
          <w:b w:val="false"/>
          <w:i w:val="false"/>
          <w:color w:val="000000"/>
          <w:sz w:val="28"/>
        </w:rPr>
        <w:t xml:space="preserve">        55. Әрбiр авиациялық оқиға мен тосын оқиға ҰҚ қадағалау органының, сондай-ақ әуе кемелерi иелерiнiң - авиациякомпаниялардың, кәсiпорындар мен бөлiмшелердiң есепке алуына жатады.  </w:t>
      </w:r>
      <w:r>
        <w:br/>
      </w:r>
      <w:r>
        <w:rPr>
          <w:rFonts w:ascii="Times New Roman"/>
          <w:b w:val="false"/>
          <w:i w:val="false"/>
          <w:color w:val="000000"/>
          <w:sz w:val="28"/>
        </w:rPr>
        <w:t>
 </w:t>
      </w:r>
    </w:p>
    <w:bookmarkStart w:name="z75" w:id="62"/>
    <w:p>
      <w:pPr>
        <w:spacing w:after="0"/>
        <w:ind w:left="0"/>
        <w:jc w:val="both"/>
      </w:pPr>
      <w:r>
        <w:rPr>
          <w:rFonts w:ascii="Times New Roman"/>
          <w:b w:val="false"/>
          <w:i w:val="false"/>
          <w:color w:val="000000"/>
          <w:sz w:val="28"/>
        </w:rPr>
        <w:t xml:space="preserve">
      56. Алдын ала шаралар қолдану жүйесiнiң негiзi болып табылатын ұшу қауiпсiздiгi бойынша мемлекетаралық ақпарат алмасуды қамтамасыз ету мақсатында Ұшу қауiпсiздiгi жөнiндегi комиссия деректердiң бiрыңғай банкi негiзiнде барлық Уағдаласушы мемлекеттердiң азаматтық авиациясы бойынша авиациялық оқиғалар мен тосын оқиғалар туралы ақпаратты жалпы есепке алады және оған талдау жасайды.  </w:t>
      </w:r>
      <w:r>
        <w:br/>
      </w:r>
      <w:r>
        <w:rPr>
          <w:rFonts w:ascii="Times New Roman"/>
          <w:b w:val="false"/>
          <w:i w:val="false"/>
          <w:color w:val="000000"/>
          <w:sz w:val="28"/>
        </w:rPr>
        <w:t xml:space="preserve">
      Деректердiң бiрыңғай банкiн жүргiзудi қамтамасыз ету үшiн ҰҚ қадағалау органы осы Ережеге сәйкес Ұшу қауiпсiздiгi жөнiндегi комиссияға уақиғалар туралы бастапқы ақпаратты, тексеру барысы туралы (соның iшiнде ұсынылған шұғыл алдын алу шаралары туралы да) жедел ақпаратты, авиациялық оқиғаларды және тосын оқиғаларды тексеру материалдарын бередi.  </w:t>
      </w:r>
      <w:r>
        <w:br/>
      </w:r>
      <w:r>
        <w:rPr>
          <w:rFonts w:ascii="Times New Roman"/>
          <w:b w:val="false"/>
          <w:i w:val="false"/>
          <w:color w:val="000000"/>
          <w:sz w:val="28"/>
        </w:rPr>
        <w:t>
 </w:t>
      </w:r>
    </w:p>
    <w:bookmarkEnd w:id="62"/>
    <w:bookmarkStart w:name="z76" w:id="63"/>
    <w:p>
      <w:pPr>
        <w:spacing w:after="0"/>
        <w:ind w:left="0"/>
        <w:jc w:val="both"/>
      </w:pPr>
      <w:r>
        <w:rPr>
          <w:rFonts w:ascii="Times New Roman"/>
          <w:b w:val="false"/>
          <w:i w:val="false"/>
          <w:color w:val="000000"/>
          <w:sz w:val="28"/>
        </w:rPr>
        <w:t xml:space="preserve">
      57. Ұшу қауiпсiздiгi жөнiндегi ақпаратты қорыта есепке алу мен талдау негiзiнде Ұшу қауiпсiздiгi жөнiндегi комиссия ҰҚ қадағалау органына:  </w:t>
      </w:r>
      <w:r>
        <w:br/>
      </w:r>
      <w:r>
        <w:rPr>
          <w:rFonts w:ascii="Times New Roman"/>
          <w:b w:val="false"/>
          <w:i w:val="false"/>
          <w:color w:val="000000"/>
          <w:sz w:val="28"/>
        </w:rPr>
        <w:t xml:space="preserve">
      ұшу қауiпсiздiгiн арттыруға бағытталған шаралар жөнiнде ұсынымдары бар Уағдаласушы мемлекеттердiң азаматтық авиациясындағы ұшу қауiпсiздiгiнiң жай-күйi жылдық талдауды;  </w:t>
      </w:r>
      <w:r>
        <w:br/>
      </w:r>
      <w:r>
        <w:rPr>
          <w:rFonts w:ascii="Times New Roman"/>
          <w:b w:val="false"/>
          <w:i w:val="false"/>
          <w:color w:val="000000"/>
          <w:sz w:val="28"/>
        </w:rPr>
        <w:t xml:space="preserve">
      Келiсiмге қатысушы барлық мемлекеттердiң азаматтық авиациясы бойынша авиациялық оқиғалар мен тосын оқиғалар туралы жедел ақпараты бар ұшу қауiпсiздiгiнiң жай-күйi жөнiндегi ақпараттық (ай сайынғы) бюллетеньдi, аяқталған тексерулер жөнiндегi қысқаша материалдарды, авиациялық оқиғаларды болдырмау жөнiндегi ұсынымдарды;  </w:t>
      </w:r>
      <w:r>
        <w:br/>
      </w:r>
      <w:r>
        <w:rPr>
          <w:rFonts w:ascii="Times New Roman"/>
          <w:b w:val="false"/>
          <w:i w:val="false"/>
          <w:color w:val="000000"/>
          <w:sz w:val="28"/>
        </w:rPr>
        <w:t xml:space="preserve">
      тексеру барысында және ол аяқталғаннан кейiн комиссиялар ұсынған шұғыл шаралар туралы консультациялық ақпаратты;  </w:t>
      </w:r>
      <w:r>
        <w:br/>
      </w:r>
      <w:r>
        <w:rPr>
          <w:rFonts w:ascii="Times New Roman"/>
          <w:b w:val="false"/>
          <w:i w:val="false"/>
          <w:color w:val="000000"/>
          <w:sz w:val="28"/>
        </w:rPr>
        <w:t xml:space="preserve">
      авиациялық оқиғаларды болдырмау тұрғысында неғұрлым маңызды және айрықша назар аударарлық материалдар енгiзiп, жыл бойы тексерiлген уақиғалар жөнiндегi есептердiң реферативтiк жинағын;  </w:t>
      </w:r>
      <w:r>
        <w:br/>
      </w:r>
      <w:r>
        <w:rPr>
          <w:rFonts w:ascii="Times New Roman"/>
          <w:b w:val="false"/>
          <w:i w:val="false"/>
          <w:color w:val="000000"/>
          <w:sz w:val="28"/>
        </w:rPr>
        <w:t xml:space="preserve">
      ұшу қауiпсiздiгiн қамтамасыз етудiң нақтылы, неғұрлым келелi проблемалар, бұл саладағы шетелдiк тәжiрибенi қорыту жөнiндегi талдауларды;  </w:t>
      </w:r>
      <w:r>
        <w:br/>
      </w:r>
      <w:r>
        <w:rPr>
          <w:rFonts w:ascii="Times New Roman"/>
          <w:b w:val="false"/>
          <w:i w:val="false"/>
          <w:color w:val="000000"/>
          <w:sz w:val="28"/>
        </w:rPr>
        <w:t xml:space="preserve">
      Қазақстан Республикасы мемлекеттiк тергеу органының сұратуы бойынша авиациялық оқиғалар мен тосын оқиғалар туралы Ұшу қауiпсiздiгi жөнiндегi комиссияның қолында бар басқа да ақпаратты әзiрлеп, жiбередi.  </w:t>
      </w:r>
      <w:r>
        <w:br/>
      </w:r>
      <w:r>
        <w:rPr>
          <w:rFonts w:ascii="Times New Roman"/>
          <w:b w:val="false"/>
          <w:i w:val="false"/>
          <w:color w:val="000000"/>
          <w:sz w:val="28"/>
        </w:rPr>
        <w:t>
 </w:t>
      </w:r>
    </w:p>
    <w:bookmarkEnd w:id="63"/>
    <w:bookmarkStart w:name="z77" w:id="64"/>
    <w:p>
      <w:pPr>
        <w:spacing w:after="0"/>
        <w:ind w:left="0"/>
        <w:jc w:val="both"/>
      </w:pPr>
      <w:r>
        <w:rPr>
          <w:rFonts w:ascii="Times New Roman"/>
          <w:b w:val="false"/>
          <w:i w:val="false"/>
          <w:color w:val="000000"/>
          <w:sz w:val="28"/>
        </w:rPr>
        <w:t xml:space="preserve">
      58. Ұшу қауiпсiздiгi бойынша жинақталған тәжiрибе мен ақпаратты талдау негiзiнде ҰҚ қадағалау органы әрбiр авиакомпанияға:  </w:t>
      </w:r>
      <w:r>
        <w:br/>
      </w:r>
      <w:r>
        <w:rPr>
          <w:rFonts w:ascii="Times New Roman"/>
          <w:b w:val="false"/>
          <w:i w:val="false"/>
          <w:color w:val="000000"/>
          <w:sz w:val="28"/>
        </w:rPr>
        <w:t xml:space="preserve">
      ұшу қауiпсiздiгi жай-күйiнiң жылдық және жарты жылдық талдауларын;  </w:t>
      </w:r>
      <w:r>
        <w:br/>
      </w:r>
      <w:r>
        <w:rPr>
          <w:rFonts w:ascii="Times New Roman"/>
          <w:b w:val="false"/>
          <w:i w:val="false"/>
          <w:color w:val="000000"/>
          <w:sz w:val="28"/>
        </w:rPr>
        <w:t xml:space="preserve">
      Қазақстан Республикасының азаматтық авиациясындағы ұшу қауiпсiздiгiнiң жай-күйі жөнiндегi ақпараттық (ай сайынғы) бюллетеньдi;  </w:t>
      </w:r>
      <w:r>
        <w:br/>
      </w:r>
      <w:r>
        <w:rPr>
          <w:rFonts w:ascii="Times New Roman"/>
          <w:b w:val="false"/>
          <w:i w:val="false"/>
          <w:color w:val="000000"/>
          <w:sz w:val="28"/>
        </w:rPr>
        <w:t xml:space="preserve">
      авиациялық оқиғалар мен тосын оқиғаларды тексеру жөнiндегi комиссиялар ұсынған шұғыл шаралар туралы ақпаратты әзiрлеп, жiбередi.  </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