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3e75" w14:textId="7a33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"Атырауэнерго" республикалық мемлекеттiк кәсiпорнын қайта ұйымдастыру туралы</w:t>
      </w:r>
    </w:p>
    <w:p>
      <w:pPr>
        <w:spacing w:after="0"/>
        <w:ind w:left="0"/>
        <w:jc w:val="both"/>
      </w:pPr>
      <w:r>
        <w:rPr>
          <w:rFonts w:ascii="Times New Roman"/>
          <w:b w:val="false"/>
          <w:i w:val="false"/>
          <w:color w:val="000000"/>
          <w:sz w:val="28"/>
        </w:rPr>
        <w:t>Қазақстан Республикасы Үкiметiнiң Қаулысы 1996 жылғы 24 қазан N 1295</w:t>
      </w:r>
    </w:p>
    <w:p>
      <w:pPr>
        <w:spacing w:after="0"/>
        <w:ind w:left="0"/>
        <w:jc w:val="both"/>
      </w:pPr>
      <w:bookmarkStart w:name="z0" w:id="0"/>
      <w:r>
        <w:rPr>
          <w:rFonts w:ascii="Times New Roman"/>
          <w:b w:val="false"/>
          <w:i w:val="false"/>
          <w:color w:val="000000"/>
          <w:sz w:val="28"/>
        </w:rPr>
        <w:t xml:space="preserve">
      Атырау облысында энергетиканың қаржылық және шаруашылық қызметiн дамыту және аймақты энергиямен жабдықтауды сенiмдi әрi үздiксiз қамтамасыз ету мақсатында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министрлiгiмен бiрлесiп бiр ай мерзiмде заңда белгiленген тәртiппен "Атырауэнерго" республикалық мемлекеттiк кәсiпорын ашық түрдегi акционерлiк қоғам етiп қайта ұйымдастырсын. </w:t>
      </w:r>
      <w:r>
        <w:br/>
      </w:r>
      <w:r>
        <w:rPr>
          <w:rFonts w:ascii="Times New Roman"/>
          <w:b w:val="false"/>
          <w:i w:val="false"/>
          <w:color w:val="000000"/>
          <w:sz w:val="28"/>
        </w:rPr>
        <w:t xml:space="preserve">
      Әлеуметтiк сала объектiлерi заңда белгiленген тәртiппен жергiлiктi атқарушы органдарға берiлсiн.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Жекешелендiру жөнiндегi мемлекеттiк комитетi осы құрылып жатқан ашық түрдегi акционерлiк қоғамның мемлекеттiк акциялар пакетiн Қазақстан Республикасы Үкiметiнiң келiсiмiмен сатады. </w:t>
      </w:r>
      <w:r>
        <w:br/>
      </w:r>
      <w:r>
        <w:rPr>
          <w:rFonts w:ascii="Times New Roman"/>
          <w:b w:val="false"/>
          <w:i w:val="false"/>
          <w:color w:val="000000"/>
          <w:sz w:val="28"/>
        </w:rPr>
        <w:t>
</w:t>
      </w:r>
      <w:r>
        <w:rPr>
          <w:rFonts w:ascii="Times New Roman"/>
          <w:b w:val="false"/>
          <w:i w:val="false"/>
          <w:color w:val="000000"/>
          <w:sz w:val="28"/>
        </w:rPr>
        <w:t xml:space="preserve">
      3. "Электр энергетикасындағы жекешелендiру және қайта құрылымдау бағдарламасы туралы" Қазақстан Республикасы Үкiметiнiң 1996 жылғы 30 мамырдағы N 663 қаулысына (Қазақстан Республикасының ПҮАЖ-ы , 1996 ж., N 25, 210-құжат) 1-қосымшадағы Қазақстан Республикасының Энергетика және көмiр өнеркәсiбi министрлiгiнiң 1996 жылы коммуналдық меншiкке берiлетiн энергетикалық жүйесiнiң мемлекеттiк кәсiпорындары мен құрылымдық бөлiмшелерi тiзбесiнен: </w:t>
      </w:r>
      <w:r>
        <w:br/>
      </w:r>
      <w:r>
        <w:rPr>
          <w:rFonts w:ascii="Times New Roman"/>
          <w:b w:val="false"/>
          <w:i w:val="false"/>
          <w:color w:val="000000"/>
          <w:sz w:val="28"/>
        </w:rPr>
        <w:t>
      "Атырау жылу топтары АҚ бiрге (Атырауэнергия)" деген жол алынып тасталсын.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