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14b61" w14:textId="cd14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Каспий теңiзiнiң қазақстандық секторында көмiрсутектерiн геологиялық зерделеу мен игеруге арналған блоктар картасын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10 желтоқсан N 1514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"Мұнай туралы" Қазақстан Республикасы Президентiнiң 1995 жылғы
28 маусымдағы N 2350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U952350_ </w:t>
      </w:r>
      <w:r>
        <w:rPr>
          <w:rFonts w:ascii="Times New Roman"/>
          <w:b w:val="false"/>
          <w:i w:val="false"/>
          <w:color w:val="000000"/>
          <w:sz w:val="28"/>
        </w:rPr>
        <w:t>
  Заң күшi бар Жарлығын орындау және 
"Геологиялық зерделеу мен игеруге әзiрленген Блоктар мен 
көмiрсутектерi кен орындарының картасын бекiту туралы" Қазақстан 
Республикасы Үкiметiнiң 1995 жылғы 16 қарашадағы N 1552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P951552_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қаулысына толықтыру енгiзу үшiн Қазақстан Республикасының Үкiметi 
қаулы етедi:
     Каспий теңiзiнiң қазақстандық секторында көмiрсутектерiн
геологиялық зерделеу мен игеруге арналған блоктарының мөлшерi
координаттың географиялық торшасымен 15 минут болатын блоктар картасы
бекiтiлсiн.
     Қазақстан Республикасының
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