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8664" w14:textId="4758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темiр жол кәсiпорындарын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31 қаңтардағы N 129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Темiржол көлiгi басқармаларын қаржылық-экономикалық сауықтыру және құрылымдық оңтайландыру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темiржол басқармасы", "Тың темiржол басқармасы", "Батыс Қазақстан темiржол басқармасы" республикалық мемлекеттiк кәсiпорындары қосылу жолымен шаруашылық жүргiзу құқығында "Қазақстан темiр жолы" (бұдан әрi - Кәсiпорын) республикалық мемлекеттiк кәсiпорын болып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Кәсiпорынның мемлекеттiк басқару органы, сондай-ақ оған қатысы бойынша мемлекеттiк меншiк құқығы субъектісiнiң функциясын жүзеге асыратын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Көлiк және коммуникациялар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ай мерзiмде Кәсiпорынның Жарғысын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Кәсiпорынның басшысы болып Е.Ж.Қалиев тағайындалсын;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мүлiктi басқару жөнiндегi мемлекеттiк комитетiмен бiрлесiп Кәсiпорынды Алматы қаласында орналастыру мәселесiн шешсiн;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Баға және монополияға қарсы саясат жөнiндегi мемлекеттiк комитетiнiң келiсiмi бойынша қайта ұйымдастырылатын еншiлес мемлекеттiк кәсiпорындарды сақтап қалу жөнiндегi мәселенi шешсiн.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Мемлекеттiк мүлiктi басқару жөнiндегi мемлекеттiк комитетiнiң жанындағы кәсiпорындарды қайта ұйымдастыру жөнiндегi агенттiк қайта ұйымдастырылған кәсiпорындардың қаржылық жай-күйiне бағалау жүргiзсiн және Қазақстан Республикасының Үкiметiне кредиторлық және дебиторлық берешектерiн қайта құрылымдау жөнiнде ұсыныстар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Қаржы министрлiгiмен, Экономика министрлiгiмен, Баға және монополияға қарсы саясат жөнiндегi мемлекеттiк комитетiмен бiрлесiп Көлiк және коммуникациялар министрлiгi, "Қазақстан темiр жолы" республикалық мемлекеттiк кәсiпорнының басшысы 1997 жылдың 1 шiлдесiне дейiн Қазақстан Республикасының темiр жол көлiгiнiң перспективалық даму бағдарламасын әзiрлесiн және Үкiметке тапсырсын.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Көлiк және коммуникациялар министрлiгi 1997 жылдың 1 сәуiрiне дейiн мерзiмге "Қазақстан темiр жолы" республикалық мемлекеттiк кәсiпорнының және оның еншiлес кәсiпорындарының барлық есеп айырысу және басқа да шоттарын "ТұранӘлем Банкi" жабық үлгiдегi акционерлiк қоғамына ауыстыруды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темiр жол көлiгiн қаржылық-экономикалық сауықтыру және реформалау мақсатында қосымшаға сәйкес құрамда комиссия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Республикасының темiр жолын қайта ұйымдастыру және оны қаржылық-экономикалық сауықтыру жөнiндегi шаралар туралы" Қазақстан Республикасы Үкiметiнiң 1996 жылғы 21 қарашадағы N 1417 қаулысы 2-тармағының күшi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Қазақстан Республикасы Премьер-Министрiнiң орынбасары Д.Т.Дүйсеновке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1997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129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Темiр жол көлiгiн қаржылық-экономикалық сауықтыру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және реформалау жөнiндегi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Лавриненко Ю.И.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министрi,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Қалиев Е.Ж.            - "Қазақстан темiр жолы"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мемлекеттiк кәсiпорнының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 А.И.        - Қазақстан Республикасы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Менжулин Б.И.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Мұхаметжанов С.Н.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Молоканов А.А.         - Қазақстан Республикасының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мүлiктi басқару жөнiндегi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 төрағасының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Республикасының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мүлiктi басқару жөнiндегi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 жанындағы Кәсiпорындарды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ұйымдастыру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агенттiктiң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Ушуров И.А.            - Қазақстан Республикасы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Аппараты Заң бөлiмi меңгерушiсiнiң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