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7d6e" w14:textId="9bc7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"Ақтау теңiз сауда порты" республикалық мемлекеттiк кәсiпорнының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23 сәуiрдегi N 644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Көлiк және коммуникациялар министрлiгi "Ақтау теңiз сауда порты" республикалық мемлекеттiк кәсiпорнына қатысты мемлекеттiк меншiк құқығы субъектiсiнiң функциясын жүзеге асыратын өкiлеттi мемлекеттiк орган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белгiленген тәртiппен "Ақтау теңiз сауда порты" республикалық мемлекеттiк кәсiпорнының құрылтайшылық құжаттарына қажеттi өзгертулер енгiзсiн және әдiлет органдарында қайта тiркеудi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