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8b6fa" w14:textId="568b6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Зейнетақы қорының 1997 жылға арналған нақтыланған бюджетiн бекiту туралы</w:t>
      </w:r>
    </w:p>
    <w:p>
      <w:pPr>
        <w:spacing w:after="0"/>
        <w:ind w:left="0"/>
        <w:jc w:val="both"/>
      </w:pPr>
      <w:r>
        <w:rPr>
          <w:rFonts w:ascii="Times New Roman"/>
          <w:b w:val="false"/>
          <w:i w:val="false"/>
          <w:color w:val="000000"/>
          <w:sz w:val="28"/>
        </w:rPr>
        <w:t>Қазақстан Республикасы Үкiметiнiң қаулысы 1997 жылғы 2 шiлдедегi N 1048</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1. Қазақстан Республикасы Зейнетақы қорының 1997 жылға арналған нақтыланған бюджетi (қоса берiлiп отыр): </w:t>
      </w:r>
      <w:r>
        <w:br/>
      </w:r>
      <w:r>
        <w:rPr>
          <w:rFonts w:ascii="Times New Roman"/>
          <w:b w:val="false"/>
          <w:i w:val="false"/>
          <w:color w:val="000000"/>
          <w:sz w:val="28"/>
        </w:rPr>
        <w:t xml:space="preserve">
      кiрiсi бойынша 152236,4 млн. теңге сомасында: </w:t>
      </w:r>
      <w:r>
        <w:br/>
      </w:r>
      <w:r>
        <w:rPr>
          <w:rFonts w:ascii="Times New Roman"/>
          <w:b w:val="false"/>
          <w:i w:val="false"/>
          <w:color w:val="000000"/>
          <w:sz w:val="28"/>
        </w:rPr>
        <w:t xml:space="preserve">
      шығысы бойынша 152236,4 млн. теңге сомасында бекiтiлсiн. </w:t>
      </w:r>
      <w:r>
        <w:br/>
      </w:r>
      <w:r>
        <w:rPr>
          <w:rFonts w:ascii="Times New Roman"/>
          <w:b w:val="false"/>
          <w:i w:val="false"/>
          <w:color w:val="000000"/>
          <w:sz w:val="28"/>
        </w:rPr>
        <w:t xml:space="preserve">
      2. Қазақстан Республикасы Зейнетақы қоры бюджетiнiң кiрiсi мыналардың есебiнен құралатын болып белгiленсiн: </w:t>
      </w:r>
      <w:r>
        <w:br/>
      </w:r>
      <w:r>
        <w:rPr>
          <w:rFonts w:ascii="Times New Roman"/>
          <w:b w:val="false"/>
          <w:i w:val="false"/>
          <w:color w:val="000000"/>
          <w:sz w:val="28"/>
        </w:rPr>
        <w:t xml:space="preserve">
      меншiк нысанына және қызмет түрiне қарамастан жұмыс берушiлердiң, кәсiпкерлiк қызметпен шұғылданатын азаматтардың, сақтандыру жарналарының; </w:t>
      </w:r>
      <w:r>
        <w:br/>
      </w:r>
      <w:r>
        <w:rPr>
          <w:rFonts w:ascii="Times New Roman"/>
          <w:b w:val="false"/>
          <w:i w:val="false"/>
          <w:color w:val="000000"/>
          <w:sz w:val="28"/>
        </w:rPr>
        <w:t xml:space="preserve">
      жұмыс берушiлердiң мерзiмiнен бұрын тағайындалатын зейнетақыларға байланысты және жеңiлдiктi зейнетақымен қамтамасыз ету мақсатына аударатын қаражатының; </w:t>
      </w:r>
      <w:r>
        <w:br/>
      </w:r>
      <w:r>
        <w:rPr>
          <w:rFonts w:ascii="Times New Roman"/>
          <w:b w:val="false"/>
          <w:i w:val="false"/>
          <w:color w:val="000000"/>
          <w:sz w:val="28"/>
        </w:rPr>
        <w:t xml:space="preserve">
      жұмыс берушiлер мен азаматтардан керi талап ету тәртiбiмен өндiрiлiп алынатын қаражаттың; </w:t>
      </w:r>
      <w:r>
        <w:br/>
      </w:r>
      <w:r>
        <w:rPr>
          <w:rFonts w:ascii="Times New Roman"/>
          <w:b w:val="false"/>
          <w:i w:val="false"/>
          <w:color w:val="000000"/>
          <w:sz w:val="28"/>
        </w:rPr>
        <w:t xml:space="preserve">
      жарна төлеушiлердiң сақтандыру жарнасы бойынша өтеуге тиiстi берешегi жөнiндегi қаражатының, оның iшiнде: </w:t>
      </w:r>
      <w:r>
        <w:br/>
      </w:r>
      <w:r>
        <w:rPr>
          <w:rFonts w:ascii="Times New Roman"/>
          <w:b w:val="false"/>
          <w:i w:val="false"/>
          <w:color w:val="000000"/>
          <w:sz w:val="28"/>
        </w:rPr>
        <w:t xml:space="preserve">
      1997 жылдың 1 қаңтарына өткен жылдан ауысқан ақша қаражатының қалдықтарының; </w:t>
      </w:r>
      <w:r>
        <w:br/>
      </w:r>
      <w:r>
        <w:rPr>
          <w:rFonts w:ascii="Times New Roman"/>
          <w:b w:val="false"/>
          <w:i w:val="false"/>
          <w:color w:val="000000"/>
          <w:sz w:val="28"/>
        </w:rPr>
        <w:t xml:space="preserve">
      Қазақстан Республикасы Акционерлiк Халықтық Жинақ Банкiнен алынған несиелердiң есебiнен қалыптасады деп белгiленсiн. </w:t>
      </w:r>
      <w:r>
        <w:br/>
      </w:r>
      <w:r>
        <w:rPr>
          <w:rFonts w:ascii="Times New Roman"/>
          <w:b w:val="false"/>
          <w:i w:val="false"/>
          <w:color w:val="000000"/>
          <w:sz w:val="28"/>
        </w:rPr>
        <w:t xml:space="preserve">
      3. Республикалық бюджеттен 36000 млн. теңге сомасында алынған трансферттер зейнетақы төлеу жөнiндегi берешектердi өтеу үшiн жұмсалсын. </w:t>
      </w:r>
      <w:r>
        <w:br/>
      </w:r>
      <w:r>
        <w:rPr>
          <w:rFonts w:ascii="Times New Roman"/>
          <w:b w:val="false"/>
          <w:i w:val="false"/>
          <w:color w:val="000000"/>
          <w:sz w:val="28"/>
        </w:rPr>
        <w:t xml:space="preserve">
      4. 1997 жылы Қазақстан Республикасының Зейнетақы қорынан қаражаттар: </w:t>
      </w:r>
      <w:r>
        <w:br/>
      </w:r>
      <w:r>
        <w:rPr>
          <w:rFonts w:ascii="Times New Roman"/>
          <w:b w:val="false"/>
          <w:i w:val="false"/>
          <w:color w:val="000000"/>
          <w:sz w:val="28"/>
        </w:rPr>
        <w:t xml:space="preserve">
      "Қазақстан Республикасында азаматтарды зейнетақымен қамсыздандыру туралы" Қазақстан Республикасының Заңына сәйкес төленетiн зейнетақыларға; </w:t>
      </w:r>
      <w:r>
        <w:br/>
      </w:r>
      <w:r>
        <w:rPr>
          <w:rFonts w:ascii="Times New Roman"/>
          <w:b w:val="false"/>
          <w:i w:val="false"/>
          <w:color w:val="000000"/>
          <w:sz w:val="28"/>
        </w:rPr>
        <w:t xml:space="preserve">
      зейнетақыларды төлеу және жеткiзiп беру жөнiндегi қызметтерге жұмсалатын шығыстарға; </w:t>
      </w:r>
      <w:r>
        <w:br/>
      </w:r>
      <w:r>
        <w:rPr>
          <w:rFonts w:ascii="Times New Roman"/>
          <w:b w:val="false"/>
          <w:i w:val="false"/>
          <w:color w:val="000000"/>
          <w:sz w:val="28"/>
        </w:rPr>
        <w:t xml:space="preserve">
      шетелге тұрақты тұруға кеткен азаматтарға еңбек жарақаты немесе кәсiби ауруы салдарынан тағайындалатын зейнетақыларды төлеуге; </w:t>
      </w:r>
      <w:r>
        <w:br/>
      </w:r>
      <w:r>
        <w:rPr>
          <w:rFonts w:ascii="Times New Roman"/>
          <w:b w:val="false"/>
          <w:i w:val="false"/>
          <w:color w:val="000000"/>
          <w:sz w:val="28"/>
        </w:rPr>
        <w:t xml:space="preserve">
      жерлеуге берiлген жәрдемақыны төлеуге; </w:t>
      </w:r>
      <w:r>
        <w:br/>
      </w:r>
      <w:r>
        <w:rPr>
          <w:rFonts w:ascii="Times New Roman"/>
          <w:b w:val="false"/>
          <w:i w:val="false"/>
          <w:color w:val="000000"/>
          <w:sz w:val="28"/>
        </w:rPr>
        <w:t>
      Қазақстан Республикасы Президентiнiң "Ұлы Отан соғысының қатысушыларына, мүгедектерiне және соларға теңестiрiлген адамдарға жеңiлдiктер беру және оларды әлеуметтiк қорғау туралы" 1995 жылғы 28 сәуiрдегi N 2247 Заң күшi бар Жарлығына </w:t>
      </w:r>
      <w:r>
        <w:rPr>
          <w:rFonts w:ascii="Times New Roman"/>
          <w:b w:val="false"/>
          <w:i w:val="false"/>
          <w:color w:val="000000"/>
          <w:sz w:val="28"/>
        </w:rPr>
        <w:t xml:space="preserve">U952247_ </w:t>
      </w:r>
      <w:r>
        <w:rPr>
          <w:rFonts w:ascii="Times New Roman"/>
          <w:b w:val="false"/>
          <w:i w:val="false"/>
          <w:color w:val="000000"/>
          <w:sz w:val="28"/>
        </w:rPr>
        <w:t xml:space="preserve">сәйкес Ұлы Отан соғысының қатысушылары мен мүгедектерiне жыл сайын жәрдемақы төлеуге; </w:t>
      </w:r>
      <w:r>
        <w:br/>
      </w:r>
      <w:r>
        <w:rPr>
          <w:rFonts w:ascii="Times New Roman"/>
          <w:b w:val="false"/>
          <w:i w:val="false"/>
          <w:color w:val="000000"/>
          <w:sz w:val="28"/>
        </w:rPr>
        <w:t xml:space="preserve">
      Қазақстан Республикасының Акционерлiк Халықтық Жинақ Банкiнен алынған несие сомаларын қайтаруға бағытталсын. </w:t>
      </w:r>
      <w:r>
        <w:br/>
      </w:r>
      <w:r>
        <w:rPr>
          <w:rFonts w:ascii="Times New Roman"/>
          <w:b w:val="false"/>
          <w:i w:val="false"/>
          <w:color w:val="000000"/>
          <w:sz w:val="28"/>
        </w:rPr>
        <w:t>
      5. Облыстар мен Алматы қаласының зейнетақы қорларының бюджеттерiнде түсетiн сақтандыру жарналарының бiр бөлiгiн (30 процент мөлшерiнде) "Қазақстан Республикасы Зейнетақы қорының есептерi бойынша елеулi кемшiлiктер және қосымша шаралар туралы" Қазақстан Республикасы Үкiметiнiң 1995 жылғы 5 қазандағы N 1306 </w:t>
      </w:r>
      <w:r>
        <w:rPr>
          <w:rFonts w:ascii="Times New Roman"/>
          <w:b w:val="false"/>
          <w:i w:val="false"/>
          <w:color w:val="000000"/>
          <w:sz w:val="28"/>
        </w:rPr>
        <w:t xml:space="preserve">P951306_ </w:t>
      </w:r>
      <w:r>
        <w:rPr>
          <w:rFonts w:ascii="Times New Roman"/>
          <w:b w:val="false"/>
          <w:i w:val="false"/>
          <w:color w:val="000000"/>
          <w:sz w:val="28"/>
        </w:rPr>
        <w:t xml:space="preserve">қаулысына және оған енгiзiлген өзгерiстерге сәйкес Қазақстан Республикасының орталықтандырылған шотына аудару көзделсiн. </w:t>
      </w:r>
      <w:r>
        <w:br/>
      </w:r>
      <w:r>
        <w:rPr>
          <w:rFonts w:ascii="Times New Roman"/>
          <w:b w:val="false"/>
          <w:i w:val="false"/>
          <w:color w:val="000000"/>
          <w:sz w:val="28"/>
        </w:rPr>
        <w:t xml:space="preserve">
      6. Төменде аталған облыстардың әкiмдерi облыстар мен Алматы қаласының Зейнетақы қорларының бюджеттерiнде аударымдарды көздесiн және белгiленген аударымнан тыс аударымдарды Зейнетақы қорының орталықтандырылған шотына ай сайын бiрдей үлесте аударып тұруды қамтамасыз етсiн: </w:t>
      </w:r>
      <w:r>
        <w:br/>
      </w:r>
      <w:r>
        <w:rPr>
          <w:rFonts w:ascii="Times New Roman"/>
          <w:b w:val="false"/>
          <w:i w:val="false"/>
          <w:color w:val="000000"/>
          <w:sz w:val="28"/>
        </w:rPr>
        <w:t xml:space="preserve">
      Атырау облысы бойынша - 2407,13 млн. теңге; </w:t>
      </w:r>
      <w:r>
        <w:br/>
      </w:r>
      <w:r>
        <w:rPr>
          <w:rFonts w:ascii="Times New Roman"/>
          <w:b w:val="false"/>
          <w:i w:val="false"/>
          <w:color w:val="000000"/>
          <w:sz w:val="28"/>
        </w:rPr>
        <w:t xml:space="preserve">
      Маңғыстау облысы бойынша - 1171,51 млн. теңге; </w:t>
      </w:r>
      <w:r>
        <w:br/>
      </w:r>
      <w:r>
        <w:rPr>
          <w:rFonts w:ascii="Times New Roman"/>
          <w:b w:val="false"/>
          <w:i w:val="false"/>
          <w:color w:val="000000"/>
          <w:sz w:val="28"/>
        </w:rPr>
        <w:t>
 </w:t>
      </w:r>
      <w:r>
        <w:br/>
      </w:r>
      <w:r>
        <w:rPr>
          <w:rFonts w:ascii="Times New Roman"/>
          <w:b w:val="false"/>
          <w:i w:val="false"/>
          <w:color w:val="000000"/>
          <w:sz w:val="28"/>
        </w:rPr>
        <w:t xml:space="preserve">
            Алматы қаласы бойынша - 1693,62 млн. теңге. </w:t>
      </w:r>
      <w:r>
        <w:br/>
      </w:r>
      <w:r>
        <w:rPr>
          <w:rFonts w:ascii="Times New Roman"/>
          <w:b w:val="false"/>
          <w:i w:val="false"/>
          <w:color w:val="000000"/>
          <w:sz w:val="28"/>
        </w:rPr>
        <w:t xml:space="preserve">
      ЕСКЕРТУ. 6-тармақ өзгертiлдi - ҚРҮ-нiң 1997.12.30. N 1868 </w:t>
      </w:r>
      <w:r>
        <w:br/>
      </w:r>
      <w:r>
        <w:rPr>
          <w:rFonts w:ascii="Times New Roman"/>
          <w:b w:val="false"/>
          <w:i w:val="false"/>
          <w:color w:val="000000"/>
          <w:sz w:val="28"/>
        </w:rPr>
        <w:t>
               қаулысымен </w:t>
      </w:r>
      <w:r>
        <w:rPr>
          <w:rFonts w:ascii="Times New Roman"/>
          <w:b w:val="false"/>
          <w:i w:val="false"/>
          <w:color w:val="000000"/>
          <w:sz w:val="28"/>
        </w:rPr>
        <w:t xml:space="preserve">P971868_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Зейнетақы қорының орталықтандырылған қаражатының есебiнен қаза тапқан, қайтыс болған әскери қызметшiлердiң ата-аналарына, асырап алушыларына, қамқоршыларына бiр жолғы төлеуге 170 млн. теңге көзделсiн. </w:t>
      </w:r>
      <w:r>
        <w:br/>
      </w:r>
      <w:r>
        <w:rPr>
          <w:rFonts w:ascii="Times New Roman"/>
          <w:b w:val="false"/>
          <w:i w:val="false"/>
          <w:color w:val="000000"/>
          <w:sz w:val="28"/>
        </w:rPr>
        <w:t xml:space="preserve">
      ЕСКЕРТУ. 7-шi жаңа тармақпен толықтырылды, 7-10-тармақтар </w:t>
      </w:r>
      <w:r>
        <w:br/>
      </w:r>
      <w:r>
        <w:rPr>
          <w:rFonts w:ascii="Times New Roman"/>
          <w:b w:val="false"/>
          <w:i w:val="false"/>
          <w:color w:val="000000"/>
          <w:sz w:val="28"/>
        </w:rPr>
        <w:t xml:space="preserve">
               тиiсiнше 8-11-тармақтар болып саналды - ҚРҮ-нiң </w:t>
      </w:r>
      <w:r>
        <w:br/>
      </w:r>
      <w:r>
        <w:rPr>
          <w:rFonts w:ascii="Times New Roman"/>
          <w:b w:val="false"/>
          <w:i w:val="false"/>
          <w:color w:val="000000"/>
          <w:sz w:val="28"/>
        </w:rPr>
        <w:t>
               1997.12.30. N 1868 қаулысымен </w:t>
      </w:r>
      <w:r>
        <w:rPr>
          <w:rFonts w:ascii="Times New Roman"/>
          <w:b w:val="false"/>
          <w:i w:val="false"/>
          <w:color w:val="000000"/>
          <w:sz w:val="28"/>
        </w:rPr>
        <w:t xml:space="preserve">P971868_ </w:t>
      </w:r>
      <w:r>
        <w:rPr>
          <w:rFonts w:ascii="Times New Roman"/>
          <w:b w:val="false"/>
          <w:i w:val="false"/>
          <w:color w:val="000000"/>
          <w:sz w:val="28"/>
        </w:rPr>
        <w:t xml:space="preserve">. </w:t>
      </w:r>
      <w:r>
        <w:br/>
      </w:r>
      <w:r>
        <w:rPr>
          <w:rFonts w:ascii="Times New Roman"/>
          <w:b w:val="false"/>
          <w:i w:val="false"/>
          <w:color w:val="000000"/>
          <w:sz w:val="28"/>
        </w:rPr>
        <w:t xml:space="preserve">
      8. Қазақстан Республикасы Экономика және сауда министрлiгiнiң Статистика жөнiндегi ұлттық агенттiгi, Еңбек және халықты әлеуметтiк қорғау министрлiгi, Қаржы министрлiгi кәсiпорындардың сақтандыру жарналары бойынша берешектерiн есепке алу жөнiндегi есеп берудi ретке келтiру жөнiнде ұсыныс енгiзсiн. </w:t>
      </w:r>
      <w:r>
        <w:br/>
      </w:r>
      <w:r>
        <w:rPr>
          <w:rFonts w:ascii="Times New Roman"/>
          <w:b w:val="false"/>
          <w:i w:val="false"/>
          <w:color w:val="000000"/>
          <w:sz w:val="28"/>
        </w:rPr>
        <w:t xml:space="preserve">
      9. Сақтандыру жарналары Зейнетақы қорына түспей қалған жағдайда Еңбек және халықты әлеуметтiк қорғау министрлiгiне Қазақстанның акционерлiк Халықтық Жинақ Банкiнен зейнетақы төлеу үшiн Зейнетақы қорының жылдық кiрiс сомасынан 1,97 проценттен аспайтын несиелiк ресурстарды ала тұруына рұқсат етiлсiн. </w:t>
      </w:r>
      <w:r>
        <w:br/>
      </w:r>
      <w:r>
        <w:rPr>
          <w:rFonts w:ascii="Times New Roman"/>
          <w:b w:val="false"/>
          <w:i w:val="false"/>
          <w:color w:val="000000"/>
          <w:sz w:val="28"/>
        </w:rPr>
        <w:t xml:space="preserve">
      10. Зейнетақы қорының 1997 жылға арналған бюджетiнiң атқарылуына бақылау жасау Еңбек және халықты әлеуметтiк қорғау министрi Н.А.Коржоваға, Қаржы министрлiгi Салық комитетiнiң төрағасы М.Т.Есенбаевқа және облыстар мен Алматы қаласының әкiмдерiне </w:t>
      </w:r>
    </w:p>
    <w:bookmarkEnd w:id="0"/>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жүктелсiн.</w:t>
      </w:r>
    </w:p>
    <w:p>
      <w:pPr>
        <w:spacing w:after="0"/>
        <w:ind w:left="0"/>
        <w:jc w:val="both"/>
      </w:pPr>
      <w:r>
        <w:rPr>
          <w:rFonts w:ascii="Times New Roman"/>
          <w:b w:val="false"/>
          <w:i w:val="false"/>
          <w:color w:val="000000"/>
          <w:sz w:val="28"/>
        </w:rPr>
        <w:t>     Зейнетақы төлеу бойынша берешектердi төлеу үшiн жауапкершiлiк</w:t>
      </w:r>
    </w:p>
    <w:p>
      <w:pPr>
        <w:spacing w:after="0"/>
        <w:ind w:left="0"/>
        <w:jc w:val="both"/>
      </w:pPr>
      <w:r>
        <w:rPr>
          <w:rFonts w:ascii="Times New Roman"/>
          <w:b w:val="false"/>
          <w:i w:val="false"/>
          <w:color w:val="000000"/>
          <w:sz w:val="28"/>
        </w:rPr>
        <w:t>төлеу жөнiндегi агентке - Қазақстан Акционерлiк Халықтық Жинақ</w:t>
      </w:r>
    </w:p>
    <w:p>
      <w:pPr>
        <w:spacing w:after="0"/>
        <w:ind w:left="0"/>
        <w:jc w:val="both"/>
      </w:pPr>
      <w:r>
        <w:rPr>
          <w:rFonts w:ascii="Times New Roman"/>
          <w:b w:val="false"/>
          <w:i w:val="false"/>
          <w:color w:val="000000"/>
          <w:sz w:val="28"/>
        </w:rPr>
        <w:t>банкiне жүктелсiн.</w:t>
      </w:r>
    </w:p>
    <w:p>
      <w:pPr>
        <w:spacing w:after="0"/>
        <w:ind w:left="0"/>
        <w:jc w:val="both"/>
      </w:pPr>
      <w:r>
        <w:rPr>
          <w:rFonts w:ascii="Times New Roman"/>
          <w:b w:val="false"/>
          <w:i w:val="false"/>
          <w:color w:val="000000"/>
          <w:sz w:val="28"/>
        </w:rPr>
        <w:t>     11."Қазақстан Республикасы Зейнетақы қорының 1997 жылға арналған</w:t>
      </w:r>
    </w:p>
    <w:p>
      <w:pPr>
        <w:spacing w:after="0"/>
        <w:ind w:left="0"/>
        <w:jc w:val="both"/>
      </w:pPr>
      <w:r>
        <w:rPr>
          <w:rFonts w:ascii="Times New Roman"/>
          <w:b w:val="false"/>
          <w:i w:val="false"/>
          <w:color w:val="000000"/>
          <w:sz w:val="28"/>
        </w:rPr>
        <w:t>бюджетiн бекiту туралы" Қазақстан Республикасы Үкiметiнiң 1997 жылғы</w:t>
      </w:r>
    </w:p>
    <w:p>
      <w:pPr>
        <w:spacing w:after="0"/>
        <w:ind w:left="0"/>
        <w:jc w:val="both"/>
      </w:pPr>
      <w:r>
        <w:rPr>
          <w:rFonts w:ascii="Times New Roman"/>
          <w:b w:val="false"/>
          <w:i w:val="false"/>
          <w:color w:val="000000"/>
          <w:sz w:val="28"/>
        </w:rPr>
        <w:t xml:space="preserve">3 ақпандағы N 143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P970143_</w:t>
      </w:r>
    </w:p>
    <w:p>
      <w:pPr>
        <w:spacing w:after="0"/>
        <w:ind w:left="0"/>
        <w:jc w:val="both"/>
      </w:pPr>
      <w:r>
        <w:br/>
      </w:r>
    </w:p>
    <w:p>
      <w:pPr>
        <w:spacing w:after="0"/>
        <w:ind w:left="0"/>
        <w:jc w:val="both"/>
      </w:pPr>
      <w:r>
        <w:rPr>
          <w:rFonts w:ascii="Times New Roman"/>
          <w:b w:val="false"/>
          <w:i w:val="false"/>
          <w:color w:val="000000"/>
          <w:sz w:val="28"/>
        </w:rPr>
        <w:t>  қаулысының күшi жойылған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2 шiлдедегi</w:t>
      </w:r>
    </w:p>
    <w:p>
      <w:pPr>
        <w:spacing w:after="0"/>
        <w:ind w:left="0"/>
        <w:jc w:val="both"/>
      </w:pPr>
      <w:r>
        <w:rPr>
          <w:rFonts w:ascii="Times New Roman"/>
          <w:b w:val="false"/>
          <w:i w:val="false"/>
          <w:color w:val="000000"/>
          <w:sz w:val="28"/>
        </w:rPr>
        <w:t>                                         N 1048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1997 жылға арналған</w:t>
      </w:r>
    </w:p>
    <w:p>
      <w:pPr>
        <w:spacing w:after="0"/>
        <w:ind w:left="0"/>
        <w:jc w:val="both"/>
      </w:pPr>
      <w:r>
        <w:rPr>
          <w:rFonts w:ascii="Times New Roman"/>
          <w:b w:val="false"/>
          <w:i w:val="false"/>
          <w:color w:val="000000"/>
          <w:sz w:val="28"/>
        </w:rPr>
        <w:t>                 Зейнетақы қорының нақтыланған бюджетi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(млн. теңге)</w:t>
      </w:r>
    </w:p>
    <w:p>
      <w:pPr>
        <w:spacing w:after="0"/>
        <w:ind w:left="0"/>
        <w:jc w:val="both"/>
      </w:pPr>
      <w:r>
        <w:rPr>
          <w:rFonts w:ascii="Times New Roman"/>
          <w:b w:val="false"/>
          <w:i w:val="false"/>
          <w:color w:val="000000"/>
          <w:sz w:val="28"/>
        </w:rPr>
        <w:t>            Кiрiс                        Зейнетақы    Зейнетақы</w:t>
      </w:r>
    </w:p>
    <w:p>
      <w:pPr>
        <w:spacing w:after="0"/>
        <w:ind w:left="0"/>
        <w:jc w:val="both"/>
      </w:pPr>
      <w:r>
        <w:rPr>
          <w:rFonts w:ascii="Times New Roman"/>
          <w:b w:val="false"/>
          <w:i w:val="false"/>
          <w:color w:val="000000"/>
          <w:sz w:val="28"/>
        </w:rPr>
        <w:t>                                          қорының      қорының</w:t>
      </w:r>
    </w:p>
    <w:p>
      <w:pPr>
        <w:spacing w:after="0"/>
        <w:ind w:left="0"/>
        <w:jc w:val="both"/>
      </w:pPr>
      <w:r>
        <w:rPr>
          <w:rFonts w:ascii="Times New Roman"/>
          <w:b w:val="false"/>
          <w:i w:val="false"/>
          <w:color w:val="000000"/>
          <w:sz w:val="28"/>
        </w:rPr>
        <w:t>                                        бекiтiлген   нақтыланған</w:t>
      </w:r>
    </w:p>
    <w:p>
      <w:pPr>
        <w:spacing w:after="0"/>
        <w:ind w:left="0"/>
        <w:jc w:val="both"/>
      </w:pPr>
      <w:r>
        <w:rPr>
          <w:rFonts w:ascii="Times New Roman"/>
          <w:b w:val="false"/>
          <w:i w:val="false"/>
          <w:color w:val="000000"/>
          <w:sz w:val="28"/>
        </w:rPr>
        <w:t>                                          бюджетi      бюджетi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Меншiк нысанына және қызмет түрiне     102265,8     97064,3</w:t>
      </w:r>
    </w:p>
    <w:p>
      <w:pPr>
        <w:spacing w:after="0"/>
        <w:ind w:left="0"/>
        <w:jc w:val="both"/>
      </w:pPr>
      <w:r>
        <w:rPr>
          <w:rFonts w:ascii="Times New Roman"/>
          <w:b w:val="false"/>
          <w:i w:val="false"/>
          <w:color w:val="000000"/>
          <w:sz w:val="28"/>
        </w:rPr>
        <w:t>қарамастан жұмыс берушiлердiң,</w:t>
      </w:r>
    </w:p>
    <w:p>
      <w:pPr>
        <w:spacing w:after="0"/>
        <w:ind w:left="0"/>
        <w:jc w:val="both"/>
      </w:pPr>
      <w:r>
        <w:rPr>
          <w:rFonts w:ascii="Times New Roman"/>
          <w:b w:val="false"/>
          <w:i w:val="false"/>
          <w:color w:val="000000"/>
          <w:sz w:val="28"/>
        </w:rPr>
        <w:t>кәсiпкерлiк қызметпен шұғылданатын</w:t>
      </w:r>
    </w:p>
    <w:p>
      <w:pPr>
        <w:spacing w:after="0"/>
        <w:ind w:left="0"/>
        <w:jc w:val="both"/>
      </w:pPr>
      <w:r>
        <w:rPr>
          <w:rFonts w:ascii="Times New Roman"/>
          <w:b w:val="false"/>
          <w:i w:val="false"/>
          <w:color w:val="000000"/>
          <w:sz w:val="28"/>
        </w:rPr>
        <w:t>азаматтардың сақтандыру жарнасын</w:t>
      </w:r>
    </w:p>
    <w:p>
      <w:pPr>
        <w:spacing w:after="0"/>
        <w:ind w:left="0"/>
        <w:jc w:val="both"/>
      </w:pPr>
      <w:r>
        <w:rPr>
          <w:rFonts w:ascii="Times New Roman"/>
          <w:b w:val="false"/>
          <w:i w:val="false"/>
          <w:color w:val="000000"/>
          <w:sz w:val="28"/>
        </w:rPr>
        <w:t>аударуы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Жұмыс берушiлердiң мерзiмiнен бұрын    210,0        210,0</w:t>
      </w:r>
    </w:p>
    <w:p>
      <w:pPr>
        <w:spacing w:after="0"/>
        <w:ind w:left="0"/>
        <w:jc w:val="both"/>
      </w:pPr>
      <w:r>
        <w:rPr>
          <w:rFonts w:ascii="Times New Roman"/>
          <w:b w:val="false"/>
          <w:i w:val="false"/>
          <w:color w:val="000000"/>
          <w:sz w:val="28"/>
        </w:rPr>
        <w:t>тағайындалатын зейнетақыға байланысты</w:t>
      </w:r>
    </w:p>
    <w:p>
      <w:pPr>
        <w:spacing w:after="0"/>
        <w:ind w:left="0"/>
        <w:jc w:val="both"/>
      </w:pPr>
      <w:r>
        <w:rPr>
          <w:rFonts w:ascii="Times New Roman"/>
          <w:b w:val="false"/>
          <w:i w:val="false"/>
          <w:color w:val="000000"/>
          <w:sz w:val="28"/>
        </w:rPr>
        <w:t>және жеңiлдiктi зейнетақымен қамтамасыз</w:t>
      </w:r>
    </w:p>
    <w:p>
      <w:pPr>
        <w:spacing w:after="0"/>
        <w:ind w:left="0"/>
        <w:jc w:val="both"/>
      </w:pPr>
      <w:r>
        <w:rPr>
          <w:rFonts w:ascii="Times New Roman"/>
          <w:b w:val="false"/>
          <w:i w:val="false"/>
          <w:color w:val="000000"/>
          <w:sz w:val="28"/>
        </w:rPr>
        <w:t>ету мақсатына аударатын қаражаты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Жұмыс берушiлер мен азаматтардан       13,0         13,0</w:t>
      </w:r>
    </w:p>
    <w:p>
      <w:pPr>
        <w:spacing w:after="0"/>
        <w:ind w:left="0"/>
        <w:jc w:val="both"/>
      </w:pPr>
      <w:r>
        <w:rPr>
          <w:rFonts w:ascii="Times New Roman"/>
          <w:b w:val="false"/>
          <w:i w:val="false"/>
          <w:color w:val="000000"/>
          <w:sz w:val="28"/>
        </w:rPr>
        <w:t>керi талап ету тәртiбiмен өндiрiлiп</w:t>
      </w:r>
    </w:p>
    <w:p>
      <w:pPr>
        <w:spacing w:after="0"/>
        <w:ind w:left="0"/>
        <w:jc w:val="both"/>
      </w:pPr>
      <w:r>
        <w:rPr>
          <w:rFonts w:ascii="Times New Roman"/>
          <w:b w:val="false"/>
          <w:i w:val="false"/>
          <w:color w:val="000000"/>
          <w:sz w:val="28"/>
        </w:rPr>
        <w:t>алынатын қаражаты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Сақтандыру жарнасы бойынша берешектi,  62936,7      8026,5</w:t>
      </w:r>
    </w:p>
    <w:p>
      <w:pPr>
        <w:spacing w:after="0"/>
        <w:ind w:left="0"/>
        <w:jc w:val="both"/>
      </w:pPr>
      <w:r>
        <w:rPr>
          <w:rFonts w:ascii="Times New Roman"/>
          <w:b w:val="false"/>
          <w:i w:val="false"/>
          <w:color w:val="000000"/>
          <w:sz w:val="28"/>
        </w:rPr>
        <w:t>өтеу шотына төлеушiлерден және 1996</w:t>
      </w:r>
    </w:p>
    <w:p>
      <w:pPr>
        <w:spacing w:after="0"/>
        <w:ind w:left="0"/>
        <w:jc w:val="both"/>
      </w:pPr>
      <w:r>
        <w:rPr>
          <w:rFonts w:ascii="Times New Roman"/>
          <w:b w:val="false"/>
          <w:i w:val="false"/>
          <w:color w:val="000000"/>
          <w:sz w:val="28"/>
        </w:rPr>
        <w:t>жылы балалы отбасыларына төленген</w:t>
      </w:r>
    </w:p>
    <w:p>
      <w:pPr>
        <w:spacing w:after="0"/>
        <w:ind w:left="0"/>
        <w:jc w:val="both"/>
      </w:pPr>
      <w:r>
        <w:rPr>
          <w:rFonts w:ascii="Times New Roman"/>
          <w:b w:val="false"/>
          <w:i w:val="false"/>
          <w:color w:val="000000"/>
          <w:sz w:val="28"/>
        </w:rPr>
        <w:t>жәрдемақыға шыққан шығысты өтеу шотының</w:t>
      </w:r>
    </w:p>
    <w:p>
      <w:pPr>
        <w:spacing w:after="0"/>
        <w:ind w:left="0"/>
        <w:jc w:val="both"/>
      </w:pPr>
      <w:r>
        <w:rPr>
          <w:rFonts w:ascii="Times New Roman"/>
          <w:b w:val="false"/>
          <w:i w:val="false"/>
          <w:color w:val="000000"/>
          <w:sz w:val="28"/>
        </w:rPr>
        <w:t>Зейнетақы қорына бюджеттен түсетiн</w:t>
      </w:r>
    </w:p>
    <w:p>
      <w:pPr>
        <w:spacing w:after="0"/>
        <w:ind w:left="0"/>
        <w:jc w:val="both"/>
      </w:pPr>
      <w:r>
        <w:rPr>
          <w:rFonts w:ascii="Times New Roman"/>
          <w:b w:val="false"/>
          <w:i w:val="false"/>
          <w:color w:val="000000"/>
          <w:sz w:val="28"/>
        </w:rPr>
        <w:t>қаржылар</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а) сақтандыру жарнасы бойынша        60361,5      2791,0*</w:t>
      </w:r>
    </w:p>
    <w:p>
      <w:pPr>
        <w:spacing w:after="0"/>
        <w:ind w:left="0"/>
        <w:jc w:val="both"/>
      </w:pPr>
      <w:r>
        <w:rPr>
          <w:rFonts w:ascii="Times New Roman"/>
          <w:b w:val="false"/>
          <w:i w:val="false"/>
          <w:color w:val="000000"/>
          <w:sz w:val="28"/>
        </w:rPr>
        <w:t>     б) балалы отбасыларына төленетiн     2575,2       5235,5</w:t>
      </w:r>
    </w:p>
    <w:p>
      <w:pPr>
        <w:spacing w:after="0"/>
        <w:ind w:left="0"/>
        <w:jc w:val="both"/>
      </w:pPr>
      <w:r>
        <w:rPr>
          <w:rFonts w:ascii="Times New Roman"/>
          <w:b w:val="false"/>
          <w:i w:val="false"/>
          <w:color w:val="000000"/>
          <w:sz w:val="28"/>
        </w:rPr>
        <w:t>        жәрдемақы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Зейнетақы қорына төленетiн сақтандыру жарнасы</w:t>
      </w:r>
    </w:p>
    <w:p>
      <w:pPr>
        <w:spacing w:after="0"/>
        <w:ind w:left="0"/>
        <w:jc w:val="both"/>
      </w:pPr>
      <w:r>
        <w:rPr>
          <w:rFonts w:ascii="Times New Roman"/>
          <w:b w:val="false"/>
          <w:i w:val="false"/>
          <w:color w:val="000000"/>
          <w:sz w:val="28"/>
        </w:rPr>
        <w:t>                  бойынша берешек 1997 жылдың 1 қаңтарына баланс</w:t>
      </w:r>
    </w:p>
    <w:p>
      <w:pPr>
        <w:spacing w:after="0"/>
        <w:ind w:left="0"/>
        <w:jc w:val="both"/>
      </w:pPr>
      <w:r>
        <w:rPr>
          <w:rFonts w:ascii="Times New Roman"/>
          <w:b w:val="false"/>
          <w:i w:val="false"/>
          <w:color w:val="000000"/>
          <w:sz w:val="28"/>
        </w:rPr>
        <w:t>                  бойынша 60,4 млрд.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1997 жылдың 1 қаңтарына қарай ақша     1016,1       519.2</w:t>
      </w:r>
    </w:p>
    <w:p>
      <w:pPr>
        <w:spacing w:after="0"/>
        <w:ind w:left="0"/>
        <w:jc w:val="both"/>
      </w:pPr>
      <w:r>
        <w:rPr>
          <w:rFonts w:ascii="Times New Roman"/>
          <w:b w:val="false"/>
          <w:i w:val="false"/>
          <w:color w:val="000000"/>
          <w:sz w:val="28"/>
        </w:rPr>
        <w:t>қаражатының ауыспалы қалдығы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 Қазақстанның Халықтық Банкiнен алынған 8000,0       10403,4</w:t>
      </w:r>
    </w:p>
    <w:p>
      <w:pPr>
        <w:spacing w:after="0"/>
        <w:ind w:left="0"/>
        <w:jc w:val="both"/>
      </w:pPr>
      <w:r>
        <w:rPr>
          <w:rFonts w:ascii="Times New Roman"/>
          <w:b w:val="false"/>
          <w:i w:val="false"/>
          <w:color w:val="000000"/>
          <w:sz w:val="28"/>
        </w:rPr>
        <w:t>несиелер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 Республикалық бюджеттен алынған                     36000,0</w:t>
      </w:r>
    </w:p>
    <w:p>
      <w:pPr>
        <w:spacing w:after="0"/>
        <w:ind w:left="0"/>
        <w:jc w:val="both"/>
      </w:pPr>
      <w:r>
        <w:rPr>
          <w:rFonts w:ascii="Times New Roman"/>
          <w:b w:val="false"/>
          <w:i w:val="false"/>
          <w:color w:val="000000"/>
          <w:sz w:val="28"/>
        </w:rPr>
        <w:t>трансферттер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Кiрiс жиыны                               174441,6     152236,4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Шығыстар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"Қазақстан Республикасында азаматтарды 116873,5     105423,0</w:t>
      </w:r>
    </w:p>
    <w:p>
      <w:pPr>
        <w:spacing w:after="0"/>
        <w:ind w:left="0"/>
        <w:jc w:val="both"/>
      </w:pPr>
      <w:r>
        <w:rPr>
          <w:rFonts w:ascii="Times New Roman"/>
          <w:b w:val="false"/>
          <w:i w:val="false"/>
          <w:color w:val="000000"/>
          <w:sz w:val="28"/>
        </w:rPr>
        <w:t>зейнетақымен қамсыздандыру туралы"</w:t>
      </w:r>
    </w:p>
    <w:p>
      <w:pPr>
        <w:spacing w:after="0"/>
        <w:ind w:left="0"/>
        <w:jc w:val="both"/>
      </w:pPr>
      <w:r>
        <w:rPr>
          <w:rFonts w:ascii="Times New Roman"/>
          <w:b w:val="false"/>
          <w:i w:val="false"/>
          <w:color w:val="000000"/>
          <w:sz w:val="28"/>
        </w:rPr>
        <w:t>Қазақстан Республикасының Заңына сәйкес</w:t>
      </w:r>
    </w:p>
    <w:p>
      <w:pPr>
        <w:spacing w:after="0"/>
        <w:ind w:left="0"/>
        <w:jc w:val="both"/>
      </w:pPr>
      <w:r>
        <w:rPr>
          <w:rFonts w:ascii="Times New Roman"/>
          <w:b w:val="false"/>
          <w:i w:val="false"/>
          <w:color w:val="000000"/>
          <w:sz w:val="28"/>
        </w:rPr>
        <w:t>төленетiн зейнетақылар</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еңбек зейнетақысы                    114228,2     102769,1</w:t>
      </w:r>
    </w:p>
    <w:p>
      <w:pPr>
        <w:spacing w:after="0"/>
        <w:ind w:left="0"/>
        <w:jc w:val="both"/>
      </w:pPr>
      <w:r>
        <w:rPr>
          <w:rFonts w:ascii="Times New Roman"/>
          <w:b w:val="false"/>
          <w:i w:val="false"/>
          <w:color w:val="000000"/>
          <w:sz w:val="28"/>
        </w:rPr>
        <w:t>     әлеуметтiк зейнетақы                   2237,2       2245,8</w:t>
      </w:r>
    </w:p>
    <w:p>
      <w:pPr>
        <w:spacing w:after="0"/>
        <w:ind w:left="0"/>
        <w:jc w:val="both"/>
      </w:pPr>
      <w:r>
        <w:rPr>
          <w:rFonts w:ascii="Times New Roman"/>
          <w:b w:val="false"/>
          <w:i w:val="false"/>
          <w:color w:val="000000"/>
          <w:sz w:val="28"/>
        </w:rPr>
        <w:t>     мерзiмдi қызметтiң әскери</w:t>
      </w:r>
    </w:p>
    <w:p>
      <w:pPr>
        <w:spacing w:after="0"/>
        <w:ind w:left="0"/>
        <w:jc w:val="both"/>
      </w:pPr>
      <w:r>
        <w:rPr>
          <w:rFonts w:ascii="Times New Roman"/>
          <w:b w:val="false"/>
          <w:i w:val="false"/>
          <w:color w:val="000000"/>
          <w:sz w:val="28"/>
        </w:rPr>
        <w:t>     қызметшiлерi</w:t>
      </w:r>
    </w:p>
    <w:p>
      <w:pPr>
        <w:spacing w:after="0"/>
        <w:ind w:left="0"/>
        <w:jc w:val="both"/>
      </w:pPr>
      <w:r>
        <w:rPr>
          <w:rFonts w:ascii="Times New Roman"/>
          <w:b w:val="false"/>
          <w:i w:val="false"/>
          <w:color w:val="000000"/>
          <w:sz w:val="28"/>
        </w:rPr>
        <w:t>     қатарындағы мүгедектерге төленетiн</w:t>
      </w:r>
    </w:p>
    <w:p>
      <w:pPr>
        <w:spacing w:after="0"/>
        <w:ind w:left="0"/>
        <w:jc w:val="both"/>
      </w:pPr>
      <w:r>
        <w:rPr>
          <w:rFonts w:ascii="Times New Roman"/>
          <w:b w:val="false"/>
          <w:i w:val="false"/>
          <w:color w:val="000000"/>
          <w:sz w:val="28"/>
        </w:rPr>
        <w:t>     зейнетақы                               408,1        408,1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Зейнетақы төлеу жөнiндегi берешектi    31583,0      30700,0</w:t>
      </w:r>
    </w:p>
    <w:p>
      <w:pPr>
        <w:spacing w:after="0"/>
        <w:ind w:left="0"/>
        <w:jc w:val="both"/>
      </w:pPr>
      <w:r>
        <w:rPr>
          <w:rFonts w:ascii="Times New Roman"/>
          <w:b w:val="false"/>
          <w:i w:val="false"/>
          <w:color w:val="000000"/>
          <w:sz w:val="28"/>
        </w:rPr>
        <w:t>өтеу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Зейнетақы төлеу және оны жеткiзiп беру   890,7       816,7</w:t>
      </w:r>
    </w:p>
    <w:p>
      <w:pPr>
        <w:spacing w:after="0"/>
        <w:ind w:left="0"/>
        <w:jc w:val="both"/>
      </w:pPr>
      <w:r>
        <w:rPr>
          <w:rFonts w:ascii="Times New Roman"/>
          <w:b w:val="false"/>
          <w:i w:val="false"/>
          <w:color w:val="000000"/>
          <w:sz w:val="28"/>
        </w:rPr>
        <w:t>қызметiне жұмсалатын шығыстар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Шетелге тұрақты тұруға кеткен          39,0           39,0</w:t>
      </w:r>
    </w:p>
    <w:p>
      <w:pPr>
        <w:spacing w:after="0"/>
        <w:ind w:left="0"/>
        <w:jc w:val="both"/>
      </w:pPr>
      <w:r>
        <w:rPr>
          <w:rFonts w:ascii="Times New Roman"/>
          <w:b w:val="false"/>
          <w:i w:val="false"/>
          <w:color w:val="000000"/>
          <w:sz w:val="28"/>
        </w:rPr>
        <w:t>азаматтарға еңбек жарақатына немесе</w:t>
      </w:r>
    </w:p>
    <w:p>
      <w:pPr>
        <w:spacing w:after="0"/>
        <w:ind w:left="0"/>
        <w:jc w:val="both"/>
      </w:pPr>
      <w:r>
        <w:rPr>
          <w:rFonts w:ascii="Times New Roman"/>
          <w:b w:val="false"/>
          <w:i w:val="false"/>
          <w:color w:val="000000"/>
          <w:sz w:val="28"/>
        </w:rPr>
        <w:t>кәсiби ауруы салдарынан тағайындалатын</w:t>
      </w:r>
    </w:p>
    <w:p>
      <w:pPr>
        <w:spacing w:after="0"/>
        <w:ind w:left="0"/>
        <w:jc w:val="both"/>
      </w:pPr>
      <w:r>
        <w:rPr>
          <w:rFonts w:ascii="Times New Roman"/>
          <w:b w:val="false"/>
          <w:i w:val="false"/>
          <w:color w:val="000000"/>
          <w:sz w:val="28"/>
        </w:rPr>
        <w:t>зейнетақыны төлеу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Жерлеуге берiлетiн жәрдемақыны төлеу   853,0         853,0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 Қазақстан Республикасы Президентiнiң   233,0         233,0</w:t>
      </w:r>
    </w:p>
    <w:p>
      <w:pPr>
        <w:spacing w:after="0"/>
        <w:ind w:left="0"/>
        <w:jc w:val="both"/>
      </w:pPr>
      <w:r>
        <w:rPr>
          <w:rFonts w:ascii="Times New Roman"/>
          <w:b w:val="false"/>
          <w:i w:val="false"/>
          <w:color w:val="000000"/>
          <w:sz w:val="28"/>
        </w:rPr>
        <w:t>1995 жылғы 28 сәуiрдегi N 2247 Заң күшi</w:t>
      </w:r>
    </w:p>
    <w:p>
      <w:pPr>
        <w:spacing w:after="0"/>
        <w:ind w:left="0"/>
        <w:jc w:val="both"/>
      </w:pPr>
      <w:r>
        <w:rPr>
          <w:rFonts w:ascii="Times New Roman"/>
          <w:b w:val="false"/>
          <w:i w:val="false"/>
          <w:color w:val="000000"/>
          <w:sz w:val="28"/>
        </w:rPr>
        <w:t>бар Жарлығына сәйкес Ұлы Отан соғысының</w:t>
      </w:r>
    </w:p>
    <w:p>
      <w:pPr>
        <w:spacing w:after="0"/>
        <w:ind w:left="0"/>
        <w:jc w:val="both"/>
      </w:pPr>
      <w:r>
        <w:rPr>
          <w:rFonts w:ascii="Times New Roman"/>
          <w:b w:val="false"/>
          <w:i w:val="false"/>
          <w:color w:val="000000"/>
          <w:sz w:val="28"/>
        </w:rPr>
        <w:t>мүгедектерi мен қатысушылары әлеуметтiк</w:t>
      </w:r>
    </w:p>
    <w:p>
      <w:pPr>
        <w:spacing w:after="0"/>
        <w:ind w:left="0"/>
        <w:jc w:val="both"/>
      </w:pPr>
      <w:r>
        <w:rPr>
          <w:rFonts w:ascii="Times New Roman"/>
          <w:b w:val="false"/>
          <w:i w:val="false"/>
          <w:color w:val="000000"/>
          <w:sz w:val="28"/>
        </w:rPr>
        <w:t>және өзге де төлемдердi есептеу үшiн</w:t>
      </w:r>
    </w:p>
    <w:p>
      <w:pPr>
        <w:spacing w:after="0"/>
        <w:ind w:left="0"/>
        <w:jc w:val="both"/>
      </w:pPr>
      <w:r>
        <w:rPr>
          <w:rFonts w:ascii="Times New Roman"/>
          <w:b w:val="false"/>
          <w:i w:val="false"/>
          <w:color w:val="000000"/>
          <w:sz w:val="28"/>
        </w:rPr>
        <w:t>есептi көрсеткiштiң төрт есе мөлшерiнде</w:t>
      </w:r>
    </w:p>
    <w:p>
      <w:pPr>
        <w:spacing w:after="0"/>
        <w:ind w:left="0"/>
        <w:jc w:val="both"/>
      </w:pPr>
      <w:r>
        <w:rPr>
          <w:rFonts w:ascii="Times New Roman"/>
          <w:b w:val="false"/>
          <w:i w:val="false"/>
          <w:color w:val="000000"/>
          <w:sz w:val="28"/>
        </w:rPr>
        <w:t>жылына бiр рет берiлетiн жәрдемақыны</w:t>
      </w:r>
    </w:p>
    <w:p>
      <w:pPr>
        <w:spacing w:after="0"/>
        <w:ind w:left="0"/>
        <w:jc w:val="both"/>
      </w:pPr>
      <w:r>
        <w:rPr>
          <w:rFonts w:ascii="Times New Roman"/>
          <w:b w:val="false"/>
          <w:i w:val="false"/>
          <w:color w:val="000000"/>
          <w:sz w:val="28"/>
        </w:rPr>
        <w:t>төлеу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 Қазақстанның Халықтық Банкiнен         12081,6      14171,7</w:t>
      </w:r>
    </w:p>
    <w:p>
      <w:pPr>
        <w:spacing w:after="0"/>
        <w:ind w:left="0"/>
        <w:jc w:val="both"/>
      </w:pPr>
      <w:r>
        <w:rPr>
          <w:rFonts w:ascii="Times New Roman"/>
          <w:b w:val="false"/>
          <w:i w:val="false"/>
          <w:color w:val="000000"/>
          <w:sz w:val="28"/>
        </w:rPr>
        <w:t>алынған несие сомасын қайтару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Шығыстардың жиынтығы:               174441,6     152236,4</w:t>
      </w:r>
    </w:p>
    <w:p>
      <w:pPr>
        <w:spacing w:after="0"/>
        <w:ind w:left="0"/>
        <w:jc w:val="both"/>
      </w:pPr>
      <w:r>
        <w:rPr>
          <w:rFonts w:ascii="Times New Roman"/>
          <w:b w:val="false"/>
          <w:i w:val="false"/>
          <w:color w:val="000000"/>
          <w:sz w:val="28"/>
        </w:rPr>
        <w:t>     Кiрiстердiң шығыстардан асуы: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