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360c" w14:textId="c373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25 маусымдағы N 790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21 тамыздағы N 1275 қаулысы. Күші жойылды - Қазақстан Республикасы Үкіметінің 2013 жылғы 5 тамыздағы № 796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Үкiметi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мемлекеттiк кәсiпорындардың тiзбесi туралы" Қазақстан Республикасы Үкiметiнiң 1996 жылғы 25 маусымдағы N 790</w:t>
      </w:r>
      <w:r>
        <w:rPr>
          <w:rFonts w:ascii="Times New Roman"/>
          <w:b w:val="false"/>
          <w:i w:val="false"/>
          <w:color w:val="000000"/>
          <w:sz w:val="28"/>
        </w:rPr>
        <w:t>P960790_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ПҮАЖ-ы, 1996 ж., N 29, 256-құжат) мынадай өзгерiс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қаулымен бекiтiлген Республикалық мемлекеттiк кәсiпорындардың тiзбесiнiң "Қазақстан Республикасының Денсаулық сақтау министрлiгi" деген бөлiмiндегi реттiк нөмiрi 5-жол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