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9157b" w14:textId="80915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 алмасуды қамтамасыз ету және мемлекеттiк меншiк жөнiндегi деректердiң ақпараттық базасын жүргiзу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1998 жылғы 21 наурыздағы N 246 қаулысы. Күші жойылды - Қазақстан Республикасы Үкіметінің 2013 жылғы 24 сәуірдегі № 391 қаулысымен</w:t>
      </w:r>
    </w:p>
    <w:p>
      <w:pPr>
        <w:spacing w:after="0"/>
        <w:ind w:left="0"/>
        <w:jc w:val="both"/>
      </w:pPr>
      <w:bookmarkStart w:name="z0" w:id="0"/>
      <w:r>
        <w:rPr>
          <w:rFonts w:ascii="Times New Roman"/>
          <w:b w:val="false"/>
          <w:i w:val="false"/>
          <w:color w:val="ff0000"/>
          <w:sz w:val="28"/>
        </w:rPr>
        <w:t xml:space="preserve">
      Ескерту. Күші жойылды - ҚР Үкіметінің 24.04.2013 </w:t>
      </w:r>
      <w:r>
        <w:rPr>
          <w:rFonts w:ascii="Times New Roman"/>
          <w:b w:val="false"/>
          <w:i w:val="false"/>
          <w:color w:val="ff0000"/>
          <w:sz w:val="28"/>
        </w:rPr>
        <w:t>N 391</w:t>
      </w:r>
      <w:r>
        <w:rPr>
          <w:rFonts w:ascii="Times New Roman"/>
          <w:b w:val="false"/>
          <w:i w:val="false"/>
          <w:color w:val="ff0000"/>
          <w:sz w:val="28"/>
        </w:rPr>
        <w:t xml:space="preserve"> қаулысымен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Мемлекеттiк меншiктi есепке алуды жетiлдiру, сондай-ақ оның пайдаланылуына бақылау жасау мақсатында Қазақстан Республикасының Үкiметi қаулы етедi:  </w:t>
      </w:r>
    </w:p>
    <w:bookmarkStart w:name="z1" w:id="1"/>
    <w:p>
      <w:pPr>
        <w:spacing w:after="0"/>
        <w:ind w:left="0"/>
        <w:jc w:val="both"/>
      </w:pPr>
      <w:r>
        <w:rPr>
          <w:rFonts w:ascii="Times New Roman"/>
          <w:b w:val="false"/>
          <w:i w:val="false"/>
          <w:color w:val="000000"/>
          <w:sz w:val="28"/>
        </w:rPr>
        <w:t xml:space="preserve">
      1. Қосымшаға сәйкес Мемлекеттiк кәсiпорындар мен мекемелердiң, жарғылық капиталына мемлекет қатысатын заңды тұлғалардың тiзiлiмiн жүргiзу ережесi (бұдан әрi - Ереже) бекiтiлсiн.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2002.05.28. </w:t>
      </w:r>
      <w:r>
        <w:rPr>
          <w:rFonts w:ascii="Times New Roman"/>
          <w:b w:val="false"/>
          <w:i w:val="false"/>
          <w:color w:val="000000"/>
          <w:sz w:val="28"/>
        </w:rPr>
        <w:t xml:space="preserve">  N 580 </w:t>
      </w:r>
      <w:r>
        <w:rPr>
          <w:rFonts w:ascii="Times New Roman"/>
          <w:b w:val="false"/>
          <w:i w:val="false"/>
          <w:color w:val="ff0000"/>
          <w:sz w:val="28"/>
        </w:rPr>
        <w:t xml:space="preserve">, 2006.09.27.  </w:t>
      </w:r>
      <w:r>
        <w:rPr>
          <w:rFonts w:ascii="Times New Roman"/>
          <w:b w:val="false"/>
          <w:i w:val="false"/>
          <w:color w:val="000000"/>
          <w:sz w:val="28"/>
        </w:rPr>
        <w:t xml:space="preserve">N 926 </w:t>
      </w:r>
      <w:r>
        <w:rPr>
          <w:rFonts w:ascii="Times New Roman"/>
          <w:b w:val="false"/>
          <w:i w:val="false"/>
          <w:color w:val="ff0000"/>
          <w:sz w:val="28"/>
        </w:rPr>
        <w:t xml:space="preserve">қаулыларымен. </w:t>
      </w:r>
    </w:p>
    <w:bookmarkEnd w:id="1"/>
    <w:bookmarkStart w:name="z2" w:id="2"/>
    <w:p>
      <w:pPr>
        <w:spacing w:after="0"/>
        <w:ind w:left="0"/>
        <w:jc w:val="both"/>
      </w:pPr>
      <w:r>
        <w:rPr>
          <w:rFonts w:ascii="Times New Roman"/>
          <w:b w:val="false"/>
          <w:i w:val="false"/>
          <w:color w:val="000000"/>
          <w:sz w:val="28"/>
        </w:rPr>
        <w:t xml:space="preserve">
      2. Мемлекеттiк кәсiпорындарға, мемлекеттiк мекемелерге және жарғылық капиталына мемлекет қатысатын заңды тұлғаларға қатысты ұйымдастыру, қайта құру, тарату және қайта тiркеу, сондай-ақ жүктеу (кепiл, басқаруға беру), мемлекеттiң үлестiк қатысуын өзгерту осы Ережемен және өзге де нормативтiк құқықтық актiлермен реттеледi деп белгiленсiн.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2002.05.28. </w:t>
      </w:r>
      <w:r>
        <w:rPr>
          <w:rFonts w:ascii="Times New Roman"/>
          <w:b w:val="false"/>
          <w:i w:val="false"/>
          <w:color w:val="000000"/>
          <w:sz w:val="28"/>
        </w:rPr>
        <w:t xml:space="preserve">  N 580 </w:t>
      </w:r>
      <w:r>
        <w:rPr>
          <w:rFonts w:ascii="Times New Roman"/>
          <w:b w:val="false"/>
          <w:i w:val="false"/>
          <w:color w:val="ff0000"/>
          <w:sz w:val="28"/>
        </w:rPr>
        <w:t xml:space="preserve">  қаулысымен. </w:t>
      </w:r>
    </w:p>
    <w:bookmarkEnd w:id="2"/>
    <w:bookmarkStart w:name="z3" w:id="3"/>
    <w:p>
      <w:pPr>
        <w:spacing w:after="0"/>
        <w:ind w:left="0"/>
        <w:jc w:val="both"/>
      </w:pPr>
      <w:r>
        <w:rPr>
          <w:rFonts w:ascii="Times New Roman"/>
          <w:b w:val="false"/>
          <w:i w:val="false"/>
          <w:color w:val="000000"/>
          <w:sz w:val="28"/>
        </w:rPr>
        <w:t xml:space="preserve">
      3. Қазақстан Республикасының Әдiлет министрлiгi, Қазақстан Республикасы Қаржы нарығы мен қаржы ұйымдарын реттеу және қадағалау агенттiгі (келісім бойынша), Қазақстан Республикасы Қаржы министрлiгiнiң Мемлекеттiк мүлiк және жекешелендiру комитетi және өзге де мемлекеттiк органдар Ережеге сәйкес деректердiң уақытылы ұсынылуын қамтамасыз етсiн.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Үкіметінің 2001.10.28. </w:t>
      </w:r>
      <w:r>
        <w:rPr>
          <w:rFonts w:ascii="Times New Roman"/>
          <w:b w:val="false"/>
          <w:i w:val="false"/>
          <w:color w:val="000000"/>
          <w:sz w:val="28"/>
        </w:rPr>
        <w:t xml:space="preserve">  N 1369 </w:t>
      </w:r>
      <w:r>
        <w:rPr>
          <w:rFonts w:ascii="Times New Roman"/>
          <w:b w:val="false"/>
          <w:i w:val="false"/>
          <w:color w:val="ff0000"/>
          <w:sz w:val="28"/>
        </w:rPr>
        <w:t xml:space="preserve">, 2006.09.27.  </w:t>
      </w:r>
      <w:r>
        <w:rPr>
          <w:rFonts w:ascii="Times New Roman"/>
          <w:b w:val="false"/>
          <w:i w:val="false"/>
          <w:color w:val="000000"/>
          <w:sz w:val="28"/>
        </w:rPr>
        <w:t xml:space="preserve">N 926 </w:t>
      </w:r>
      <w:r>
        <w:rPr>
          <w:rFonts w:ascii="Times New Roman"/>
          <w:b w:val="false"/>
          <w:i w:val="false"/>
          <w:color w:val="ff0000"/>
          <w:sz w:val="28"/>
        </w:rPr>
        <w:t xml:space="preserve">қаулыларымен. </w:t>
      </w:r>
    </w:p>
    <w:bookmarkEnd w:id="3"/>
    <w:bookmarkStart w:name="z4" w:id="4"/>
    <w:p>
      <w:pPr>
        <w:spacing w:after="0"/>
        <w:ind w:left="0"/>
        <w:jc w:val="both"/>
      </w:pPr>
      <w:r>
        <w:rPr>
          <w:rFonts w:ascii="Times New Roman"/>
          <w:b w:val="false"/>
          <w:i w:val="false"/>
          <w:color w:val="000000"/>
          <w:sz w:val="28"/>
        </w:rPr>
        <w:t xml:space="preserve">
      4. Министрлiктер, ведомстволар және өзге де мемлекеттiк органдар Қазақстан Республикасы Қаржы министрлiгiнiң Мемлекеттiк мүлiк және жекешелендiру комитетiмен бiрлесiп нормативтiк базаны осы қаулыға сәйкес келтiрсiн.  </w:t>
      </w:r>
    </w:p>
    <w:bookmarkEnd w:id="4"/>
    <w:bookmarkStart w:name="z5" w:id="5"/>
    <w:p>
      <w:pPr>
        <w:spacing w:after="0"/>
        <w:ind w:left="0"/>
        <w:jc w:val="both"/>
      </w:pPr>
      <w:r>
        <w:rPr>
          <w:rFonts w:ascii="Times New Roman"/>
          <w:b w:val="false"/>
          <w:i w:val="false"/>
          <w:color w:val="000000"/>
          <w:sz w:val="28"/>
        </w:rPr>
        <w:t xml:space="preserve">
      5. "Мемлекеттiк меншiктi басқарудың тиiмдiлiгiн арттыру туралы" Қазақстан Республикасы Үкiметiнiң 1997 жылғы 1 тамыздағы N 1207 қаулысының 1-тармағының күшi жойылған деп танылсын. </w:t>
      </w:r>
    </w:p>
    <w:bookmarkEnd w:id="5"/>
    <w:bookmarkStart w:name="z6" w:id="6"/>
    <w:p>
      <w:pPr>
        <w:spacing w:after="0"/>
        <w:ind w:left="0"/>
        <w:jc w:val="both"/>
      </w:pPr>
      <w:r>
        <w:rPr>
          <w:rFonts w:ascii="Times New Roman"/>
          <w:b w:val="false"/>
          <w:i w:val="false"/>
          <w:color w:val="000000"/>
          <w:sz w:val="28"/>
        </w:rPr>
        <w:t xml:space="preserve">
      6. Осы қаулының орындалуына бақылау жасау Қазақстан Республикасының Қаржы министрлiгiне жүктелсiн. </w:t>
      </w:r>
    </w:p>
    <w:bookmarkEnd w:id="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1998 жылғы 21 наурыздағы   </w:t>
      </w:r>
      <w:r>
        <w:br/>
      </w:r>
      <w:r>
        <w:rPr>
          <w:rFonts w:ascii="Times New Roman"/>
          <w:b w:val="false"/>
          <w:i w:val="false"/>
          <w:color w:val="000000"/>
          <w:sz w:val="28"/>
        </w:rPr>
        <w:t xml:space="preserve">
N 246 Қаулысымен      </w:t>
      </w:r>
      <w:r>
        <w:br/>
      </w:r>
      <w:r>
        <w:rPr>
          <w:rFonts w:ascii="Times New Roman"/>
          <w:b w:val="false"/>
          <w:i w:val="false"/>
          <w:color w:val="000000"/>
          <w:sz w:val="28"/>
        </w:rPr>
        <w:t xml:space="preserve">
бекiтiлген      </w:t>
      </w:r>
    </w:p>
    <w:bookmarkStart w:name="z7" w:id="7"/>
    <w:p>
      <w:pPr>
        <w:spacing w:after="0"/>
        <w:ind w:left="0"/>
        <w:jc w:val="left"/>
      </w:pPr>
      <w:r>
        <w:rPr>
          <w:rFonts w:ascii="Times New Roman"/>
          <w:b/>
          <w:i w:val="false"/>
          <w:color w:val="000000"/>
        </w:rPr>
        <w:t xml:space="preserve"> 
  Мемлекеттiк кәсiпорындар мен мекемелердiң, жарғылық капиталына мемлекет қатысатын заңды тұлғаның тiзiлiмiн жүргiзу ережесi </w:t>
      </w:r>
    </w:p>
    <w:bookmarkEnd w:id="7"/>
    <w:p>
      <w:pPr>
        <w:spacing w:after="0"/>
        <w:ind w:left="0"/>
        <w:jc w:val="both"/>
      </w:pPr>
      <w:r>
        <w:rPr>
          <w:rFonts w:ascii="Times New Roman"/>
          <w:b w:val="false"/>
          <w:i w:val="false"/>
          <w:color w:val="ff0000"/>
          <w:sz w:val="28"/>
        </w:rPr>
        <w:t xml:space="preserve">       Ескерту. Мәтіндегі сөздер өзгерді - ҚР Үкіметінің 2002.05.28.   N </w:t>
      </w:r>
      <w:r>
        <w:rPr>
          <w:rFonts w:ascii="Times New Roman"/>
          <w:b w:val="false"/>
          <w:i w:val="false"/>
          <w:color w:val="ff0000"/>
          <w:sz w:val="28"/>
        </w:rPr>
        <w:t xml:space="preserve">  580 </w:t>
      </w:r>
      <w:r>
        <w:rPr>
          <w:rFonts w:ascii="Times New Roman"/>
          <w:b w:val="false"/>
          <w:i w:val="false"/>
          <w:color w:val="ff0000"/>
          <w:sz w:val="28"/>
        </w:rPr>
        <w:t xml:space="preserve">, тақырыпқа өзгерту енгізілді - 2006.09.27.  </w:t>
      </w:r>
      <w:r>
        <w:rPr>
          <w:rFonts w:ascii="Times New Roman"/>
          <w:b w:val="false"/>
          <w:i w:val="false"/>
          <w:color w:val="ff0000"/>
          <w:sz w:val="28"/>
        </w:rPr>
        <w:t xml:space="preserve">N 926 </w:t>
      </w:r>
      <w:r>
        <w:rPr>
          <w:rFonts w:ascii="Times New Roman"/>
          <w:b w:val="false"/>
          <w:i w:val="false"/>
          <w:color w:val="ff0000"/>
          <w:sz w:val="28"/>
        </w:rPr>
        <w:t xml:space="preserve">қаулыларымен. </w:t>
      </w:r>
    </w:p>
    <w:p>
      <w:pPr>
        <w:spacing w:after="0"/>
        <w:ind w:left="0"/>
        <w:jc w:val="both"/>
      </w:pPr>
      <w:r>
        <w:rPr>
          <w:rFonts w:ascii="Times New Roman"/>
          <w:b w:val="false"/>
          <w:i w:val="false"/>
          <w:color w:val="000000"/>
          <w:sz w:val="28"/>
        </w:rPr>
        <w:t xml:space="preserve">      Мемлекеттiк кәсiпорындар мен мекемелердiң, жарғылық капиталына мемлекет қатысатын заңды тұлғалардың тiзiлiмi (бұдан әрi - Тiзiлiм) - Қазақстан Республикасының аумағында және одан тысқары жерлерде орналасқан мемлекеттiк кәсiпорындар, мемлекеттiк мекемелер және жарғылық капиталына мемлекет қатысатын заңды тұлғалар туралы экономикалық, статистикалық және мәтiндiк ақпаратты қамтитын сандық және сапалық көрсеткiштердiң бiрыңғай жүйесi. &lt;*&gt;  </w:t>
      </w:r>
      <w:r>
        <w:br/>
      </w:r>
      <w:r>
        <w:rPr>
          <w:rFonts w:ascii="Times New Roman"/>
          <w:b w:val="false"/>
          <w:i w:val="false"/>
          <w:color w:val="000000"/>
          <w:sz w:val="28"/>
        </w:rPr>
        <w:t xml:space="preserve">
      Осы Ереже Тiзiлiмдi жүргiзудi ұйымдастырудың негiзгi принциптерi мен технологиясын, сондай-ақ Тiзiлiмнiң деректерiн пайдаланудың тәртiбiн белгiлейдi.  </w:t>
      </w:r>
    </w:p>
    <w:bookmarkStart w:name="z8" w:id="8"/>
    <w:p>
      <w:pPr>
        <w:spacing w:after="0"/>
        <w:ind w:left="0"/>
        <w:jc w:val="left"/>
      </w:pPr>
      <w:r>
        <w:rPr>
          <w:rFonts w:ascii="Times New Roman"/>
          <w:b/>
          <w:i w:val="false"/>
          <w:color w:val="000000"/>
        </w:rPr>
        <w:t xml:space="preserve"> 
  I. Жалпы ережелер  </w:t>
      </w:r>
    </w:p>
    <w:bookmarkEnd w:id="8"/>
    <w:p>
      <w:pPr>
        <w:spacing w:after="0"/>
        <w:ind w:left="0"/>
        <w:jc w:val="both"/>
      </w:pPr>
      <w:r>
        <w:rPr>
          <w:rFonts w:ascii="Times New Roman"/>
          <w:b w:val="false"/>
          <w:i w:val="false"/>
          <w:color w:val="000000"/>
          <w:sz w:val="28"/>
        </w:rPr>
        <w:t xml:space="preserve">      1. Тiзiлiм мемлекеттiк кәсiпорындар мен мекемелер, жарғылық капиталына мемлекет қатысатын заңды тұлғалар туралы жиынтық деректердi қамтиды. Осы Ереже көрсетiлген заңды тұлғаларға кiрмейтiн мемлекеттiк мүлiктi тiркеу мен есепке алудың тәртiбiн белгiлемейдi.   </w:t>
      </w:r>
      <w:r>
        <w:br/>
      </w:r>
      <w:r>
        <w:rPr>
          <w:rFonts w:ascii="Times New Roman"/>
          <w:b w:val="false"/>
          <w:i w:val="false"/>
          <w:color w:val="000000"/>
          <w:sz w:val="28"/>
        </w:rPr>
        <w:t xml:space="preserve">
      2. Тiзiлiм Қазақстан Республикасы Қаржы министрлiгiнiң Мемлекеттiк мүлiк және жекешелендiру комитетi (бұдан әрi - Комитет) белгiлеген талаптарға сәйкес есептелетiн объектiлердi құрылымдауға мүмкiндiк беруi тиiс.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2002.05.28.   </w:t>
      </w:r>
      <w:r>
        <w:rPr>
          <w:rFonts w:ascii="Times New Roman"/>
          <w:b w:val="false"/>
          <w:i w:val="false"/>
          <w:color w:val="000000"/>
          <w:sz w:val="28"/>
        </w:rPr>
        <w:t xml:space="preserve">N 580 </w:t>
      </w:r>
      <w:r>
        <w:rPr>
          <w:rFonts w:ascii="Times New Roman"/>
          <w:b w:val="false"/>
          <w:i w:val="false"/>
          <w:color w:val="ff0000"/>
          <w:sz w:val="28"/>
        </w:rPr>
        <w:t xml:space="preserve">қаулысымен.  </w:t>
      </w:r>
      <w:r>
        <w:br/>
      </w:r>
      <w:r>
        <w:rPr>
          <w:rFonts w:ascii="Times New Roman"/>
          <w:b w:val="false"/>
          <w:i w:val="false"/>
          <w:color w:val="000000"/>
          <w:sz w:val="28"/>
        </w:rPr>
        <w:t xml:space="preserve">
      3. Тiзiлiм екi кiшi бөлiмнен (негiзгi және қосымша) тұрады. </w:t>
      </w:r>
      <w:r>
        <w:br/>
      </w:r>
      <w:r>
        <w:rPr>
          <w:rFonts w:ascii="Times New Roman"/>
          <w:b w:val="false"/>
          <w:i w:val="false"/>
          <w:color w:val="000000"/>
          <w:sz w:val="28"/>
        </w:rPr>
        <w:t xml:space="preserve">
      Тiзiлiмнiң негiзгi бөлiмi 1-қосымшада көрсетiлген, объектiнi бiрдейлендiруге және объектi туралы негiзгi статистикалық деректердi ұстауға мүмкiндiк беретiн көрсеткiштердi, оның iшiнде акциялары ұлттық холдингтiң және ұлттық басқарушы компанияның меншiгiндегi акционерлiк қоғамдардың (олардың еншiлес, тәуелдi ұйымдарын және өзiнiң қатысу үлесiн есепке алу және олардың ұйымдық-құқықтық нысандарына қарамастан, қатысушылардың қаржылық есептiлiгiнде активтердi, мiндеттемелердi, осы қызметтен түсетiн кiрiстер мен шығыстарды көрсету үшiн бiрлескен қызметтi жүзеге асыратын ұйымдарды қоса алғанда) қызметi туралы ақпаратты қамтиды. Қосымша кiшi бөлiм мемлекеттiк мiндеттердi шешу үшiн қажеттi, түрлi серпiндi көрсеткiштердi қамтиды.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Үкіметінің 2006.09.27.  </w:t>
      </w:r>
      <w:r>
        <w:rPr>
          <w:rFonts w:ascii="Times New Roman"/>
          <w:b w:val="false"/>
          <w:i w:val="false"/>
          <w:color w:val="000000"/>
          <w:sz w:val="28"/>
        </w:rPr>
        <w:t xml:space="preserve">N 926 </w:t>
      </w:r>
      <w:r>
        <w:rPr>
          <w:rFonts w:ascii="Times New Roman"/>
          <w:b w:val="false"/>
          <w:i w:val="false"/>
          <w:color w:val="ff0000"/>
          <w:sz w:val="28"/>
        </w:rPr>
        <w:t xml:space="preserve">қаулысымен. </w:t>
      </w:r>
      <w:r>
        <w:br/>
      </w:r>
      <w:r>
        <w:rPr>
          <w:rFonts w:ascii="Times New Roman"/>
          <w:b w:val="false"/>
          <w:i w:val="false"/>
          <w:color w:val="000000"/>
          <w:sz w:val="28"/>
        </w:rPr>
        <w:t xml:space="preserve">
      4. Комитет Тiзiлiмнiң тапсырысшысы және менеджерi болып табылады.  </w:t>
      </w:r>
      <w:r>
        <w:br/>
      </w:r>
      <w:r>
        <w:rPr>
          <w:rFonts w:ascii="Times New Roman"/>
          <w:b w:val="false"/>
          <w:i w:val="false"/>
          <w:color w:val="000000"/>
          <w:sz w:val="28"/>
        </w:rPr>
        <w:t xml:space="preserve">
      Тапсырысшының функциялары:  </w:t>
      </w:r>
      <w:r>
        <w:br/>
      </w:r>
      <w:r>
        <w:rPr>
          <w:rFonts w:ascii="Times New Roman"/>
          <w:b w:val="false"/>
          <w:i w:val="false"/>
          <w:color w:val="000000"/>
          <w:sz w:val="28"/>
        </w:rPr>
        <w:t xml:space="preserve">
      Тiзiлiмнiң қосымша көрсеткiштерiнiң құрамын айқындайды;  </w:t>
      </w:r>
      <w:r>
        <w:br/>
      </w:r>
      <w:r>
        <w:rPr>
          <w:rFonts w:ascii="Times New Roman"/>
          <w:b w:val="false"/>
          <w:i w:val="false"/>
          <w:color w:val="000000"/>
          <w:sz w:val="28"/>
        </w:rPr>
        <w:t xml:space="preserve">
      негiзгi және қосымша кiшi бөлiмдердiң ақпараттарын дайындаудың және енгiзудiң тәртiбiн айқындайды;   </w:t>
      </w:r>
      <w:r>
        <w:br/>
      </w:r>
      <w:r>
        <w:rPr>
          <w:rFonts w:ascii="Times New Roman"/>
          <w:b w:val="false"/>
          <w:i w:val="false"/>
          <w:color w:val="000000"/>
          <w:sz w:val="28"/>
        </w:rPr>
        <w:t xml:space="preserve">
      Тiзiлiмдi жүргiзу жөнiндегi бiрыңғай нормаларды, ережелердi және әдiстемелiк нұсқауларды бекiтедi;  </w:t>
      </w:r>
      <w:r>
        <w:br/>
      </w:r>
      <w:r>
        <w:rPr>
          <w:rFonts w:ascii="Times New Roman"/>
          <w:b w:val="false"/>
          <w:i w:val="false"/>
          <w:color w:val="000000"/>
          <w:sz w:val="28"/>
        </w:rPr>
        <w:t xml:space="preserve">
      Тiзiлiмдi ұстаушыны белгiлейдi.  </w:t>
      </w:r>
      <w:r>
        <w:br/>
      </w:r>
      <w:r>
        <w:rPr>
          <w:rFonts w:ascii="Times New Roman"/>
          <w:b w:val="false"/>
          <w:i w:val="false"/>
          <w:color w:val="000000"/>
          <w:sz w:val="28"/>
        </w:rPr>
        <w:t xml:space="preserve">
      Менеджердiң функциялары: </w:t>
      </w:r>
      <w:r>
        <w:br/>
      </w:r>
      <w:r>
        <w:rPr>
          <w:rFonts w:ascii="Times New Roman"/>
          <w:b w:val="false"/>
          <w:i w:val="false"/>
          <w:color w:val="000000"/>
          <w:sz w:val="28"/>
        </w:rPr>
        <w:t xml:space="preserve">
      Тiзiлiмдi әзiрлеуге және оның бiрыңғай ғылыми-әдiстемелiк және нормативтiк-құқықтық базасын құруға байланысты жұмыстарды ұйымдастырады және бөлiнген қаражаттың шектерiнде қаржыландырады;  </w:t>
      </w:r>
      <w:r>
        <w:br/>
      </w:r>
      <w:r>
        <w:rPr>
          <w:rFonts w:ascii="Times New Roman"/>
          <w:b w:val="false"/>
          <w:i w:val="false"/>
          <w:color w:val="000000"/>
          <w:sz w:val="28"/>
        </w:rPr>
        <w:t xml:space="preserve">
      экономика секторларында мемлекеттiк активтердi басқару саласындағы мемлекеттiк саясатты қалыптастыруға уәкiлеттi мемлекеттiк органның Тiзiлiмге қол жеткiзуiн ұйымдастырады; </w:t>
      </w:r>
      <w:r>
        <w:br/>
      </w:r>
      <w:r>
        <w:rPr>
          <w:rFonts w:ascii="Times New Roman"/>
          <w:b w:val="false"/>
          <w:i w:val="false"/>
          <w:color w:val="000000"/>
          <w:sz w:val="28"/>
        </w:rPr>
        <w:t xml:space="preserve">
      Тiзiлiмге тiкелей басшылықты жүзеге асырады, Тiзiлiмнiң деректерiнiң жинақталуына, түзетуге, ақпараттарды пайдаланушыларды және Тiзiлiмнiң деректерiн ұсынудың тәртiбiн айқындауға байланысты өкiмдер бередi;  </w:t>
      </w:r>
      <w:r>
        <w:br/>
      </w:r>
      <w:r>
        <w:rPr>
          <w:rFonts w:ascii="Times New Roman"/>
          <w:b w:val="false"/>
          <w:i w:val="false"/>
          <w:color w:val="000000"/>
          <w:sz w:val="28"/>
        </w:rPr>
        <w:t xml:space="preserve">
      оларға ведомстволық бағынысты мемлекеттiк кәсiпорындар мен мекемелер, жарғылық капиталына мемлекет қатысатын заңды тұлғалар туралы ақпаратты мемлекеттiк органдарға тоқсан сайын бередi;   </w:t>
      </w:r>
      <w:r>
        <w:br/>
      </w:r>
      <w:r>
        <w:rPr>
          <w:rFonts w:ascii="Times New Roman"/>
          <w:b w:val="false"/>
          <w:i w:val="false"/>
          <w:color w:val="000000"/>
          <w:sz w:val="28"/>
        </w:rPr>
        <w:t xml:space="preserve">
      Тiзiлiмнiң жұмыс iстеуiне қолдау көрсетудiң ұйымдастыру мәселелерiне байланысты басқа да функцияларды атқарады.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Үкіметінің 2002.05.28. N  </w:t>
      </w:r>
      <w:r>
        <w:rPr>
          <w:rFonts w:ascii="Times New Roman"/>
          <w:b w:val="false"/>
          <w:i w:val="false"/>
          <w:color w:val="000000"/>
          <w:sz w:val="28"/>
        </w:rPr>
        <w:t xml:space="preserve">580 </w:t>
      </w:r>
      <w:r>
        <w:rPr>
          <w:rFonts w:ascii="Times New Roman"/>
          <w:b w:val="false"/>
          <w:i w:val="false"/>
          <w:color w:val="ff0000"/>
          <w:sz w:val="28"/>
        </w:rPr>
        <w:t xml:space="preserve">, 2006.09.27.  </w:t>
      </w:r>
      <w:r>
        <w:rPr>
          <w:rFonts w:ascii="Times New Roman"/>
          <w:b w:val="false"/>
          <w:i w:val="false"/>
          <w:color w:val="000000"/>
          <w:sz w:val="28"/>
        </w:rPr>
        <w:t xml:space="preserve">N 926 </w:t>
      </w:r>
      <w:r>
        <w:rPr>
          <w:rFonts w:ascii="Times New Roman"/>
          <w:b w:val="false"/>
          <w:i w:val="false"/>
          <w:color w:val="ff0000"/>
          <w:sz w:val="28"/>
        </w:rPr>
        <w:t xml:space="preserve">қаулыларымен. </w:t>
      </w:r>
      <w:r>
        <w:br/>
      </w:r>
      <w:r>
        <w:rPr>
          <w:rFonts w:ascii="Times New Roman"/>
          <w:b w:val="false"/>
          <w:i w:val="false"/>
          <w:color w:val="000000"/>
          <w:sz w:val="28"/>
        </w:rPr>
        <w:t>
</w:t>
      </w:r>
      <w:r>
        <w:rPr>
          <w:rFonts w:ascii="Times New Roman"/>
          <w:b w:val="false"/>
          <w:i w:val="false"/>
          <w:color w:val="ff0000"/>
          <w:sz w:val="28"/>
        </w:rPr>
        <w:t xml:space="preserve">      5.&lt;*&gt; </w:t>
      </w:r>
      <w:r>
        <w:br/>
      </w:r>
      <w:r>
        <w:rPr>
          <w:rFonts w:ascii="Times New Roman"/>
          <w:b w:val="false"/>
          <w:i w:val="false"/>
          <w:color w:val="000000"/>
          <w:sz w:val="28"/>
        </w:rPr>
        <w:t>
</w:t>
      </w:r>
      <w:r>
        <w:rPr>
          <w:rFonts w:ascii="Times New Roman"/>
          <w:b w:val="false"/>
          <w:i w:val="false"/>
          <w:color w:val="ff0000"/>
          <w:sz w:val="28"/>
        </w:rPr>
        <w:t xml:space="preserve">      Ескерту. 5-тармақ күшін жойды - ҚР Үкіметінің 1999.07.09. N   </w:t>
      </w:r>
      <w:r>
        <w:rPr>
          <w:rFonts w:ascii="Times New Roman"/>
          <w:b w:val="false"/>
          <w:i w:val="false"/>
          <w:color w:val="000000"/>
          <w:sz w:val="28"/>
        </w:rPr>
        <w:t xml:space="preserve">951 </w:t>
      </w:r>
      <w:r>
        <w:rPr>
          <w:rFonts w:ascii="Times New Roman"/>
          <w:b w:val="false"/>
          <w:i w:val="false"/>
          <w:color w:val="ff0000"/>
          <w:sz w:val="28"/>
        </w:rPr>
        <w:t xml:space="preserve">қаулысымен. </w:t>
      </w:r>
      <w:r>
        <w:br/>
      </w:r>
      <w:r>
        <w:rPr>
          <w:rFonts w:ascii="Times New Roman"/>
          <w:b w:val="false"/>
          <w:i w:val="false"/>
          <w:color w:val="000000"/>
          <w:sz w:val="28"/>
        </w:rPr>
        <w:t xml:space="preserve">
      5-1.  </w:t>
      </w:r>
      <w:r>
        <w:rPr>
          <w:rFonts w:ascii="Times New Roman"/>
          <w:b w:val="false"/>
          <w:i w:val="false"/>
          <w:color w:val="ff0000"/>
          <w:sz w:val="28"/>
        </w:rPr>
        <w:t xml:space="preserve">алынып тасталды </w:t>
      </w:r>
      <w:r>
        <w:br/>
      </w:r>
      <w:r>
        <w:rPr>
          <w:rFonts w:ascii="Times New Roman"/>
          <w:b w:val="false"/>
          <w:i w:val="false"/>
          <w:color w:val="000000"/>
          <w:sz w:val="28"/>
        </w:rPr>
        <w:t>
</w:t>
      </w:r>
      <w:r>
        <w:rPr>
          <w:rFonts w:ascii="Times New Roman"/>
          <w:b w:val="false"/>
          <w:i w:val="false"/>
          <w:color w:val="ff0000"/>
          <w:sz w:val="28"/>
        </w:rPr>
        <w:t xml:space="preserve">       Ескерту. 5-1-тармақ алынып тасталды - ҚР Үкіметінің 2002.05.28.  </w:t>
      </w:r>
      <w:r>
        <w:rPr>
          <w:rFonts w:ascii="Times New Roman"/>
          <w:b w:val="false"/>
          <w:i w:val="false"/>
          <w:color w:val="000000"/>
          <w:sz w:val="28"/>
        </w:rPr>
        <w:t xml:space="preserve">N 580 </w:t>
      </w:r>
      <w:r>
        <w:rPr>
          <w:rFonts w:ascii="Times New Roman"/>
          <w:b w:val="false"/>
          <w:i w:val="false"/>
          <w:color w:val="ff0000"/>
          <w:sz w:val="28"/>
        </w:rPr>
        <w:t xml:space="preserve">қаулысымен. </w:t>
      </w:r>
      <w:r>
        <w:br/>
      </w:r>
      <w:r>
        <w:rPr>
          <w:rFonts w:ascii="Times New Roman"/>
          <w:b w:val="false"/>
          <w:i w:val="false"/>
          <w:color w:val="000000"/>
          <w:sz w:val="28"/>
        </w:rPr>
        <w:t xml:space="preserve">
      6. Тiзiлiмдi ұстаушының функцияларына: </w:t>
      </w:r>
      <w:r>
        <w:br/>
      </w:r>
      <w:r>
        <w:rPr>
          <w:rFonts w:ascii="Times New Roman"/>
          <w:b w:val="false"/>
          <w:i w:val="false"/>
          <w:color w:val="000000"/>
          <w:sz w:val="28"/>
        </w:rPr>
        <w:t xml:space="preserve">
      мемлекетке тиесiлi немесе мемлекеттiң оларға қатысты мүлiктiк құқықтары бар бағалы қағаздарды атаулы ұстау;   </w:t>
      </w:r>
      <w:r>
        <w:br/>
      </w:r>
      <w:r>
        <w:rPr>
          <w:rFonts w:ascii="Times New Roman"/>
          <w:b w:val="false"/>
          <w:i w:val="false"/>
          <w:color w:val="000000"/>
          <w:sz w:val="28"/>
        </w:rPr>
        <w:t xml:space="preserve">
      бағдарламалық қамтамасыз етудi әзiрлеу, енгiзу және жаңарту, сондай-ақ Тiзiлiмдi жүргiзу үшiн қажеттi жабдықтарды iрiктеу және сатып алу; </w:t>
      </w:r>
      <w:r>
        <w:br/>
      </w:r>
      <w:r>
        <w:rPr>
          <w:rFonts w:ascii="Times New Roman"/>
          <w:b w:val="false"/>
          <w:i w:val="false"/>
          <w:color w:val="000000"/>
          <w:sz w:val="28"/>
        </w:rPr>
        <w:t xml:space="preserve">
      Тiзiлiмдi жүргiзудiң техникалық және бағдарламалық құралдарының тоқтаусыз жұмыс iстеуiн қамтамасыз ету; </w:t>
      </w:r>
      <w:r>
        <w:br/>
      </w:r>
      <w:r>
        <w:rPr>
          <w:rFonts w:ascii="Times New Roman"/>
          <w:b w:val="false"/>
          <w:i w:val="false"/>
          <w:color w:val="000000"/>
          <w:sz w:val="28"/>
        </w:rPr>
        <w:t xml:space="preserve">
      Тiзiлiм деректерi базаларына қол жеткiзудi Тiзiлiм менеджерiнiң нұсқауларына қатаң сәйкестiкте әкiмшiлiктендiру, ұсыну және қолдау; </w:t>
      </w:r>
      <w:r>
        <w:br/>
      </w:r>
      <w:r>
        <w:rPr>
          <w:rFonts w:ascii="Times New Roman"/>
          <w:b w:val="false"/>
          <w:i w:val="false"/>
          <w:color w:val="000000"/>
          <w:sz w:val="28"/>
        </w:rPr>
        <w:t xml:space="preserve">
      Тiзiлiмге тiкелей өзгерiстер мен толықтырулар енгiзу жатады.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Үкіметінің 2002.05.28.  </w:t>
      </w:r>
      <w:r>
        <w:rPr>
          <w:rFonts w:ascii="Times New Roman"/>
          <w:b w:val="false"/>
          <w:i w:val="false"/>
          <w:color w:val="000000"/>
          <w:sz w:val="28"/>
        </w:rPr>
        <w:t xml:space="preserve">N 580 </w:t>
      </w:r>
      <w:r>
        <w:rPr>
          <w:rFonts w:ascii="Times New Roman"/>
          <w:b w:val="false"/>
          <w:i w:val="false"/>
          <w:color w:val="ff0000"/>
          <w:sz w:val="28"/>
        </w:rPr>
        <w:t xml:space="preserve">, 2006.09.27.  </w:t>
      </w:r>
      <w:r>
        <w:rPr>
          <w:rFonts w:ascii="Times New Roman"/>
          <w:b w:val="false"/>
          <w:i w:val="false"/>
          <w:color w:val="000000"/>
          <w:sz w:val="28"/>
        </w:rPr>
        <w:t xml:space="preserve">N 926 </w:t>
      </w:r>
      <w:r>
        <w:rPr>
          <w:rFonts w:ascii="Times New Roman"/>
          <w:b w:val="false"/>
          <w:i w:val="false"/>
          <w:color w:val="ff0000"/>
          <w:sz w:val="28"/>
        </w:rPr>
        <w:t xml:space="preserve">қаулыларымен. </w:t>
      </w:r>
      <w:r>
        <w:br/>
      </w:r>
      <w:r>
        <w:rPr>
          <w:rFonts w:ascii="Times New Roman"/>
          <w:b w:val="false"/>
          <w:i w:val="false"/>
          <w:color w:val="000000"/>
          <w:sz w:val="28"/>
        </w:rPr>
        <w:t>
</w:t>
      </w:r>
      <w:r>
        <w:rPr>
          <w:rFonts w:ascii="Times New Roman"/>
          <w:b w:val="false"/>
          <w:i w:val="false"/>
          <w:color w:val="ff0000"/>
          <w:sz w:val="28"/>
        </w:rPr>
        <w:t xml:space="preserve">       Ескерту. II-бөлім алынып тасталды - ҚР Үкіметінің 2002.05.28. N 580 қаулысымен. </w:t>
      </w:r>
      <w:r>
        <w:br/>
      </w:r>
      <w:r>
        <w:rPr>
          <w:rFonts w:ascii="Times New Roman"/>
          <w:b w:val="false"/>
          <w:i w:val="false"/>
          <w:color w:val="000000"/>
          <w:sz w:val="28"/>
        </w:rPr>
        <w:t xml:space="preserve">
      7. Негiзгi кiшi бөлiмдi бастапқы толтыру мемлекеттiк кәсiпорындар мен мекемелер, жарғылық капиталына мемлекет қатысатын заңды тұлғалар туралы:  </w:t>
      </w:r>
      <w:r>
        <w:br/>
      </w:r>
      <w:r>
        <w:rPr>
          <w:rFonts w:ascii="Times New Roman"/>
          <w:b w:val="false"/>
          <w:i w:val="false"/>
          <w:color w:val="000000"/>
          <w:sz w:val="28"/>
        </w:rPr>
        <w:t xml:space="preserve">
      тiркелген мемлекеттiк кәсiпорындар мен мекемелер, жарғылық капиталына мемлекет қатысатын заңды тұлғалар туралы - Қазақстан Республикасының Әдiлет министрлiгiнiң;  </w:t>
      </w:r>
      <w:r>
        <w:br/>
      </w:r>
      <w:r>
        <w:rPr>
          <w:rFonts w:ascii="Times New Roman"/>
          <w:b w:val="false"/>
          <w:i w:val="false"/>
          <w:color w:val="000000"/>
          <w:sz w:val="28"/>
        </w:rPr>
        <w:t xml:space="preserve">
      бағалы қағаздар эмиссияларының проспектiлерiн тiркеу туралы - Қазақстан Республикасы Ұлттық Банкінің;   </w:t>
      </w:r>
      <w:r>
        <w:br/>
      </w:r>
      <w:r>
        <w:rPr>
          <w:rFonts w:ascii="Times New Roman"/>
          <w:b w:val="false"/>
          <w:i w:val="false"/>
          <w:color w:val="000000"/>
          <w:sz w:val="28"/>
        </w:rPr>
        <w:t xml:space="preserve">
      мемлекеттiк статистикалық есептiлiк туралы - Қазақстан Республикасы Стратегиялық жоспарлау және реформалар жөнiндегi агенттiгiнiң Статистика және талдау жөнiндегi комитетiнiң;  </w:t>
      </w:r>
      <w:r>
        <w:br/>
      </w:r>
      <w:r>
        <w:rPr>
          <w:rFonts w:ascii="Times New Roman"/>
          <w:b w:val="false"/>
          <w:i w:val="false"/>
          <w:color w:val="000000"/>
          <w:sz w:val="28"/>
        </w:rPr>
        <w:t xml:space="preserve">
      Мемлекеттiк кәсiпорындар мен мекемелер, жарғылық капиталына мемлекет қатысатын заңды тұлғалар туралы - Қазақстан Республикасы Қаржы министрлiгiнiң Мемлекеттiк мүлiк және жекешелендiру департаментiнiң;  </w:t>
      </w:r>
      <w:r>
        <w:br/>
      </w:r>
      <w:r>
        <w:rPr>
          <w:rFonts w:ascii="Times New Roman"/>
          <w:b w:val="false"/>
          <w:i w:val="false"/>
          <w:color w:val="000000"/>
          <w:sz w:val="28"/>
        </w:rPr>
        <w:t xml:space="preserve">
      өзiне қайта ұйымдастыру рәсiмдерiн жүргiзу үшiн берiлген объектiлер туралы - "Кәсiпорындарды қайта ұйымдастыру және тарату жөнiндегi агенттiк" АҚ-ның деректер жинағының негiзiнде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2001.10.28. N  </w:t>
      </w:r>
      <w:r>
        <w:rPr>
          <w:rFonts w:ascii="Times New Roman"/>
          <w:b w:val="false"/>
          <w:i w:val="false"/>
          <w:color w:val="000000"/>
          <w:sz w:val="28"/>
        </w:rPr>
        <w:t xml:space="preserve">1369 </w:t>
      </w:r>
      <w:r>
        <w:rPr>
          <w:rFonts w:ascii="Times New Roman"/>
          <w:b w:val="false"/>
          <w:i w:val="false"/>
          <w:color w:val="ff0000"/>
          <w:sz w:val="28"/>
        </w:rPr>
        <w:t xml:space="preserve">қаулысымен. </w:t>
      </w:r>
      <w:r>
        <w:br/>
      </w:r>
      <w:r>
        <w:rPr>
          <w:rFonts w:ascii="Times New Roman"/>
          <w:b w:val="false"/>
          <w:i w:val="false"/>
          <w:color w:val="000000"/>
          <w:sz w:val="28"/>
        </w:rPr>
        <w:t xml:space="preserve">
     8. Тiзiлiмнiң қосымша кiшi бөлiмiн бастапқы толтыру тапсырысшының талап етуi бойынша министрлiктер, ведомстволар және басқа да уәкiлеттi органдар ұсынатын деректер жиынтығының негiзiнде жүзеге асырылады.  </w:t>
      </w:r>
      <w:r>
        <w:br/>
      </w:r>
      <w:r>
        <w:rPr>
          <w:rFonts w:ascii="Times New Roman"/>
          <w:b w:val="false"/>
          <w:i w:val="false"/>
          <w:color w:val="000000"/>
          <w:sz w:val="28"/>
        </w:rPr>
        <w:t xml:space="preserve">
      9. Жоғарыда көрсетiлген органдар ұсынатын деректер 1998 жылдың 1 қаңтарындағы жағдай бойынша 2-қосымшада көрсетiлген құрылымдарға сәйкес қалыптастырылуы және 1998 жылдың 15 сәуiрiнен кешiктiрiлмей Тiзiлiмнiң менеджерiне берiлуi тиiс.  </w:t>
      </w:r>
      <w:r>
        <w:br/>
      </w:r>
      <w:r>
        <w:rPr>
          <w:rFonts w:ascii="Times New Roman"/>
          <w:b w:val="false"/>
          <w:i w:val="false"/>
          <w:color w:val="000000"/>
          <w:sz w:val="28"/>
        </w:rPr>
        <w:t xml:space="preserve">
      10. Тiзiлiмнiң деректер жинағы және оны бастапқы толтыруды тiзiлiмдi ұстаушы жүзеге асырады.  </w:t>
      </w:r>
      <w:r>
        <w:br/>
      </w:r>
      <w:r>
        <w:rPr>
          <w:rFonts w:ascii="Times New Roman"/>
          <w:b w:val="false"/>
          <w:i w:val="false"/>
          <w:color w:val="000000"/>
          <w:sz w:val="28"/>
        </w:rPr>
        <w:t xml:space="preserve">
      11. Қалыптасқан Тiзiлiмдi тапсырысшысы бекiтедi.  </w:t>
      </w:r>
    </w:p>
    <w:bookmarkStart w:name="z9" w:id="9"/>
    <w:p>
      <w:pPr>
        <w:spacing w:after="0"/>
        <w:ind w:left="0"/>
        <w:jc w:val="left"/>
      </w:pPr>
      <w:r>
        <w:rPr>
          <w:rFonts w:ascii="Times New Roman"/>
          <w:b/>
          <w:i w:val="false"/>
          <w:color w:val="000000"/>
        </w:rPr>
        <w:t xml:space="preserve"> 
  III. Тiзiлiмге өзгерiстер мен толықтырулар енгiзудiң тәртiбi </w:t>
      </w:r>
    </w:p>
    <w:bookmarkEnd w:id="9"/>
    <w:p>
      <w:pPr>
        <w:spacing w:after="0"/>
        <w:ind w:left="0"/>
        <w:jc w:val="both"/>
      </w:pPr>
      <w:r>
        <w:rPr>
          <w:rFonts w:ascii="Times New Roman"/>
          <w:b w:val="false"/>
          <w:i w:val="false"/>
          <w:color w:val="000000"/>
          <w:sz w:val="28"/>
        </w:rPr>
        <w:t xml:space="preserve">        12. Мемлекеттiк кәсiпорындар мен мекемелердi, жарғылық капиталына мемлекет қатысатын заңды тұлғаларды құруға, қайта ұйымдастыруға, таратуға, қайта тiркеуге, сондай-ақ жарғылық капиталын ұлғайтуға, жүктеуге (кепiл операциялары, басқаруға беру) және мемлекеттiң үлестiк қатысуын өзгертуге байланысты iс-әрекеттер осы Ережеде белгiленген тәртiппен Тiзiлiмде тiркелуге жатады.  </w:t>
      </w:r>
      <w:r>
        <w:br/>
      </w:r>
      <w:r>
        <w:rPr>
          <w:rFonts w:ascii="Times New Roman"/>
          <w:b w:val="false"/>
          <w:i w:val="false"/>
          <w:color w:val="000000"/>
          <w:sz w:val="28"/>
        </w:rPr>
        <w:t xml:space="preserve">
      12-1. Жергiлiктi атқарушы органдар, Қазақстан Республикасының Әдiлет министрлiгi, Қазақстан Республикасының Статистика жөнiндегi агенттiгi, Қазақстан Республикасы Қаржы нарығы мен қаржы ұйымдарын реттеу және қадағалау агенттiгi (келiсiм бойынша) Комитет, Қазақстан Республикасы Қаржы министрлiгiнiң Дәрменсiз борышкерлермен жұмыс жөнiндегi комитетi Тiзiлiмнiң негiзгi кiшi бөлiмiн дүркiн-дүркiн жаңарту үшiн деректердi 2-қосымшада көрсетiлген көрсеткiштерге сәйкес тiзiлiм ұстаушыға ұсынуы тиiс.  </w:t>
      </w:r>
      <w:r>
        <w:br/>
      </w:r>
      <w:r>
        <w:rPr>
          <w:rFonts w:ascii="Times New Roman"/>
          <w:b w:val="false"/>
          <w:i w:val="false"/>
          <w:color w:val="000000"/>
          <w:sz w:val="28"/>
        </w:rPr>
        <w:t>
</w:t>
      </w:r>
      <w:r>
        <w:rPr>
          <w:rFonts w:ascii="Times New Roman"/>
          <w:b w:val="false"/>
          <w:i w:val="false"/>
          <w:color w:val="ff0000"/>
          <w:sz w:val="28"/>
        </w:rPr>
        <w:t xml:space="preserve">       Ескерту. 12-1-тармақпен толықтырылды - ҚР Үкіметінің 2002.05.28.  </w:t>
      </w:r>
      <w:r>
        <w:rPr>
          <w:rFonts w:ascii="Times New Roman"/>
          <w:b w:val="false"/>
          <w:i w:val="false"/>
          <w:color w:val="000000"/>
          <w:sz w:val="28"/>
        </w:rPr>
        <w:t xml:space="preserve">N 580 </w:t>
      </w:r>
      <w:r>
        <w:rPr>
          <w:rFonts w:ascii="Times New Roman"/>
          <w:b w:val="false"/>
          <w:i w:val="false"/>
          <w:color w:val="ff0000"/>
          <w:sz w:val="28"/>
        </w:rPr>
        <w:t xml:space="preserve">, өзгерту енгізілді - 2006.09.27.  </w:t>
      </w:r>
      <w:r>
        <w:rPr>
          <w:rFonts w:ascii="Times New Roman"/>
          <w:b w:val="false"/>
          <w:i w:val="false"/>
          <w:color w:val="000000"/>
          <w:sz w:val="28"/>
        </w:rPr>
        <w:t xml:space="preserve">N 926 </w:t>
      </w:r>
      <w:r>
        <w:rPr>
          <w:rFonts w:ascii="Times New Roman"/>
          <w:b w:val="false"/>
          <w:i w:val="false"/>
          <w:color w:val="ff0000"/>
          <w:sz w:val="28"/>
        </w:rPr>
        <w:t xml:space="preserve">қаулыларымен. </w:t>
      </w:r>
      <w:r>
        <w:br/>
      </w:r>
      <w:r>
        <w:rPr>
          <w:rFonts w:ascii="Times New Roman"/>
          <w:b w:val="false"/>
          <w:i w:val="false"/>
          <w:color w:val="000000"/>
          <w:sz w:val="28"/>
        </w:rPr>
        <w:t xml:space="preserve">
      12-2. Министрлiктер, ведомстволар, басқа да уәкiлеттi органдар және өзге де мемлекеттiк мекемелер, сондай-ақ мемлекеттiк кәсiпорындар мен мемлекеттiң акционерлерiнiң (қатысушыларының) жалпы жиналысының шешiмдерiн айқындау құқығы бар заңды тұлғалар тапсырысшы белгiлеген нысандар бойынша және мерзiмдерде Тiзiлiмнiң қосымша кiшi бөлiмiн толықтыру және дүркiн-дүркiн жаңарту үшiн деректердi ұсынуы тиiс.   </w:t>
      </w:r>
      <w:r>
        <w:br/>
      </w:r>
      <w:r>
        <w:rPr>
          <w:rFonts w:ascii="Times New Roman"/>
          <w:b w:val="false"/>
          <w:i w:val="false"/>
          <w:color w:val="000000"/>
          <w:sz w:val="28"/>
        </w:rPr>
        <w:t>
</w:t>
      </w:r>
      <w:r>
        <w:rPr>
          <w:rFonts w:ascii="Times New Roman"/>
          <w:b w:val="false"/>
          <w:i w:val="false"/>
          <w:color w:val="ff0000"/>
          <w:sz w:val="28"/>
        </w:rPr>
        <w:t xml:space="preserve">       Ескерту. 12-2-тармақпен толықтырылды - ҚР Үкіметінің 2002.05.28.  </w:t>
      </w:r>
      <w:r>
        <w:rPr>
          <w:rFonts w:ascii="Times New Roman"/>
          <w:b w:val="false"/>
          <w:i w:val="false"/>
          <w:color w:val="000000"/>
          <w:sz w:val="28"/>
        </w:rPr>
        <w:t xml:space="preserve">N 580 </w:t>
      </w:r>
      <w:r>
        <w:rPr>
          <w:rFonts w:ascii="Times New Roman"/>
          <w:b w:val="false"/>
          <w:i w:val="false"/>
          <w:color w:val="ff0000"/>
          <w:sz w:val="28"/>
        </w:rPr>
        <w:t xml:space="preserve">қаулысымен. </w:t>
      </w:r>
      <w:r>
        <w:br/>
      </w:r>
      <w:r>
        <w:rPr>
          <w:rFonts w:ascii="Times New Roman"/>
          <w:b w:val="false"/>
          <w:i w:val="false"/>
          <w:color w:val="000000"/>
          <w:sz w:val="28"/>
        </w:rPr>
        <w:t xml:space="preserve">
      13. Мемлекеттiк кәсiпорындар мен мекемелерге, жарғылық капиталына мемлекет қатысатын заңды тұлғаларға қатысты мынадай iс-әрекеттер:  </w:t>
      </w:r>
      <w:r>
        <w:br/>
      </w:r>
      <w:r>
        <w:rPr>
          <w:rFonts w:ascii="Times New Roman"/>
          <w:b w:val="false"/>
          <w:i w:val="false"/>
          <w:color w:val="000000"/>
          <w:sz w:val="28"/>
        </w:rPr>
        <w:t xml:space="preserve">
      1) құру;  </w:t>
      </w:r>
      <w:r>
        <w:br/>
      </w:r>
      <w:r>
        <w:rPr>
          <w:rFonts w:ascii="Times New Roman"/>
          <w:b w:val="false"/>
          <w:i w:val="false"/>
          <w:color w:val="000000"/>
          <w:sz w:val="28"/>
        </w:rPr>
        <w:t xml:space="preserve">
      2) тарату;  </w:t>
      </w:r>
      <w:r>
        <w:br/>
      </w:r>
      <w:r>
        <w:rPr>
          <w:rFonts w:ascii="Times New Roman"/>
          <w:b w:val="false"/>
          <w:i w:val="false"/>
          <w:color w:val="000000"/>
          <w:sz w:val="28"/>
        </w:rPr>
        <w:t xml:space="preserve">
      3) қайта ұйымдастыру (қайта құру, бiрiктiру, қоса, бөлу, бөлiп шығару);  </w:t>
      </w:r>
      <w:r>
        <w:br/>
      </w:r>
      <w:r>
        <w:rPr>
          <w:rFonts w:ascii="Times New Roman"/>
          <w:b w:val="false"/>
          <w:i w:val="false"/>
          <w:color w:val="000000"/>
          <w:sz w:val="28"/>
        </w:rPr>
        <w:t xml:space="preserve">
      4) қайта тiркеу (атауын, заңды мекен-жайын өзгерту, негiзгi қорларды қайта бағалау, жарғылық капиталды өзгерту және т.б.);  </w:t>
      </w:r>
      <w:r>
        <w:br/>
      </w:r>
      <w:r>
        <w:rPr>
          <w:rFonts w:ascii="Times New Roman"/>
          <w:b w:val="false"/>
          <w:i w:val="false"/>
          <w:color w:val="000000"/>
          <w:sz w:val="28"/>
        </w:rPr>
        <w:t xml:space="preserve">
      5) жарғылық капиталды өзгерту;  </w:t>
      </w:r>
      <w:r>
        <w:br/>
      </w:r>
      <w:r>
        <w:rPr>
          <w:rFonts w:ascii="Times New Roman"/>
          <w:b w:val="false"/>
          <w:i w:val="false"/>
          <w:color w:val="000000"/>
          <w:sz w:val="28"/>
        </w:rPr>
        <w:t xml:space="preserve">
      6) бағалы қағаздармен жасалған мәмiлелер (сатып алу, сату, кепiлге беру, кепiлден қайтару, басқаруға беру, басқарудан керi қайтарып алу);  </w:t>
      </w:r>
      <w:r>
        <w:br/>
      </w:r>
      <w:r>
        <w:rPr>
          <w:rFonts w:ascii="Times New Roman"/>
          <w:b w:val="false"/>
          <w:i w:val="false"/>
          <w:color w:val="000000"/>
          <w:sz w:val="28"/>
        </w:rPr>
        <w:t xml:space="preserve">
      7) мемлекеттiк үлестермен жасалған мәмiлелер (сатып алу, сату, кепiлге беру, кепiлден қайтару, басқаруға беру, басқарудан керi қайтарып алу) Тiзiлiмде тiркелуге жатады.  </w:t>
      </w:r>
      <w:r>
        <w:br/>
      </w:r>
      <w:r>
        <w:rPr>
          <w:rFonts w:ascii="Times New Roman"/>
          <w:b w:val="false"/>
          <w:i w:val="false"/>
          <w:color w:val="000000"/>
          <w:sz w:val="28"/>
        </w:rPr>
        <w:t xml:space="preserve">
      14. Мемлекеттiк кәсiпорындар мен мекемелердi, жарғылық капиталына мемлекет қатысатын заңды тұлғаларды тiркеу, қайта ұйымдастыру (қайта құру, бiрiктiру, қосу, бөлу, бөлiп шығару), тарату, қайта тiркеу үшiн:  </w:t>
      </w:r>
      <w:r>
        <w:br/>
      </w:r>
      <w:r>
        <w:rPr>
          <w:rFonts w:ascii="Times New Roman"/>
          <w:b w:val="false"/>
          <w:i w:val="false"/>
          <w:color w:val="000000"/>
          <w:sz w:val="28"/>
        </w:rPr>
        <w:t xml:space="preserve">
      өтiнiм берушi тiзiлiмдi ұстаушыға мемлекеттiк тiркеудi жүзеге асыратын тиiстi мемлекеттiк орган (бұдан әрi - тiркеушi орган) белгiлеген нысан бойынша толтырылған және уәкiлеттi адам қол қойған өтiнiштiң бланкiсiн жолдайды;  </w:t>
      </w:r>
      <w:r>
        <w:br/>
      </w:r>
      <w:r>
        <w:rPr>
          <w:rFonts w:ascii="Times New Roman"/>
          <w:b w:val="false"/>
          <w:i w:val="false"/>
          <w:color w:val="000000"/>
          <w:sz w:val="28"/>
        </w:rPr>
        <w:t xml:space="preserve">
      тiзiлiмдi ұстаушы өтiнiштi алған сәттен бастап екi жұмыс күнiнiң iшiнде аталған кәсiпорын бойынша Тiзiлiмдегi ақпаратты тексередi, Тiзiлiмге қажеттi өзгерiстер мен толықтыруларды енгiзедi және өтiнiштiң бланкiсiне тиiстi белгi қояды;   </w:t>
      </w:r>
      <w:r>
        <w:br/>
      </w:r>
      <w:r>
        <w:rPr>
          <w:rFonts w:ascii="Times New Roman"/>
          <w:b w:val="false"/>
          <w:i w:val="false"/>
          <w:color w:val="000000"/>
          <w:sz w:val="28"/>
        </w:rPr>
        <w:t xml:space="preserve">
      өтiнiм жасаушы тiркеушi органға тiзiлiмдiк ұстаушының белгiсi бар өтiнiштi бередi.  </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өзгерту енгізілді - ҚР Үкіметінің 2002.05.28.  </w:t>
      </w:r>
      <w:r>
        <w:rPr>
          <w:rFonts w:ascii="Times New Roman"/>
          <w:b w:val="false"/>
          <w:i w:val="false"/>
          <w:color w:val="000000"/>
          <w:sz w:val="28"/>
        </w:rPr>
        <w:t xml:space="preserve">N 580 </w:t>
      </w:r>
      <w:r>
        <w:rPr>
          <w:rFonts w:ascii="Times New Roman"/>
          <w:b w:val="false"/>
          <w:i w:val="false"/>
          <w:color w:val="ff0000"/>
          <w:sz w:val="28"/>
        </w:rPr>
        <w:t xml:space="preserve">қаулысымен. </w:t>
      </w:r>
      <w:r>
        <w:br/>
      </w:r>
      <w:r>
        <w:rPr>
          <w:rFonts w:ascii="Times New Roman"/>
          <w:b w:val="false"/>
          <w:i w:val="false"/>
          <w:color w:val="000000"/>
          <w:sz w:val="28"/>
        </w:rPr>
        <w:t xml:space="preserve">
      15. Жарғылық капиталына мемлекет қатысатын заңды тұлға жарғылық капиталының мөлшерi өзгерген кезде тiркеушi органға жоғарыда көрсетiлген тәртiппен тiзiлiм ұстаушы растаған өтiнiш берiледi.   </w:t>
      </w:r>
      <w:r>
        <w:br/>
      </w: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Үкіметінің 2002.05.28.  </w:t>
      </w:r>
      <w:r>
        <w:rPr>
          <w:rFonts w:ascii="Times New Roman"/>
          <w:b w:val="false"/>
          <w:i w:val="false"/>
          <w:color w:val="000000"/>
          <w:sz w:val="28"/>
        </w:rPr>
        <w:t xml:space="preserve">N 580 </w:t>
      </w:r>
      <w:r>
        <w:rPr>
          <w:rFonts w:ascii="Times New Roman"/>
          <w:b w:val="false"/>
          <w:i w:val="false"/>
          <w:color w:val="ff0000"/>
          <w:sz w:val="28"/>
        </w:rPr>
        <w:t xml:space="preserve">қаулысымен. </w:t>
      </w:r>
      <w:r>
        <w:br/>
      </w:r>
      <w:r>
        <w:rPr>
          <w:rFonts w:ascii="Times New Roman"/>
          <w:b w:val="false"/>
          <w:i w:val="false"/>
          <w:color w:val="000000"/>
          <w:sz w:val="28"/>
        </w:rPr>
        <w:t xml:space="preserve">
      16. Тiркеушi орган 5 жұмыс күнiнiң iшiнде тiзiлiмдi ұстаушыға Тiзiлiмге өзгерiстер енгiзу үшiн жүргiзiлген мемлекеттiк тiркеу (қайта тiркеу) туралы не тiркеуден (қайта тiркеуден) бас тартылғандығы туралы хабарлайды.   </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ҚР Үкіметінің 2002.05.28.  </w:t>
      </w:r>
      <w:r>
        <w:rPr>
          <w:rFonts w:ascii="Times New Roman"/>
          <w:b w:val="false"/>
          <w:i w:val="false"/>
          <w:color w:val="000000"/>
          <w:sz w:val="28"/>
        </w:rPr>
        <w:t xml:space="preserve">N 580 </w:t>
      </w:r>
      <w:r>
        <w:rPr>
          <w:rFonts w:ascii="Times New Roman"/>
          <w:b w:val="false"/>
          <w:i w:val="false"/>
          <w:color w:val="ff0000"/>
          <w:sz w:val="28"/>
        </w:rPr>
        <w:t xml:space="preserve">қаулысымен. </w:t>
      </w:r>
      <w:r>
        <w:br/>
      </w:r>
      <w:r>
        <w:rPr>
          <w:rFonts w:ascii="Times New Roman"/>
          <w:b w:val="false"/>
          <w:i w:val="false"/>
          <w:color w:val="000000"/>
          <w:sz w:val="28"/>
        </w:rPr>
        <w:t xml:space="preserve">
      17. Мемлекетке тиесiлi бағалы қағаздармен мәмiле жасау және оны орындау, сондай-ақ оларды бағалы қағаздарды ұстаушылардың тiзiлiмде тiркеу тiзiлiмдi ұстаушы растаған, уәкiлеттi мемлекеттiк орган беретiн бұйрықтардың негiзiнде ғана жүзеге асырылады.  </w:t>
      </w:r>
      <w:r>
        <w:br/>
      </w:r>
      <w:r>
        <w:rPr>
          <w:rFonts w:ascii="Times New Roman"/>
          <w:b w:val="false"/>
          <w:i w:val="false"/>
          <w:color w:val="000000"/>
          <w:sz w:val="28"/>
        </w:rPr>
        <w:t xml:space="preserve">
      18. Мемлекетке тиесiлi бағалы қағаздармен мәмiлелердi атқаруды және жасасуды, сондай-ақ оларды бағалы қағаздарды ұстаушылардың тiзiлiмiнде тiркеудi жүзеге асыратын тұлғалар 5 жұмыс күнiнiң iшiнде Тiзiлiмге өзгерiстер мен толықтырулар енгiзу үшiн бұйрықтың орындалуының не орындалмауының нәтижелерi туралы тiзiлiмдi ұстаушыға хабарлайды.   </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ҚР Үкіметінің 2002.05.28.  </w:t>
      </w:r>
      <w:r>
        <w:rPr>
          <w:rFonts w:ascii="Times New Roman"/>
          <w:b w:val="false"/>
          <w:i w:val="false"/>
          <w:color w:val="000000"/>
          <w:sz w:val="28"/>
        </w:rPr>
        <w:t xml:space="preserve">N 580 </w:t>
      </w:r>
      <w:r>
        <w:rPr>
          <w:rFonts w:ascii="Times New Roman"/>
          <w:b w:val="false"/>
          <w:i w:val="false"/>
          <w:color w:val="ff0000"/>
          <w:sz w:val="28"/>
        </w:rPr>
        <w:t xml:space="preserve">қаулысымен. </w:t>
      </w:r>
      <w:r>
        <w:br/>
      </w:r>
      <w:r>
        <w:rPr>
          <w:rFonts w:ascii="Times New Roman"/>
          <w:b w:val="false"/>
          <w:i w:val="false"/>
          <w:color w:val="000000"/>
          <w:sz w:val="28"/>
        </w:rPr>
        <w:t xml:space="preserve">
      19. Шаруашылық серiктестiктерiндегi мемлекеттiк үлестi, сондай-ақ мемлекеттiк кәсiпорындарды кепiлге немесе басқаруға беру туралы шешiм қабылдаған жағдайда, меншiк иесiнiң функцияларын жүзеге асырушы мемлекеттiк басқару органы, шарт жасасқанға дейiн тiзiлiмдi ұстаушының растауын алуы тиiс.   </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өзгерту енгізілді - ҚР Үкіметінің 2002.05.28.  </w:t>
      </w:r>
      <w:r>
        <w:rPr>
          <w:rFonts w:ascii="Times New Roman"/>
          <w:b w:val="false"/>
          <w:i w:val="false"/>
          <w:color w:val="000000"/>
          <w:sz w:val="28"/>
        </w:rPr>
        <w:t xml:space="preserve">N 580 </w:t>
      </w:r>
      <w:r>
        <w:rPr>
          <w:rFonts w:ascii="Times New Roman"/>
          <w:b w:val="false"/>
          <w:i w:val="false"/>
          <w:color w:val="ff0000"/>
          <w:sz w:val="28"/>
        </w:rPr>
        <w:t xml:space="preserve">қаулысымен. </w:t>
      </w:r>
      <w:r>
        <w:br/>
      </w:r>
      <w:r>
        <w:rPr>
          <w:rFonts w:ascii="Times New Roman"/>
          <w:b w:val="false"/>
          <w:i w:val="false"/>
          <w:color w:val="000000"/>
          <w:sz w:val="28"/>
        </w:rPr>
        <w:t xml:space="preserve">
      20. Шаруашылық серiктестiктерiндегi мемлекеттiк үлестi, сондай-ақ мемлекеттiк кәсiпорындарды сатып алу-сату, кепiлге және басқаруға беру шарттарында тiзiлiмдi ұстаушының белгiсi болуы тиiс. &lt;*&gt; </w:t>
      </w:r>
      <w:r>
        <w:br/>
      </w:r>
      <w:r>
        <w:rPr>
          <w:rFonts w:ascii="Times New Roman"/>
          <w:b w:val="false"/>
          <w:i w:val="false"/>
          <w:color w:val="000000"/>
          <w:sz w:val="28"/>
        </w:rPr>
        <w:t>
</w:t>
      </w:r>
      <w:r>
        <w:rPr>
          <w:rFonts w:ascii="Times New Roman"/>
          <w:b w:val="false"/>
          <w:i w:val="false"/>
          <w:color w:val="ff0000"/>
          <w:sz w:val="28"/>
        </w:rPr>
        <w:t xml:space="preserve">       Ескерту. 20-тармаққа өзгерту енгізілді - ҚР Үкіметінің 2002.05.28.  </w:t>
      </w:r>
      <w:r>
        <w:rPr>
          <w:rFonts w:ascii="Times New Roman"/>
          <w:b w:val="false"/>
          <w:i w:val="false"/>
          <w:color w:val="000000"/>
          <w:sz w:val="28"/>
        </w:rPr>
        <w:t xml:space="preserve">N 580 </w:t>
      </w:r>
      <w:r>
        <w:rPr>
          <w:rFonts w:ascii="Times New Roman"/>
          <w:b w:val="false"/>
          <w:i w:val="false"/>
          <w:color w:val="ff0000"/>
          <w:sz w:val="28"/>
        </w:rPr>
        <w:t xml:space="preserve">қаулысымен. </w:t>
      </w:r>
      <w:r>
        <w:br/>
      </w:r>
      <w:r>
        <w:rPr>
          <w:rFonts w:ascii="Times New Roman"/>
          <w:b w:val="false"/>
          <w:i w:val="false"/>
          <w:color w:val="000000"/>
          <w:sz w:val="28"/>
        </w:rPr>
        <w:t xml:space="preserve">
      21. Мемлекеттiк үлестi сатып алу-сату, кепiлге және басқаруға беру шарты бұзылған жағдайда, шарттың бiр тарабы болып табылатын мемлекеттiк басқару органы 5 жұмыс күнiнiң iшiнде Тiзілiмге өзгерiстер мен толықтырулар енгiзу үшiн, тiзiлiмдi ұстаушыны шарттың бұзылғандығы туралы құлақтандыруға тиiс.   </w:t>
      </w:r>
      <w:r>
        <w:br/>
      </w:r>
      <w:r>
        <w:rPr>
          <w:rFonts w:ascii="Times New Roman"/>
          <w:b w:val="false"/>
          <w:i w:val="false"/>
          <w:color w:val="000000"/>
          <w:sz w:val="28"/>
        </w:rPr>
        <w:t>
</w:t>
      </w:r>
      <w:r>
        <w:rPr>
          <w:rFonts w:ascii="Times New Roman"/>
          <w:b w:val="false"/>
          <w:i w:val="false"/>
          <w:color w:val="ff0000"/>
          <w:sz w:val="28"/>
        </w:rPr>
        <w:t xml:space="preserve">       Ескерту. 21-тармаққа өзгерту енгізілді - ҚР Үкіметінің 2002.05.28.  </w:t>
      </w:r>
      <w:r>
        <w:rPr>
          <w:rFonts w:ascii="Times New Roman"/>
          <w:b w:val="false"/>
          <w:i w:val="false"/>
          <w:color w:val="000000"/>
          <w:sz w:val="28"/>
        </w:rPr>
        <w:t xml:space="preserve">N 580 </w:t>
      </w:r>
      <w:r>
        <w:rPr>
          <w:rFonts w:ascii="Times New Roman"/>
          <w:b w:val="false"/>
          <w:i w:val="false"/>
          <w:color w:val="ff0000"/>
          <w:sz w:val="28"/>
        </w:rPr>
        <w:t xml:space="preserve">қаулысымен. </w:t>
      </w:r>
      <w:r>
        <w:br/>
      </w:r>
      <w:r>
        <w:rPr>
          <w:rFonts w:ascii="Times New Roman"/>
          <w:b w:val="false"/>
          <w:i w:val="false"/>
          <w:color w:val="000000"/>
          <w:sz w:val="28"/>
        </w:rPr>
        <w:t xml:space="preserve">
      21-1. Өзiне берiлген өкiлеттiктердiң шеңберiнде банкроттық рәсiмдердiң жүргiзiлуiне, сондай-ақ дәрменсiз борышкердi таратудың соттан тыс рәсiмiнде бақылауды жүзеге асыратын уәкiлеттi орган мемлекеттiк кәсiпорындар мен жарғылық капиталына мемлекет қатысатын заңды тұлғалар таратылған жағдайда, тарату туралы шешiм заңды күшiне енген күннен бастап 5 жұмыс күнi iшiнде тiзiлiм ұстаушыға тарату рәсiмiнiң басталғандығы туралы хабарлауға мiндеттi.   </w:t>
      </w:r>
      <w:r>
        <w:br/>
      </w:r>
      <w:r>
        <w:rPr>
          <w:rFonts w:ascii="Times New Roman"/>
          <w:b w:val="false"/>
          <w:i w:val="false"/>
          <w:color w:val="000000"/>
          <w:sz w:val="28"/>
        </w:rPr>
        <w:t>
</w:t>
      </w:r>
      <w:r>
        <w:rPr>
          <w:rFonts w:ascii="Times New Roman"/>
          <w:b w:val="false"/>
          <w:i w:val="false"/>
          <w:color w:val="ff0000"/>
          <w:sz w:val="28"/>
        </w:rPr>
        <w:t xml:space="preserve">       Ескерту. 21-1-тармақпен толықтырылды - ҚР Үкіметінің 2002.05.28.  </w:t>
      </w:r>
      <w:r>
        <w:rPr>
          <w:rFonts w:ascii="Times New Roman"/>
          <w:b w:val="false"/>
          <w:i w:val="false"/>
          <w:color w:val="000000"/>
          <w:sz w:val="28"/>
        </w:rPr>
        <w:t xml:space="preserve">N 580 </w:t>
      </w:r>
      <w:r>
        <w:rPr>
          <w:rFonts w:ascii="Times New Roman"/>
          <w:b w:val="false"/>
          <w:i w:val="false"/>
          <w:color w:val="ff0000"/>
          <w:sz w:val="28"/>
        </w:rPr>
        <w:t xml:space="preserve">қаулысымен. </w:t>
      </w:r>
      <w:r>
        <w:br/>
      </w:r>
      <w:r>
        <w:rPr>
          <w:rFonts w:ascii="Times New Roman"/>
          <w:b w:val="false"/>
          <w:i w:val="false"/>
          <w:color w:val="000000"/>
          <w:sz w:val="28"/>
        </w:rPr>
        <w:t xml:space="preserve">
      21-2. Тiзiлiм үшiн ақпарат ұсынатын министрлiктер, ведомстволар мен басқа да уәкiлеттi органдар (бұдан әрi - уәкiлеттi органдар) олардың өзгергендiгi туралы ақпарат алған күннен бастап 5 жұмыс күнi iшiнде Тiзiлiмге енгiзiлген көрсеткiштердiң кез келген өзгерiсi туралы тiзiлiм ұстаушыға жазбаша хабарлауға мiндеттi.   </w:t>
      </w:r>
      <w:r>
        <w:br/>
      </w:r>
      <w:r>
        <w:rPr>
          <w:rFonts w:ascii="Times New Roman"/>
          <w:b w:val="false"/>
          <w:i w:val="false"/>
          <w:color w:val="000000"/>
          <w:sz w:val="28"/>
        </w:rPr>
        <w:t>
</w:t>
      </w:r>
      <w:r>
        <w:rPr>
          <w:rFonts w:ascii="Times New Roman"/>
          <w:b w:val="false"/>
          <w:i w:val="false"/>
          <w:color w:val="ff0000"/>
          <w:sz w:val="28"/>
        </w:rPr>
        <w:t xml:space="preserve">       Ескерту. 21-2-тармақпен толықтырылды - ҚР Үкіметінің 2002.05.28.  </w:t>
      </w:r>
      <w:r>
        <w:rPr>
          <w:rFonts w:ascii="Times New Roman"/>
          <w:b w:val="false"/>
          <w:i w:val="false"/>
          <w:color w:val="000000"/>
          <w:sz w:val="28"/>
        </w:rPr>
        <w:t xml:space="preserve">N 580 </w:t>
      </w:r>
      <w:r>
        <w:rPr>
          <w:rFonts w:ascii="Times New Roman"/>
          <w:b w:val="false"/>
          <w:i w:val="false"/>
          <w:color w:val="ff0000"/>
          <w:sz w:val="28"/>
        </w:rPr>
        <w:t xml:space="preserve">қаулысымен. </w:t>
      </w:r>
      <w:r>
        <w:br/>
      </w:r>
      <w:r>
        <w:rPr>
          <w:rFonts w:ascii="Times New Roman"/>
          <w:b w:val="false"/>
          <w:i w:val="false"/>
          <w:color w:val="000000"/>
          <w:sz w:val="28"/>
        </w:rPr>
        <w:t xml:space="preserve">
      22. Тiзiлiмдi ұстаушы мынадай жағдайларда:  </w:t>
      </w:r>
      <w:r>
        <w:br/>
      </w:r>
      <w:r>
        <w:rPr>
          <w:rFonts w:ascii="Times New Roman"/>
          <w:b w:val="false"/>
          <w:i w:val="false"/>
          <w:color w:val="000000"/>
          <w:sz w:val="28"/>
        </w:rPr>
        <w:t xml:space="preserve">
      Тiзiлiмде мемлекеттiк кәсiпорын мен мекеме, жарғылық капиталына мемлекет қатысатын заңды тұлғаның құрылуы фактiсi тiркелмегенде (заңды тұлғаның құрылуын тiркеудi қоспағанда);  </w:t>
      </w:r>
      <w:r>
        <w:br/>
      </w:r>
      <w:r>
        <w:rPr>
          <w:rFonts w:ascii="Times New Roman"/>
          <w:b w:val="false"/>
          <w:i w:val="false"/>
          <w:color w:val="000000"/>
          <w:sz w:val="28"/>
        </w:rPr>
        <w:t xml:space="preserve">
      өтiнiм берушi ұсынған деректер Тiзiлiмдегi ақпаратқа сәйкес келмегенде Тiзiлiмге өзгерiс енгiзбеуге құқылы.  </w:t>
      </w:r>
      <w:r>
        <w:br/>
      </w:r>
      <w:r>
        <w:rPr>
          <w:rFonts w:ascii="Times New Roman"/>
          <w:b w:val="false"/>
          <w:i w:val="false"/>
          <w:color w:val="000000"/>
          <w:sz w:val="28"/>
        </w:rPr>
        <w:t xml:space="preserve">
      23. Тiзiлiмдi ұстаушы, анықтау және Тiзiлiмге өзгерiстер енгiзу үшiн өтiнiм берушiден қосымша құжаттар талап етуге құқылы.  </w:t>
      </w:r>
      <w:r>
        <w:br/>
      </w:r>
      <w:r>
        <w:rPr>
          <w:rFonts w:ascii="Times New Roman"/>
          <w:b w:val="false"/>
          <w:i w:val="false"/>
          <w:color w:val="000000"/>
          <w:sz w:val="28"/>
        </w:rPr>
        <w:t xml:space="preserve">
      24. Тiзiлiмнiң деректерiн толтыру және өзгерту кезiнде деректер ұсынудың дұрыстығы мен уақтылығы үшiн уәкiлеттi органдардың лауазымды тұлғалары жауапкершiлiкте болады.   </w:t>
      </w:r>
      <w:r>
        <w:br/>
      </w:r>
      <w:r>
        <w:rPr>
          <w:rFonts w:ascii="Times New Roman"/>
          <w:b w:val="false"/>
          <w:i w:val="false"/>
          <w:color w:val="000000"/>
          <w:sz w:val="28"/>
        </w:rPr>
        <w:t>
</w:t>
      </w:r>
      <w:r>
        <w:rPr>
          <w:rFonts w:ascii="Times New Roman"/>
          <w:b w:val="false"/>
          <w:i w:val="false"/>
          <w:color w:val="ff0000"/>
          <w:sz w:val="28"/>
        </w:rPr>
        <w:t xml:space="preserve">       Ескерту. 24-тармаққа өзгерту енгізілді - ҚР Үкіметінің 2002.05.28.  </w:t>
      </w:r>
      <w:r>
        <w:rPr>
          <w:rFonts w:ascii="Times New Roman"/>
          <w:b w:val="false"/>
          <w:i w:val="false"/>
          <w:color w:val="000000"/>
          <w:sz w:val="28"/>
        </w:rPr>
        <w:t xml:space="preserve">N 580 </w:t>
      </w:r>
      <w:r>
        <w:rPr>
          <w:rFonts w:ascii="Times New Roman"/>
          <w:b w:val="false"/>
          <w:i w:val="false"/>
          <w:color w:val="ff0000"/>
          <w:sz w:val="28"/>
        </w:rPr>
        <w:t xml:space="preserve">қаулысымен. </w:t>
      </w:r>
      <w:r>
        <w:br/>
      </w:r>
      <w:r>
        <w:rPr>
          <w:rFonts w:ascii="Times New Roman"/>
          <w:b w:val="false"/>
          <w:i w:val="false"/>
          <w:color w:val="000000"/>
          <w:sz w:val="28"/>
        </w:rPr>
        <w:t xml:space="preserve">
      25. Ұсынылған ақпаратты Тiзiлiмге енгiзудiң дұрыстығы мен уақытылығы үшiн тiзiлiмдi ұстаушы жауапкершiлiкте болады.  </w:t>
      </w:r>
      <w:r>
        <w:br/>
      </w:r>
      <w:r>
        <w:rPr>
          <w:rFonts w:ascii="Times New Roman"/>
          <w:b w:val="false"/>
          <w:i w:val="false"/>
          <w:color w:val="000000"/>
          <w:sz w:val="28"/>
        </w:rPr>
        <w:t xml:space="preserve">
      26. Мемлекеттiк кәсiпорындар мен мекемелердiң, жарғылық капиталына мемлекет қатысатын заңды тұлғаның тiзiлiмiн қалыптастыру мен жүргiзудi қаржыландыру республикалық бюджеттен жүзеге асырылады. </w:t>
      </w:r>
      <w:r>
        <w:br/>
      </w:r>
      <w:r>
        <w:rPr>
          <w:rFonts w:ascii="Times New Roman"/>
          <w:b w:val="false"/>
          <w:i w:val="false"/>
          <w:color w:val="000000"/>
          <w:sz w:val="28"/>
        </w:rPr>
        <w:t xml:space="preserve">
      26-1. Тiзiлiмдi жүргiзу жүйесiне жергiлiктi атқарушы органдардың қол жеткiзуiн ұсыну мен қолдауға байланысты жұмыстарды, сондай-ақ Тiзiлiмдi пайдалана отырып, жергiлiктi атқарушы органдардың тапсырысы бойынша орындалатын өзге де жұмыстарды қаржыландыру Қазақстан Республикасының заңнамасына сәйкес жергiлiктi бюджеттердiң қаражаты есебiнен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26-1-тармақпен толықтырылды - ҚР Үкіметінің 2006.09.27.  </w:t>
      </w:r>
      <w:r>
        <w:rPr>
          <w:rFonts w:ascii="Times New Roman"/>
          <w:b w:val="false"/>
          <w:i w:val="false"/>
          <w:color w:val="000000"/>
          <w:sz w:val="28"/>
        </w:rPr>
        <w:t xml:space="preserve">N 926 </w:t>
      </w:r>
      <w:r>
        <w:rPr>
          <w:rFonts w:ascii="Times New Roman"/>
          <w:b w:val="false"/>
          <w:i w:val="false"/>
          <w:color w:val="ff0000"/>
          <w:sz w:val="28"/>
        </w:rPr>
        <w:t xml:space="preserve">қаулысымен. </w:t>
      </w:r>
    </w:p>
    <w:bookmarkStart w:name="z10" w:id="10"/>
    <w:p>
      <w:pPr>
        <w:spacing w:after="0"/>
        <w:ind w:left="0"/>
        <w:jc w:val="left"/>
      </w:pPr>
      <w:r>
        <w:rPr>
          <w:rFonts w:ascii="Times New Roman"/>
          <w:b/>
          <w:i w:val="false"/>
          <w:color w:val="000000"/>
        </w:rPr>
        <w:t xml:space="preserve"> 
  IV. Тiзiлiмдi жүргiзудiң технологиясы  </w:t>
      </w:r>
    </w:p>
    <w:bookmarkEnd w:id="10"/>
    <w:p>
      <w:pPr>
        <w:spacing w:after="0"/>
        <w:ind w:left="0"/>
        <w:jc w:val="both"/>
      </w:pPr>
      <w:r>
        <w:rPr>
          <w:rFonts w:ascii="Times New Roman"/>
          <w:b w:val="false"/>
          <w:i w:val="false"/>
          <w:color w:val="000000"/>
          <w:sz w:val="28"/>
        </w:rPr>
        <w:t xml:space="preserve">      27. Тiзiлiмдi оны басқаруды оңтайландыруға және ақпаратқа қол жеткiзудi әкiмшiлiктендiруге мүмкiндiк беретiн, деректердiң сенiмдiлiгi мен сақталуын қамтамасыз ететiн арнаулы бағдарламалық-техникалық кешендердiң базасында, ақпараттарды жинаудың, өңдеудiң және сақтаудың электрондық жүйелерi құралдарының көмегiмен жүзеге асырылады.  </w:t>
      </w:r>
    </w:p>
    <w:bookmarkStart w:name="z11" w:id="11"/>
    <w:p>
      <w:pPr>
        <w:spacing w:after="0"/>
        <w:ind w:left="0"/>
        <w:jc w:val="left"/>
      </w:pPr>
      <w:r>
        <w:rPr>
          <w:rFonts w:ascii="Times New Roman"/>
          <w:b/>
          <w:i w:val="false"/>
          <w:color w:val="000000"/>
        </w:rPr>
        <w:t xml:space="preserve"> 
  V. Тізілім деректерiнiң өзектiлiгін және толықтығын бақылау  </w:t>
      </w:r>
    </w:p>
    <w:bookmarkEnd w:id="11"/>
    <w:p>
      <w:pPr>
        <w:spacing w:after="0"/>
        <w:ind w:left="0"/>
        <w:jc w:val="both"/>
      </w:pPr>
      <w:r>
        <w:rPr>
          <w:rFonts w:ascii="Times New Roman"/>
          <w:b w:val="false"/>
          <w:i w:val="false"/>
          <w:color w:val="000000"/>
          <w:sz w:val="28"/>
        </w:rPr>
        <w:t xml:space="preserve">      28. Уәкiлеттi органдар тiзiлiм ұстаушының жазбаша сұрауы бойынша Тiзiлiмнiң негiзгi және қосымша кiшi бөлiмдерiнiң көрсеткiштерiн өзектi ету және нақтылау үшiн сұралатын деректердi ақысыз ұсынуға мiндеттi. </w:t>
      </w:r>
      <w:r>
        <w:br/>
      </w:r>
      <w:r>
        <w:rPr>
          <w:rFonts w:ascii="Times New Roman"/>
          <w:b w:val="false"/>
          <w:i w:val="false"/>
          <w:color w:val="000000"/>
          <w:sz w:val="28"/>
        </w:rPr>
        <w:t xml:space="preserve">
      Тiзiлiм ұстаушы Тiзiлiм деректерiнде анықталған алшақтықтар туралы уәкiлеттi органға хабарлайды, ол ақпарат алған күннен бастап 15 жұмыс күнi iшiнде деректердi нақтылауға және оларды тiзiлiм ұстаушыға беруге мiндеттi.  </w:t>
      </w:r>
      <w:r>
        <w:br/>
      </w:r>
      <w:r>
        <w:rPr>
          <w:rFonts w:ascii="Times New Roman"/>
          <w:b w:val="false"/>
          <w:i w:val="false"/>
          <w:color w:val="000000"/>
          <w:sz w:val="28"/>
        </w:rPr>
        <w:t>
</w:t>
      </w:r>
      <w:r>
        <w:rPr>
          <w:rFonts w:ascii="Times New Roman"/>
          <w:b w:val="false"/>
          <w:i w:val="false"/>
          <w:color w:val="ff0000"/>
          <w:sz w:val="28"/>
        </w:rPr>
        <w:t xml:space="preserve">       Ескерту. V-бөліммен және 28-тармақпен толықтырылды - ҚР Үкіметінің 2002.05.28.  </w:t>
      </w:r>
      <w:r>
        <w:rPr>
          <w:rFonts w:ascii="Times New Roman"/>
          <w:b w:val="false"/>
          <w:i w:val="false"/>
          <w:color w:val="000000"/>
          <w:sz w:val="28"/>
        </w:rPr>
        <w:t xml:space="preserve">N 580 </w:t>
      </w:r>
      <w:r>
        <w:rPr>
          <w:rFonts w:ascii="Times New Roman"/>
          <w:b w:val="false"/>
          <w:i w:val="false"/>
          <w:color w:val="ff0000"/>
          <w:sz w:val="28"/>
        </w:rPr>
        <w:t xml:space="preserve">қаулысымен. </w:t>
      </w:r>
    </w:p>
    <w:bookmarkStart w:name="z12" w:id="12"/>
    <w:p>
      <w:pPr>
        <w:spacing w:after="0"/>
        <w:ind w:left="0"/>
        <w:jc w:val="both"/>
      </w:pPr>
      <w:r>
        <w:rPr>
          <w:rFonts w:ascii="Times New Roman"/>
          <w:b w:val="false"/>
          <w:i w:val="false"/>
          <w:color w:val="000000"/>
          <w:sz w:val="28"/>
        </w:rPr>
        <w:t xml:space="preserve">
1-қосымша </w:t>
      </w:r>
    </w:p>
    <w:bookmarkEnd w:id="12"/>
    <w:p>
      <w:pPr>
        <w:spacing w:after="0"/>
        <w:ind w:left="0"/>
        <w:jc w:val="left"/>
      </w:pPr>
      <w:r>
        <w:rPr>
          <w:rFonts w:ascii="Times New Roman"/>
          <w:b/>
          <w:i w:val="false"/>
          <w:color w:val="000000"/>
        </w:rPr>
        <w:t xml:space="preserve"> Мемлекеттiк кәсiпорындар мен мекемелер, жарғылық капиталына мемлекет қатысатын заңды тұлғалар тiзiлiмiнiң </w:t>
      </w:r>
      <w:r>
        <w:br/>
      </w:r>
      <w:r>
        <w:rPr>
          <w:rFonts w:ascii="Times New Roman"/>
          <w:b/>
          <w:i w:val="false"/>
          <w:color w:val="000000"/>
        </w:rPr>
        <w:t>
БАЗАЛЫҚ КӨРСЕТКIШТЕРI</w:t>
      </w:r>
    </w:p>
    <w:p>
      <w:pPr>
        <w:spacing w:after="0"/>
        <w:ind w:left="0"/>
        <w:jc w:val="both"/>
      </w:pPr>
      <w:r>
        <w:rPr>
          <w:rFonts w:ascii="Times New Roman"/>
          <w:b w:val="false"/>
          <w:i w:val="false"/>
          <w:color w:val="ff0000"/>
          <w:sz w:val="28"/>
        </w:rPr>
        <w:t>      Ескерту. Тақырыбына өзгерту енгізілді - ҚР Үкіметінің</w:t>
      </w:r>
      <w:r>
        <w:br/>
      </w:r>
      <w:r>
        <w:rPr>
          <w:rFonts w:ascii="Times New Roman"/>
          <w:b w:val="false"/>
          <w:i w:val="false"/>
          <w:color w:val="000000"/>
          <w:sz w:val="28"/>
        </w:rPr>
        <w:t>
</w:t>
      </w:r>
      <w:r>
        <w:rPr>
          <w:rFonts w:ascii="Times New Roman"/>
          <w:b w:val="false"/>
          <w:i w:val="false"/>
          <w:color w:val="ff0000"/>
          <w:sz w:val="28"/>
        </w:rPr>
        <w:t xml:space="preserve">2002.05.28 </w:t>
      </w:r>
      <w:r>
        <w:rPr>
          <w:rFonts w:ascii="Times New Roman"/>
          <w:b w:val="false"/>
          <w:i w:val="false"/>
          <w:color w:val="000000"/>
          <w:sz w:val="28"/>
        </w:rPr>
        <w:t>N 580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Ескерту. 1-қосымшаға өзгерту енгізілді - ҚР Үкіметінің</w:t>
      </w:r>
      <w:r>
        <w:br/>
      </w:r>
      <w:r>
        <w:rPr>
          <w:rFonts w:ascii="Times New Roman"/>
          <w:b w:val="false"/>
          <w:i w:val="false"/>
          <w:color w:val="000000"/>
          <w:sz w:val="28"/>
        </w:rPr>
        <w:t>
</w:t>
      </w:r>
      <w:r>
        <w:rPr>
          <w:rFonts w:ascii="Times New Roman"/>
          <w:b w:val="false"/>
          <w:i w:val="false"/>
          <w:color w:val="ff0000"/>
          <w:sz w:val="28"/>
        </w:rPr>
        <w:t xml:space="preserve">2007.04.30 </w:t>
      </w:r>
      <w:r>
        <w:rPr>
          <w:rFonts w:ascii="Times New Roman"/>
          <w:b w:val="false"/>
          <w:i w:val="false"/>
          <w:color w:val="000000"/>
          <w:sz w:val="28"/>
        </w:rPr>
        <w:t>N 352</w:t>
      </w:r>
      <w:r>
        <w:rPr>
          <w:rFonts w:ascii="Times New Roman"/>
          <w:b w:val="false"/>
          <w:i w:val="false"/>
          <w:color w:val="ff0000"/>
          <w:sz w:val="28"/>
        </w:rPr>
        <w:t xml:space="preserve"> (2010.08.13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Қаулысымен.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Көрсеткiш         |          Түсiндiру </w:t>
      </w:r>
      <w:r>
        <w:br/>
      </w:r>
      <w:r>
        <w:rPr>
          <w:rFonts w:ascii="Times New Roman"/>
          <w:b w:val="false"/>
          <w:i w:val="false"/>
          <w:color w:val="000000"/>
          <w:sz w:val="28"/>
        </w:rPr>
        <w:t xml:space="preserve">
р/н|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1 |Бизнес                |- сәйкестендіру нөмірі</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2 |</w:t>
      </w:r>
      <w:r>
        <w:rPr>
          <w:rFonts w:ascii="Times New Roman"/>
          <w:b w:val="false"/>
          <w:i w:val="false"/>
          <w:color w:val="ff0000"/>
          <w:sz w:val="28"/>
        </w:rPr>
        <w:t xml:space="preserve">Алынып тасталды - ҚР Үкіметінің 2007.04.30 </w:t>
      </w:r>
      <w:r>
        <w:rPr>
          <w:rFonts w:ascii="Times New Roman"/>
          <w:b w:val="false"/>
          <w:i w:val="false"/>
          <w:color w:val="000000"/>
          <w:sz w:val="28"/>
        </w:rPr>
        <w:t>N 352</w:t>
      </w:r>
      <w:r>
        <w:rPr>
          <w:rFonts w:ascii="Times New Roman"/>
          <w:b w:val="false"/>
          <w:i w:val="false"/>
          <w:color w:val="ff0000"/>
          <w:sz w:val="28"/>
        </w:rPr>
        <w:t xml:space="preserve"> (2010.08.13</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w:t>
      </w:r>
      <w:r>
        <w:rPr>
          <w:rFonts w:ascii="Times New Roman"/>
          <w:b w:val="false"/>
          <w:i w:val="false"/>
          <w:color w:val="ff0000"/>
          <w:sz w:val="28"/>
        </w:rPr>
        <w:t>бастап қолданысқа енгізіледі) Қаулысымен.</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|Мемлекеттiк тiркеу    |Соңғы қайта тiркеу күнi </w:t>
      </w:r>
      <w:r>
        <w:br/>
      </w:r>
      <w:r>
        <w:rPr>
          <w:rFonts w:ascii="Times New Roman"/>
          <w:b w:val="false"/>
          <w:i w:val="false"/>
          <w:color w:val="000000"/>
          <w:sz w:val="28"/>
        </w:rPr>
        <w:t xml:space="preserve">
  |күнi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|Толық атауы           | </w:t>
      </w:r>
      <w:r>
        <w:br/>
      </w:r>
      <w:r>
        <w:rPr>
          <w:rFonts w:ascii="Times New Roman"/>
          <w:b w:val="false"/>
          <w:i w:val="false"/>
          <w:color w:val="000000"/>
          <w:sz w:val="28"/>
        </w:rPr>
        <w:t xml:space="preserve">
5 |Қысқартылған атауы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 |Аймақтың коды         |- Объект орналасқан аймақтың коды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 |Орналасқан жерi       |- Орналасқан жерiнiң толық мекен-жайы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8 |Саласы (қызметi)      |- ОКЭД сәйкес саланың коды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9 |МНК                   |- Меншiк нысанының коды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10 |Ұйымдастыру-құқықтық  |- Ұйымдастыру-құқықтық нысанының </w:t>
      </w:r>
      <w:r>
        <w:br/>
      </w:r>
      <w:r>
        <w:rPr>
          <w:rFonts w:ascii="Times New Roman"/>
          <w:b w:val="false"/>
          <w:i w:val="false"/>
          <w:color w:val="000000"/>
          <w:sz w:val="28"/>
        </w:rPr>
        <w:t xml:space="preserve">
   |нысаны                |коды (КОПФХС сәйкес)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11 |Басшы (жоғары         |- Бiрiншi басшының (жоғары лауазымды </w:t>
      </w:r>
      <w:r>
        <w:br/>
      </w:r>
      <w:r>
        <w:rPr>
          <w:rFonts w:ascii="Times New Roman"/>
          <w:b w:val="false"/>
          <w:i w:val="false"/>
          <w:color w:val="000000"/>
          <w:sz w:val="28"/>
        </w:rPr>
        <w:t xml:space="preserve">
   |лауазымды адам)       |тұлғаның) тегi, аты мен әкесiнiң атының </w:t>
      </w:r>
      <w:r>
        <w:br/>
      </w:r>
      <w:r>
        <w:rPr>
          <w:rFonts w:ascii="Times New Roman"/>
          <w:b w:val="false"/>
          <w:i w:val="false"/>
          <w:color w:val="000000"/>
          <w:sz w:val="28"/>
        </w:rPr>
        <w:t xml:space="preserve">
   |                      |бас әрiптерi </w:t>
      </w:r>
      <w:r>
        <w:br/>
      </w:r>
      <w:r>
        <w:rPr>
          <w:rFonts w:ascii="Times New Roman"/>
          <w:b w:val="false"/>
          <w:i w:val="false"/>
          <w:color w:val="000000"/>
          <w:sz w:val="28"/>
        </w:rPr>
        <w:t xml:space="preserve">
12 |Бухгалтер             |- Бас бухгалтердiң тегi, аты мен </w:t>
      </w:r>
      <w:r>
        <w:br/>
      </w:r>
      <w:r>
        <w:rPr>
          <w:rFonts w:ascii="Times New Roman"/>
          <w:b w:val="false"/>
          <w:i w:val="false"/>
          <w:color w:val="000000"/>
          <w:sz w:val="28"/>
        </w:rPr>
        <w:t xml:space="preserve">
   |                      |әкесiнiң атының бас әрiптерi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13 |Тiркеушi              |- Тiркеушi туралы деректер </w:t>
      </w:r>
      <w:r>
        <w:br/>
      </w:r>
      <w:r>
        <w:rPr>
          <w:rFonts w:ascii="Times New Roman"/>
          <w:b w:val="false"/>
          <w:i w:val="false"/>
          <w:color w:val="000000"/>
          <w:sz w:val="28"/>
        </w:rPr>
        <w:t xml:space="preserve">
   |                      |(акционерлiк қоғамдар үшiн)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14 |Жарғылық капитал      |- Жарғылық капиталдың мөлшерi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15 |Мемлекеттiң үлесi     |- Жарғылық капиталдан мемлекеттiк </w:t>
      </w:r>
      <w:r>
        <w:br/>
      </w:r>
      <w:r>
        <w:rPr>
          <w:rFonts w:ascii="Times New Roman"/>
          <w:b w:val="false"/>
          <w:i w:val="false"/>
          <w:color w:val="000000"/>
          <w:sz w:val="28"/>
        </w:rPr>
        <w:t xml:space="preserve">
   |                      | үлестiң мөлшерi %-пен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16 |Пакет                 |- Акциялардың саны (акционерлiк </w:t>
      </w:r>
      <w:r>
        <w:br/>
      </w:r>
      <w:r>
        <w:rPr>
          <w:rFonts w:ascii="Times New Roman"/>
          <w:b w:val="false"/>
          <w:i w:val="false"/>
          <w:color w:val="000000"/>
          <w:sz w:val="28"/>
        </w:rPr>
        <w:t xml:space="preserve">
   |                      |қоғамдар үшiн)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17 |Жүктеу                |- Мемлекеттiк үлестi үшiншi тұлғаларға </w:t>
      </w:r>
      <w:r>
        <w:br/>
      </w:r>
      <w:r>
        <w:rPr>
          <w:rFonts w:ascii="Times New Roman"/>
          <w:b w:val="false"/>
          <w:i w:val="false"/>
          <w:color w:val="000000"/>
          <w:sz w:val="28"/>
        </w:rPr>
        <w:t xml:space="preserve">
   |                      |басқаруға немесе кепiлге беру </w:t>
      </w:r>
      <w:r>
        <w:br/>
      </w:r>
      <w:r>
        <w:rPr>
          <w:rFonts w:ascii="Times New Roman"/>
          <w:b w:val="false"/>
          <w:i w:val="false"/>
          <w:color w:val="000000"/>
          <w:sz w:val="28"/>
        </w:rPr>
        <w:t xml:space="preserve">
___________________________________________________________________ </w:t>
      </w:r>
    </w:p>
    <w:bookmarkStart w:name="z13" w:id="13"/>
    <w:p>
      <w:pPr>
        <w:spacing w:after="0"/>
        <w:ind w:left="0"/>
        <w:jc w:val="both"/>
      </w:pPr>
      <w:r>
        <w:rPr>
          <w:rFonts w:ascii="Times New Roman"/>
          <w:b w:val="false"/>
          <w:i w:val="false"/>
          <w:color w:val="000000"/>
          <w:sz w:val="28"/>
        </w:rPr>
        <w:t xml:space="preserve">
2-қосымша  </w:t>
      </w:r>
    </w:p>
    <w:bookmarkEnd w:id="13"/>
    <w:p>
      <w:pPr>
        <w:spacing w:after="0"/>
        <w:ind w:left="0"/>
        <w:jc w:val="both"/>
      </w:pPr>
      <w:r>
        <w:rPr>
          <w:rFonts w:ascii="Times New Roman"/>
          <w:b w:val="false"/>
          <w:i w:val="false"/>
          <w:color w:val="ff0000"/>
          <w:sz w:val="28"/>
        </w:rPr>
        <w:t>       Ескерту. 2-қосымшаға өзгерту енгізілді - ҚР Үкіметінің</w:t>
      </w:r>
      <w:r>
        <w:br/>
      </w:r>
      <w:r>
        <w:rPr>
          <w:rFonts w:ascii="Times New Roman"/>
          <w:b w:val="false"/>
          <w:i w:val="false"/>
          <w:color w:val="ff0000"/>
          <w:sz w:val="28"/>
        </w:rPr>
        <w:t xml:space="preserve">
2001.10.28 </w:t>
      </w:r>
      <w:r>
        <w:rPr>
          <w:rFonts w:ascii="Times New Roman"/>
          <w:b w:val="false"/>
          <w:i w:val="false"/>
          <w:color w:val="ff0000"/>
          <w:sz w:val="28"/>
        </w:rPr>
        <w:t xml:space="preserve">N 1369 </w:t>
      </w:r>
      <w:r>
        <w:rPr>
          <w:rFonts w:ascii="Times New Roman"/>
          <w:b w:val="false"/>
          <w:i w:val="false"/>
          <w:color w:val="ff0000"/>
          <w:sz w:val="28"/>
        </w:rPr>
        <w:t xml:space="preserve">, 2002.05.28 </w:t>
      </w:r>
      <w:r>
        <w:rPr>
          <w:rFonts w:ascii="Times New Roman"/>
          <w:b w:val="false"/>
          <w:i w:val="false"/>
          <w:color w:val="ff0000"/>
          <w:sz w:val="28"/>
        </w:rPr>
        <w:t xml:space="preserve">N 580 </w:t>
      </w:r>
      <w:r>
        <w:rPr>
          <w:rFonts w:ascii="Times New Roman"/>
          <w:b w:val="false"/>
          <w:i w:val="false"/>
          <w:color w:val="ff0000"/>
          <w:sz w:val="28"/>
        </w:rPr>
        <w:t xml:space="preserve">, 2006.09.27 </w:t>
      </w:r>
      <w:r>
        <w:rPr>
          <w:rFonts w:ascii="Times New Roman"/>
          <w:b w:val="false"/>
          <w:i w:val="false"/>
          <w:color w:val="ff0000"/>
          <w:sz w:val="28"/>
        </w:rPr>
        <w:t xml:space="preserve">N 926 </w:t>
      </w:r>
      <w:r>
        <w:rPr>
          <w:rFonts w:ascii="Times New Roman"/>
          <w:b w:val="false"/>
          <w:i w:val="false"/>
          <w:color w:val="ff0000"/>
          <w:sz w:val="28"/>
        </w:rPr>
        <w:t>,</w:t>
      </w:r>
      <w:r>
        <w:br/>
      </w:r>
      <w:r>
        <w:rPr>
          <w:rFonts w:ascii="Times New Roman"/>
          <w:b w:val="false"/>
          <w:i w:val="false"/>
          <w:color w:val="ff0000"/>
          <w:sz w:val="28"/>
        </w:rPr>
        <w:t xml:space="preserve">
2007.04.30 </w:t>
      </w:r>
      <w:r>
        <w:rPr>
          <w:rFonts w:ascii="Times New Roman"/>
          <w:b w:val="false"/>
          <w:i w:val="false"/>
          <w:color w:val="ff0000"/>
          <w:sz w:val="28"/>
        </w:rPr>
        <w:t xml:space="preserve">N 352 </w:t>
      </w:r>
      <w:r>
        <w:rPr>
          <w:rFonts w:ascii="Times New Roman"/>
          <w:b w:val="false"/>
          <w:i w:val="false"/>
          <w:color w:val="ff0000"/>
          <w:sz w:val="28"/>
        </w:rPr>
        <w:t>(2010.08.15 бастап қолданысқа енгізіледі)</w:t>
      </w:r>
      <w:r>
        <w:br/>
      </w:r>
      <w:r>
        <w:rPr>
          <w:rFonts w:ascii="Times New Roman"/>
          <w:b w:val="false"/>
          <w:i w:val="false"/>
          <w:color w:val="ff0000"/>
          <w:sz w:val="28"/>
        </w:rPr>
        <w:t xml:space="preserve">
Қаулыларымен. </w:t>
      </w:r>
    </w:p>
    <w:p>
      <w:pPr>
        <w:spacing w:after="0"/>
        <w:ind w:left="0"/>
        <w:jc w:val="both"/>
      </w:pPr>
      <w:r>
        <w:rPr>
          <w:rFonts w:ascii="Times New Roman"/>
          <w:b/>
          <w:i w:val="false"/>
          <w:color w:val="000000"/>
          <w:sz w:val="28"/>
        </w:rPr>
        <w:t xml:space="preserve">Мемлекеттiк кәсiпорындар мен мекемелердiң, жарғылық капиталына </w:t>
      </w:r>
      <w:r>
        <w:br/>
      </w:r>
      <w:r>
        <w:rPr>
          <w:rFonts w:ascii="Times New Roman"/>
          <w:b w:val="false"/>
          <w:i w:val="false"/>
          <w:color w:val="000000"/>
          <w:sz w:val="28"/>
        </w:rPr>
        <w:t>
</w:t>
      </w:r>
      <w:r>
        <w:rPr>
          <w:rFonts w:ascii="Times New Roman"/>
          <w:b/>
          <w:i w:val="false"/>
          <w:color w:val="000000"/>
          <w:sz w:val="28"/>
        </w:rPr>
        <w:t xml:space="preserve">мемлекет қатысатын заңды тұлғалардың тiзiлiмi үшiн мемлекеттiк </w:t>
      </w:r>
      <w:r>
        <w:br/>
      </w:r>
      <w:r>
        <w:rPr>
          <w:rFonts w:ascii="Times New Roman"/>
          <w:b w:val="false"/>
          <w:i w:val="false"/>
          <w:color w:val="000000"/>
          <w:sz w:val="28"/>
        </w:rPr>
        <w:t>
</w:t>
      </w:r>
      <w:r>
        <w:rPr>
          <w:rFonts w:ascii="Times New Roman"/>
          <w:b/>
          <w:i w:val="false"/>
          <w:color w:val="000000"/>
          <w:sz w:val="28"/>
        </w:rPr>
        <w:t xml:space="preserve">                      органдар ұсынатын </w:t>
      </w:r>
      <w:r>
        <w:br/>
      </w:r>
      <w:r>
        <w:rPr>
          <w:rFonts w:ascii="Times New Roman"/>
          <w:b w:val="false"/>
          <w:i w:val="false"/>
          <w:color w:val="000000"/>
          <w:sz w:val="28"/>
        </w:rPr>
        <w:t>
</w:t>
      </w:r>
      <w:r>
        <w:rPr>
          <w:rFonts w:ascii="Times New Roman"/>
          <w:b/>
          <w:i w:val="false"/>
          <w:color w:val="000000"/>
          <w:sz w:val="28"/>
        </w:rPr>
        <w:t xml:space="preserve">                          ДЕРЕКТЕР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Көрсеткiш        |          Түсiндiру </w:t>
      </w:r>
      <w:r>
        <w:br/>
      </w:r>
      <w:r>
        <w:rPr>
          <w:rFonts w:ascii="Times New Roman"/>
          <w:b w:val="false"/>
          <w:i w:val="false"/>
          <w:color w:val="000000"/>
          <w:sz w:val="28"/>
        </w:rPr>
        <w:t xml:space="preserve">
р/н|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Әдiлет министрлiгi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1 |Бизнес                |- сәйкестендіру нөмірі</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|Мемлекеттiк тiркеу күнi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|Толық атауы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|Аймақтың коды         |- Объект орналасқан аймақтың коды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|Орналасқан жерi       |- Орналасқан жерiнiң толық мекен-жайы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 |Ұйымдастыру-құқықтық  |- Ұйымдастыру-құқықтық нысанының </w:t>
      </w:r>
      <w:r>
        <w:br/>
      </w:r>
      <w:r>
        <w:rPr>
          <w:rFonts w:ascii="Times New Roman"/>
          <w:b w:val="false"/>
          <w:i w:val="false"/>
          <w:color w:val="000000"/>
          <w:sz w:val="28"/>
        </w:rPr>
        <w:t xml:space="preserve">
   |нысаны                |коды (КОПФХС сәйкес)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 |Басшы (жоғары         |- Бiрiншi басшының (жоғары лауазымды </w:t>
      </w:r>
      <w:r>
        <w:br/>
      </w:r>
      <w:r>
        <w:rPr>
          <w:rFonts w:ascii="Times New Roman"/>
          <w:b w:val="false"/>
          <w:i w:val="false"/>
          <w:color w:val="000000"/>
          <w:sz w:val="28"/>
        </w:rPr>
        <w:t xml:space="preserve">
   |лауазымды адам)       |адамның) тегi және аты мен әкесiнiң </w:t>
      </w:r>
      <w:r>
        <w:br/>
      </w:r>
      <w:r>
        <w:rPr>
          <w:rFonts w:ascii="Times New Roman"/>
          <w:b w:val="false"/>
          <w:i w:val="false"/>
          <w:color w:val="000000"/>
          <w:sz w:val="28"/>
        </w:rPr>
        <w:t xml:space="preserve">
   |                      |атының бас әрiптерi </w:t>
      </w:r>
      <w:r>
        <w:br/>
      </w:r>
      <w:r>
        <w:rPr>
          <w:rFonts w:ascii="Times New Roman"/>
          <w:b w:val="false"/>
          <w:i w:val="false"/>
          <w:color w:val="000000"/>
          <w:sz w:val="28"/>
        </w:rPr>
        <w:t xml:space="preserve">
8 |Бухгалтер             |- Бухгалтердiң тегi және аты мен </w:t>
      </w:r>
      <w:r>
        <w:br/>
      </w:r>
      <w:r>
        <w:rPr>
          <w:rFonts w:ascii="Times New Roman"/>
          <w:b w:val="false"/>
          <w:i w:val="false"/>
          <w:color w:val="000000"/>
          <w:sz w:val="28"/>
        </w:rPr>
        <w:t xml:space="preserve">
   |                      |әкесiнiң атының бас әрiптерi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9 |Жарғылық қор          |- Жарғылық қордың мөлшерi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Статистика жөнiндегi агенттiк </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 |Бизнес                |- сәйкестендіру нөмірі</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2 |</w:t>
      </w:r>
      <w:r>
        <w:rPr>
          <w:rFonts w:ascii="Times New Roman"/>
          <w:b w:val="false"/>
          <w:i w:val="false"/>
          <w:color w:val="ff0000"/>
          <w:sz w:val="28"/>
        </w:rPr>
        <w:t xml:space="preserve">Алынып тасталды - ҚР Үкіметінің 2007.04.30 </w:t>
      </w:r>
      <w:r>
        <w:rPr>
          <w:rFonts w:ascii="Times New Roman"/>
          <w:b w:val="false"/>
          <w:i w:val="false"/>
          <w:color w:val="000000"/>
          <w:sz w:val="28"/>
        </w:rPr>
        <w:t>N 352</w:t>
      </w:r>
      <w:r>
        <w:rPr>
          <w:rFonts w:ascii="Times New Roman"/>
          <w:b w:val="false"/>
          <w:i w:val="false"/>
          <w:color w:val="ff0000"/>
          <w:sz w:val="28"/>
        </w:rPr>
        <w:t xml:space="preserve"> (2010.08.13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w:t>
      </w:r>
      <w:r>
        <w:rPr>
          <w:rFonts w:ascii="Times New Roman"/>
          <w:b w:val="false"/>
          <w:i w:val="false"/>
          <w:color w:val="ff0000"/>
          <w:sz w:val="28"/>
        </w:rPr>
        <w:t>бастап қолданысқа енгізіледі) Қаулысымен.</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|Толық атауы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|Саласы (қызметi)      |- ОКЭД сәйкес саланың коды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|ҰҚН                   |- Ұйымдастыру-құқықтық нысаны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 |СОАТО                 |- Әкiмшiлiк-аумақтық бөлiнуiне сәйкес </w:t>
      </w:r>
      <w:r>
        <w:br/>
      </w:r>
      <w:r>
        <w:rPr>
          <w:rFonts w:ascii="Times New Roman"/>
          <w:b w:val="false"/>
          <w:i w:val="false"/>
          <w:color w:val="000000"/>
          <w:sz w:val="28"/>
        </w:rPr>
        <w:t xml:space="preserve">
   |                      |аймақтың коды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Қазақстан Республикасы Қаржы нарығы мен қаржы ұйымдарын реттеу және қадағалау агенттiгi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1 |Бизнес                |- сәйкестендіру нөмірі</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2 |</w:t>
      </w:r>
      <w:r>
        <w:rPr>
          <w:rFonts w:ascii="Times New Roman"/>
          <w:b w:val="false"/>
          <w:i w:val="false"/>
          <w:color w:val="ff0000"/>
          <w:sz w:val="28"/>
        </w:rPr>
        <w:t xml:space="preserve">Алынып тасталды - ҚР Үкіметінің 2007.04.30 </w:t>
      </w:r>
      <w:r>
        <w:rPr>
          <w:rFonts w:ascii="Times New Roman"/>
          <w:b w:val="false"/>
          <w:i w:val="false"/>
          <w:color w:val="000000"/>
          <w:sz w:val="28"/>
        </w:rPr>
        <w:t>N 352</w:t>
      </w:r>
      <w:r>
        <w:rPr>
          <w:rFonts w:ascii="Times New Roman"/>
          <w:b w:val="false"/>
          <w:i w:val="false"/>
          <w:color w:val="ff0000"/>
          <w:sz w:val="28"/>
        </w:rPr>
        <w:t xml:space="preserve"> (2010.08.13</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w:t>
      </w:r>
      <w:r>
        <w:rPr>
          <w:rFonts w:ascii="Times New Roman"/>
          <w:b w:val="false"/>
          <w:i w:val="false"/>
          <w:color w:val="ff0000"/>
          <w:sz w:val="28"/>
        </w:rPr>
        <w:t>бастап қолданысқа енгізіледі) Қаулысымен.</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|Мемлекеттiк тiркеу күнi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|Толық атауы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|Саласы (қызметi)      |- ОКЭД сәйкес саланың коды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 |Басшы (жоғары         |- Бiрiншi басшының (жоғары лауазымды </w:t>
      </w:r>
      <w:r>
        <w:br/>
      </w:r>
      <w:r>
        <w:rPr>
          <w:rFonts w:ascii="Times New Roman"/>
          <w:b w:val="false"/>
          <w:i w:val="false"/>
          <w:color w:val="000000"/>
          <w:sz w:val="28"/>
        </w:rPr>
        <w:t xml:space="preserve">
   |лауазымды адам)       |адамның) тегi және аты мен әкесiнiң </w:t>
      </w:r>
      <w:r>
        <w:br/>
      </w:r>
      <w:r>
        <w:rPr>
          <w:rFonts w:ascii="Times New Roman"/>
          <w:b w:val="false"/>
          <w:i w:val="false"/>
          <w:color w:val="000000"/>
          <w:sz w:val="28"/>
        </w:rPr>
        <w:t xml:space="preserve">
   |                      |атының бас әрiптерi </w:t>
      </w:r>
      <w:r>
        <w:br/>
      </w:r>
      <w:r>
        <w:rPr>
          <w:rFonts w:ascii="Times New Roman"/>
          <w:b w:val="false"/>
          <w:i w:val="false"/>
          <w:color w:val="000000"/>
          <w:sz w:val="28"/>
        </w:rPr>
        <w:t xml:space="preserve">
7 |Бухгалтер             |- Бухгалтердiң тегi және аты мен </w:t>
      </w:r>
      <w:r>
        <w:br/>
      </w:r>
      <w:r>
        <w:rPr>
          <w:rFonts w:ascii="Times New Roman"/>
          <w:b w:val="false"/>
          <w:i w:val="false"/>
          <w:color w:val="000000"/>
          <w:sz w:val="28"/>
        </w:rPr>
        <w:t xml:space="preserve">
   |                      |әкесiнiң атының бас әрiптерi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8 |Орналасқан жерi       |- Орналасқан жерiнiң толық мекен-жайы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9 |Тiркеушi              |- Тiркеушi туралы деректер (акционерлiк </w:t>
      </w:r>
      <w:r>
        <w:br/>
      </w:r>
      <w:r>
        <w:rPr>
          <w:rFonts w:ascii="Times New Roman"/>
          <w:b w:val="false"/>
          <w:i w:val="false"/>
          <w:color w:val="000000"/>
          <w:sz w:val="28"/>
        </w:rPr>
        <w:t xml:space="preserve">
   |                      |қоғамдар үшiн)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10 |Жарғылық капиталы     |- Жарғылық капиталының мөлшерi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11 |NSIN коды             |- Эмиссияның (NSIN бойынша) </w:t>
      </w:r>
      <w:r>
        <w:br/>
      </w:r>
      <w:r>
        <w:rPr>
          <w:rFonts w:ascii="Times New Roman"/>
          <w:b w:val="false"/>
          <w:i w:val="false"/>
          <w:color w:val="000000"/>
          <w:sz w:val="28"/>
        </w:rPr>
        <w:t xml:space="preserve">
   |                      |жүйелендiрiлген коды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12 |Номинал               |- Акциялардың номиналы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13 | Акциялардың саны     |- Эмиссиядағы акциялардың саны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Қаржы министрлiгiнiң Мемлекеттiк мүлiк және жекешелендiру комитетi (республикалық меншiк бойынша)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1 |Бизнес                |- сәйкестендіру нөмірі</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2 |</w:t>
      </w:r>
      <w:r>
        <w:rPr>
          <w:rFonts w:ascii="Times New Roman"/>
          <w:b w:val="false"/>
          <w:i w:val="false"/>
          <w:color w:val="ff0000"/>
          <w:sz w:val="28"/>
        </w:rPr>
        <w:t xml:space="preserve">Алынып тасталды - ҚР Үкіметінің 2007.04.30 </w:t>
      </w:r>
      <w:r>
        <w:rPr>
          <w:rFonts w:ascii="Times New Roman"/>
          <w:b w:val="false"/>
          <w:i w:val="false"/>
          <w:color w:val="000000"/>
          <w:sz w:val="28"/>
        </w:rPr>
        <w:t>N 352</w:t>
      </w:r>
      <w:r>
        <w:rPr>
          <w:rFonts w:ascii="Times New Roman"/>
          <w:b w:val="false"/>
          <w:i w:val="false"/>
          <w:color w:val="ff0000"/>
          <w:sz w:val="28"/>
        </w:rPr>
        <w:t xml:space="preserve"> (2010.08.13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w:t>
      </w:r>
      <w:r>
        <w:rPr>
          <w:rFonts w:ascii="Times New Roman"/>
          <w:b w:val="false"/>
          <w:i w:val="false"/>
          <w:color w:val="ff0000"/>
          <w:sz w:val="28"/>
        </w:rPr>
        <w:t>бастап қолданысқа енгізіледі) Қаулысымен.</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|Жарғылық капитал      |- Жарғылық капиталдың мөлшерi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|Толық атауы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|Мемлекеттiк үлес      |- Жарғылық капиталдан %-пен есептегендегi </w:t>
      </w:r>
      <w:r>
        <w:br/>
      </w:r>
      <w:r>
        <w:rPr>
          <w:rFonts w:ascii="Times New Roman"/>
          <w:b w:val="false"/>
          <w:i w:val="false"/>
          <w:color w:val="000000"/>
          <w:sz w:val="28"/>
        </w:rPr>
        <w:t xml:space="preserve">
   |                      |мемлекетке тиесiлi мемлекеттiк үлестiң </w:t>
      </w:r>
      <w:r>
        <w:br/>
      </w:r>
      <w:r>
        <w:rPr>
          <w:rFonts w:ascii="Times New Roman"/>
          <w:b w:val="false"/>
          <w:i w:val="false"/>
          <w:color w:val="000000"/>
          <w:sz w:val="28"/>
        </w:rPr>
        <w:t xml:space="preserve">
   |                      |мөлшерi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 |Пакет                 |- Мемлекетке тиесiлi акциялардың саны </w:t>
      </w:r>
      <w:r>
        <w:br/>
      </w:r>
      <w:r>
        <w:rPr>
          <w:rFonts w:ascii="Times New Roman"/>
          <w:b w:val="false"/>
          <w:i w:val="false"/>
          <w:color w:val="000000"/>
          <w:sz w:val="28"/>
        </w:rPr>
        <w:t xml:space="preserve">
   |                      |(акционерлiк қоғамдар үшiн)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 |Мемлекеттiк басқару   |мемлекеттiк басқару органы (мемлекеттiк </w:t>
      </w:r>
      <w:r>
        <w:br/>
      </w:r>
      <w:r>
        <w:rPr>
          <w:rFonts w:ascii="Times New Roman"/>
          <w:b w:val="false"/>
          <w:i w:val="false"/>
          <w:color w:val="000000"/>
          <w:sz w:val="28"/>
        </w:rPr>
        <w:t xml:space="preserve">
   |органы (мемлекеттiк   |кәсiпорындар үшiн); </w:t>
      </w:r>
      <w:r>
        <w:br/>
      </w:r>
      <w:r>
        <w:rPr>
          <w:rFonts w:ascii="Times New Roman"/>
          <w:b w:val="false"/>
          <w:i w:val="false"/>
          <w:color w:val="000000"/>
          <w:sz w:val="28"/>
        </w:rPr>
        <w:t xml:space="preserve">
   |орган)                |акциялардың мемлекеттiк пакеттерiн </w:t>
      </w:r>
      <w:r>
        <w:br/>
      </w:r>
      <w:r>
        <w:rPr>
          <w:rFonts w:ascii="Times New Roman"/>
          <w:b w:val="false"/>
          <w:i w:val="false"/>
          <w:color w:val="000000"/>
          <w:sz w:val="28"/>
        </w:rPr>
        <w:t xml:space="preserve">
   |                      |иелену және пайдалану құқықтарын жүзеге </w:t>
      </w:r>
      <w:r>
        <w:br/>
      </w:r>
      <w:r>
        <w:rPr>
          <w:rFonts w:ascii="Times New Roman"/>
          <w:b w:val="false"/>
          <w:i w:val="false"/>
          <w:color w:val="000000"/>
          <w:sz w:val="28"/>
        </w:rPr>
        <w:t xml:space="preserve">
   |                      |асыратын мемлекеттiк орган (акционерлiк </w:t>
      </w:r>
      <w:r>
        <w:br/>
      </w:r>
      <w:r>
        <w:rPr>
          <w:rFonts w:ascii="Times New Roman"/>
          <w:b w:val="false"/>
          <w:i w:val="false"/>
          <w:color w:val="000000"/>
          <w:sz w:val="28"/>
        </w:rPr>
        <w:t xml:space="preserve">
   |                      |қоғамдар үшiн); мемлекеттiк қатысу </w:t>
      </w:r>
      <w:r>
        <w:br/>
      </w:r>
      <w:r>
        <w:rPr>
          <w:rFonts w:ascii="Times New Roman"/>
          <w:b w:val="false"/>
          <w:i w:val="false"/>
          <w:color w:val="000000"/>
          <w:sz w:val="28"/>
        </w:rPr>
        <w:t xml:space="preserve">
   |                      |үлестерiн иелену және пайдалану </w:t>
      </w:r>
      <w:r>
        <w:br/>
      </w:r>
      <w:r>
        <w:rPr>
          <w:rFonts w:ascii="Times New Roman"/>
          <w:b w:val="false"/>
          <w:i w:val="false"/>
          <w:color w:val="000000"/>
          <w:sz w:val="28"/>
        </w:rPr>
        <w:t xml:space="preserve">
   |                      |құқықтарын жүзеге асыратын мемлекеттiк </w:t>
      </w:r>
      <w:r>
        <w:br/>
      </w:r>
      <w:r>
        <w:rPr>
          <w:rFonts w:ascii="Times New Roman"/>
          <w:b w:val="false"/>
          <w:i w:val="false"/>
          <w:color w:val="000000"/>
          <w:sz w:val="28"/>
        </w:rPr>
        <w:t xml:space="preserve">
   |                      |орган (жауапкершiлiгi шектеулi </w:t>
      </w:r>
      <w:r>
        <w:br/>
      </w:r>
      <w:r>
        <w:rPr>
          <w:rFonts w:ascii="Times New Roman"/>
          <w:b w:val="false"/>
          <w:i w:val="false"/>
          <w:color w:val="000000"/>
          <w:sz w:val="28"/>
        </w:rPr>
        <w:t xml:space="preserve">
   |                      |серiктестiктер үшiн)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8 |Жүктеу                |Жүктеу (кепiл, басқару) туралы деректер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9  Құру тарихы            құруға, қайта құруға немесе таратуға </w:t>
      </w:r>
      <w:r>
        <w:br/>
      </w:r>
      <w:r>
        <w:rPr>
          <w:rFonts w:ascii="Times New Roman"/>
          <w:b w:val="false"/>
          <w:i w:val="false"/>
          <w:color w:val="000000"/>
          <w:sz w:val="28"/>
        </w:rPr>
        <w:t xml:space="preserve">
                           байланысты қабылданған шешiмдер туралы </w:t>
      </w:r>
      <w:r>
        <w:br/>
      </w:r>
      <w:r>
        <w:rPr>
          <w:rFonts w:ascii="Times New Roman"/>
          <w:b w:val="false"/>
          <w:i w:val="false"/>
          <w:color w:val="000000"/>
          <w:sz w:val="28"/>
        </w:rPr>
        <w:t xml:space="preserve">
                           деректер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Қаржы министрлiгiнiң Дәрменсiз борышкерлермен жұмыс </w:t>
      </w:r>
      <w:r>
        <w:br/>
      </w:r>
      <w:r>
        <w:rPr>
          <w:rFonts w:ascii="Times New Roman"/>
          <w:b w:val="false"/>
          <w:i w:val="false"/>
          <w:color w:val="000000"/>
          <w:sz w:val="28"/>
        </w:rPr>
        <w:t>
</w:t>
      </w:r>
      <w:r>
        <w:rPr>
          <w:rFonts w:ascii="Times New Roman"/>
          <w:b/>
          <w:i w:val="false"/>
          <w:color w:val="000000"/>
          <w:sz w:val="28"/>
        </w:rPr>
        <w:t xml:space="preserve">жөнiндегi комитетi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1 |Бизнес                |- сәйкестендіру нөмірі</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2 |</w:t>
      </w:r>
      <w:r>
        <w:rPr>
          <w:rFonts w:ascii="Times New Roman"/>
          <w:b w:val="false"/>
          <w:i w:val="false"/>
          <w:color w:val="ff0000"/>
          <w:sz w:val="28"/>
        </w:rPr>
        <w:t xml:space="preserve">Алынып тасталды - ҚР Үкіметінің 2007.04.30 </w:t>
      </w:r>
      <w:r>
        <w:rPr>
          <w:rFonts w:ascii="Times New Roman"/>
          <w:b w:val="false"/>
          <w:i w:val="false"/>
          <w:color w:val="000000"/>
          <w:sz w:val="28"/>
        </w:rPr>
        <w:t>N 352</w:t>
      </w:r>
      <w:r>
        <w:rPr>
          <w:rFonts w:ascii="Times New Roman"/>
          <w:b w:val="false"/>
          <w:i w:val="false"/>
          <w:color w:val="ff0000"/>
          <w:sz w:val="28"/>
        </w:rPr>
        <w:t xml:space="preserve"> (2010.08.13</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w:t>
      </w:r>
      <w:r>
        <w:rPr>
          <w:rFonts w:ascii="Times New Roman"/>
          <w:b w:val="false"/>
          <w:i w:val="false"/>
          <w:color w:val="ff0000"/>
          <w:sz w:val="28"/>
        </w:rPr>
        <w:t>бастап қолданысқа енгізіледі) Қаулысымен.</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|Толық атауы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|Мемлекеттiк үлес      |- Жарғылық капиталдан %-пен есептегендегi </w:t>
      </w:r>
      <w:r>
        <w:br/>
      </w:r>
      <w:r>
        <w:rPr>
          <w:rFonts w:ascii="Times New Roman"/>
          <w:b w:val="false"/>
          <w:i w:val="false"/>
          <w:color w:val="000000"/>
          <w:sz w:val="28"/>
        </w:rPr>
        <w:t xml:space="preserve">
   |                      |мемлекеттiк үлестiң мөлшерi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|Пакет                 |- Акциялардың саны </w:t>
      </w:r>
      <w:r>
        <w:br/>
      </w:r>
      <w:r>
        <w:rPr>
          <w:rFonts w:ascii="Times New Roman"/>
          <w:b w:val="false"/>
          <w:i w:val="false"/>
          <w:color w:val="000000"/>
          <w:sz w:val="28"/>
        </w:rPr>
        <w:t xml:space="preserve">
   |                      |(акционерлiк қоғамдар үшiн)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Жергiлiктi атқарушы органдар (коммуналдық меншiк бойынша) </w:t>
      </w:r>
      <w:r>
        <w:br/>
      </w:r>
      <w:r>
        <w:rPr>
          <w:rFonts w:ascii="Times New Roman"/>
          <w:b w:val="false"/>
          <w:i w:val="false"/>
          <w:color w:val="000000"/>
          <w:sz w:val="28"/>
        </w:rPr>
        <w:t>
 </w:t>
      </w:r>
      <w:r>
        <w:br/>
      </w:r>
      <w:r>
        <w:rPr>
          <w:rFonts w:ascii="Times New Roman"/>
          <w:b w:val="false"/>
          <w:i w:val="false"/>
          <w:color w:val="000000"/>
          <w:sz w:val="28"/>
        </w:rPr>
        <w:t>
  1  Бизнес                 - сәйкестендіру нөмірі</w:t>
      </w:r>
      <w:r>
        <w:br/>
      </w:r>
      <w:r>
        <w:rPr>
          <w:rFonts w:ascii="Times New Roman"/>
          <w:b w:val="false"/>
          <w:i w:val="false"/>
          <w:color w:val="000000"/>
          <w:sz w:val="28"/>
        </w:rPr>
        <w:t>
 </w:t>
      </w:r>
      <w:r>
        <w:br/>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ҚР Үкіметінің 2007.04.30 </w:t>
      </w:r>
      <w:r>
        <w:rPr>
          <w:rFonts w:ascii="Times New Roman"/>
          <w:b w:val="false"/>
          <w:i w:val="false"/>
          <w:color w:val="000000"/>
          <w:sz w:val="28"/>
        </w:rPr>
        <w:t>N 352</w:t>
      </w:r>
      <w:r>
        <w:rPr>
          <w:rFonts w:ascii="Times New Roman"/>
          <w:b w:val="false"/>
          <w:i w:val="false"/>
          <w:color w:val="ff0000"/>
          <w:sz w:val="28"/>
        </w:rPr>
        <w:t xml:space="preserve"> (2010.08.13</w:t>
      </w:r>
      <w:r>
        <w:br/>
      </w:r>
      <w:r>
        <w:rPr>
          <w:rFonts w:ascii="Times New Roman"/>
          <w:b w:val="false"/>
          <w:i w:val="false"/>
          <w:color w:val="000000"/>
          <w:sz w:val="28"/>
        </w:rPr>
        <w:t>
</w:t>
      </w:r>
      <w:r>
        <w:rPr>
          <w:rFonts w:ascii="Times New Roman"/>
          <w:b w:val="false"/>
          <w:i w:val="false"/>
          <w:color w:val="ff0000"/>
          <w:sz w:val="28"/>
        </w:rPr>
        <w:t>    бастап қолданысқа енгізіледі) Қаулысымен.</w:t>
      </w:r>
      <w:r>
        <w:br/>
      </w:r>
      <w:r>
        <w:rPr>
          <w:rFonts w:ascii="Times New Roman"/>
          <w:b w:val="false"/>
          <w:i w:val="false"/>
          <w:color w:val="000000"/>
          <w:sz w:val="28"/>
        </w:rPr>
        <w:t>
 </w:t>
      </w:r>
      <w:r>
        <w:br/>
      </w:r>
      <w:r>
        <w:rPr>
          <w:rFonts w:ascii="Times New Roman"/>
          <w:b w:val="false"/>
          <w:i w:val="false"/>
          <w:color w:val="000000"/>
          <w:sz w:val="28"/>
        </w:rPr>
        <w:t xml:space="preserve">
  3  Жарғылық капитал       - жарғылық капиталдың мөлшерi </w:t>
      </w:r>
      <w:r>
        <w:br/>
      </w:r>
      <w:r>
        <w:rPr>
          <w:rFonts w:ascii="Times New Roman"/>
          <w:b w:val="false"/>
          <w:i w:val="false"/>
          <w:color w:val="000000"/>
          <w:sz w:val="28"/>
        </w:rPr>
        <w:t>
 </w:t>
      </w:r>
      <w:r>
        <w:br/>
      </w:r>
      <w:r>
        <w:rPr>
          <w:rFonts w:ascii="Times New Roman"/>
          <w:b w:val="false"/>
          <w:i w:val="false"/>
          <w:color w:val="000000"/>
          <w:sz w:val="28"/>
        </w:rPr>
        <w:t xml:space="preserve">
  4  Толық атауы </w:t>
      </w:r>
      <w:r>
        <w:br/>
      </w:r>
      <w:r>
        <w:rPr>
          <w:rFonts w:ascii="Times New Roman"/>
          <w:b w:val="false"/>
          <w:i w:val="false"/>
          <w:color w:val="000000"/>
          <w:sz w:val="28"/>
        </w:rPr>
        <w:t>
 </w:t>
      </w:r>
      <w:r>
        <w:br/>
      </w:r>
      <w:r>
        <w:rPr>
          <w:rFonts w:ascii="Times New Roman"/>
          <w:b w:val="false"/>
          <w:i w:val="false"/>
          <w:color w:val="000000"/>
          <w:sz w:val="28"/>
        </w:rPr>
        <w:t xml:space="preserve">
  5  Мемлекеттiк үлес       - мемлекетке тиесiлi жарғылық капиталдан </w:t>
      </w:r>
      <w:r>
        <w:br/>
      </w:r>
      <w:r>
        <w:rPr>
          <w:rFonts w:ascii="Times New Roman"/>
          <w:b w:val="false"/>
          <w:i w:val="false"/>
          <w:color w:val="000000"/>
          <w:sz w:val="28"/>
        </w:rPr>
        <w:t xml:space="preserve">
                            %-пен есептегендегi мемлекеттiк үлестiң </w:t>
      </w:r>
      <w:r>
        <w:br/>
      </w:r>
      <w:r>
        <w:rPr>
          <w:rFonts w:ascii="Times New Roman"/>
          <w:b w:val="false"/>
          <w:i w:val="false"/>
          <w:color w:val="000000"/>
          <w:sz w:val="28"/>
        </w:rPr>
        <w:t xml:space="preserve">
                            мөлшерi </w:t>
      </w:r>
      <w:r>
        <w:br/>
      </w:r>
      <w:r>
        <w:rPr>
          <w:rFonts w:ascii="Times New Roman"/>
          <w:b w:val="false"/>
          <w:i w:val="false"/>
          <w:color w:val="000000"/>
          <w:sz w:val="28"/>
        </w:rPr>
        <w:t>
 </w:t>
      </w:r>
      <w:r>
        <w:br/>
      </w:r>
      <w:r>
        <w:rPr>
          <w:rFonts w:ascii="Times New Roman"/>
          <w:b w:val="false"/>
          <w:i w:val="false"/>
          <w:color w:val="000000"/>
          <w:sz w:val="28"/>
        </w:rPr>
        <w:t xml:space="preserve">
  6 Пакет                   - жергiлiктi атқарушы органға тиесiлi </w:t>
      </w:r>
      <w:r>
        <w:br/>
      </w:r>
      <w:r>
        <w:rPr>
          <w:rFonts w:ascii="Times New Roman"/>
          <w:b w:val="false"/>
          <w:i w:val="false"/>
          <w:color w:val="000000"/>
          <w:sz w:val="28"/>
        </w:rPr>
        <w:t xml:space="preserve">
                            акциялардың саны (акционерлiк қоғамдар </w:t>
      </w:r>
      <w:r>
        <w:br/>
      </w:r>
      <w:r>
        <w:rPr>
          <w:rFonts w:ascii="Times New Roman"/>
          <w:b w:val="false"/>
          <w:i w:val="false"/>
          <w:color w:val="000000"/>
          <w:sz w:val="28"/>
        </w:rPr>
        <w:t xml:space="preserve">
                            үшiн) </w:t>
      </w:r>
      <w:r>
        <w:br/>
      </w:r>
      <w:r>
        <w:rPr>
          <w:rFonts w:ascii="Times New Roman"/>
          <w:b w:val="false"/>
          <w:i w:val="false"/>
          <w:color w:val="000000"/>
          <w:sz w:val="28"/>
        </w:rPr>
        <w:t>
 </w:t>
      </w:r>
      <w:r>
        <w:br/>
      </w:r>
      <w:r>
        <w:rPr>
          <w:rFonts w:ascii="Times New Roman"/>
          <w:b w:val="false"/>
          <w:i w:val="false"/>
          <w:color w:val="000000"/>
          <w:sz w:val="28"/>
        </w:rPr>
        <w:t xml:space="preserve">
  7 Мемлекеттiк басқару     - мемлекеттiк басқару органы </w:t>
      </w:r>
      <w:r>
        <w:br/>
      </w:r>
      <w:r>
        <w:rPr>
          <w:rFonts w:ascii="Times New Roman"/>
          <w:b w:val="false"/>
          <w:i w:val="false"/>
          <w:color w:val="000000"/>
          <w:sz w:val="28"/>
        </w:rPr>
        <w:t xml:space="preserve">
органы (мемлекеттiк        (мемлекеттiк кәсiпорындар үшiн); </w:t>
      </w:r>
      <w:r>
        <w:br/>
      </w:r>
      <w:r>
        <w:rPr>
          <w:rFonts w:ascii="Times New Roman"/>
          <w:b w:val="false"/>
          <w:i w:val="false"/>
          <w:color w:val="000000"/>
          <w:sz w:val="28"/>
        </w:rPr>
        <w:t xml:space="preserve">
орган)                      акциялардың мемлекеттiк пакеттерiн </w:t>
      </w:r>
      <w:r>
        <w:br/>
      </w:r>
      <w:r>
        <w:rPr>
          <w:rFonts w:ascii="Times New Roman"/>
          <w:b w:val="false"/>
          <w:i w:val="false"/>
          <w:color w:val="000000"/>
          <w:sz w:val="28"/>
        </w:rPr>
        <w:t xml:space="preserve">
                            иелену және пайдалану құқықтарын </w:t>
      </w:r>
      <w:r>
        <w:br/>
      </w:r>
      <w:r>
        <w:rPr>
          <w:rFonts w:ascii="Times New Roman"/>
          <w:b w:val="false"/>
          <w:i w:val="false"/>
          <w:color w:val="000000"/>
          <w:sz w:val="28"/>
        </w:rPr>
        <w:t xml:space="preserve">
                            жүзеге асыратын мемлекеттiк </w:t>
      </w:r>
      <w:r>
        <w:br/>
      </w:r>
      <w:r>
        <w:rPr>
          <w:rFonts w:ascii="Times New Roman"/>
          <w:b w:val="false"/>
          <w:i w:val="false"/>
          <w:color w:val="000000"/>
          <w:sz w:val="28"/>
        </w:rPr>
        <w:t xml:space="preserve">
                            орган (акционерлiк қоғамдар үшiн); </w:t>
      </w:r>
      <w:r>
        <w:br/>
      </w:r>
      <w:r>
        <w:rPr>
          <w:rFonts w:ascii="Times New Roman"/>
          <w:b w:val="false"/>
          <w:i w:val="false"/>
          <w:color w:val="000000"/>
          <w:sz w:val="28"/>
        </w:rPr>
        <w:t xml:space="preserve">
                            мемлекеттiк қатысу үлестерiн иелену </w:t>
      </w:r>
      <w:r>
        <w:br/>
      </w:r>
      <w:r>
        <w:rPr>
          <w:rFonts w:ascii="Times New Roman"/>
          <w:b w:val="false"/>
          <w:i w:val="false"/>
          <w:color w:val="000000"/>
          <w:sz w:val="28"/>
        </w:rPr>
        <w:t xml:space="preserve">
                            және пайдалану құқықтарын жүзеге </w:t>
      </w:r>
      <w:r>
        <w:br/>
      </w:r>
      <w:r>
        <w:rPr>
          <w:rFonts w:ascii="Times New Roman"/>
          <w:b w:val="false"/>
          <w:i w:val="false"/>
          <w:color w:val="000000"/>
          <w:sz w:val="28"/>
        </w:rPr>
        <w:t xml:space="preserve">
                            асыратын мемлекеттiк орган </w:t>
      </w:r>
      <w:r>
        <w:br/>
      </w:r>
      <w:r>
        <w:rPr>
          <w:rFonts w:ascii="Times New Roman"/>
          <w:b w:val="false"/>
          <w:i w:val="false"/>
          <w:color w:val="000000"/>
          <w:sz w:val="28"/>
        </w:rPr>
        <w:t xml:space="preserve">
                            (жауапкершiлiгi шектеулi серiктестiктер </w:t>
      </w:r>
      <w:r>
        <w:br/>
      </w:r>
      <w:r>
        <w:rPr>
          <w:rFonts w:ascii="Times New Roman"/>
          <w:b w:val="false"/>
          <w:i w:val="false"/>
          <w:color w:val="000000"/>
          <w:sz w:val="28"/>
        </w:rPr>
        <w:t xml:space="preserve">
                            үшін) </w:t>
      </w:r>
      <w:r>
        <w:br/>
      </w:r>
      <w:r>
        <w:rPr>
          <w:rFonts w:ascii="Times New Roman"/>
          <w:b w:val="false"/>
          <w:i w:val="false"/>
          <w:color w:val="000000"/>
          <w:sz w:val="28"/>
        </w:rPr>
        <w:t>
 </w:t>
      </w:r>
      <w:r>
        <w:br/>
      </w:r>
      <w:r>
        <w:rPr>
          <w:rFonts w:ascii="Times New Roman"/>
          <w:b w:val="false"/>
          <w:i w:val="false"/>
          <w:color w:val="000000"/>
          <w:sz w:val="28"/>
        </w:rPr>
        <w:t xml:space="preserve">
  8 Ауыртпалық              - ауыртпалық (қарыз, басқару) туралы </w:t>
      </w:r>
      <w:r>
        <w:br/>
      </w:r>
      <w:r>
        <w:rPr>
          <w:rFonts w:ascii="Times New Roman"/>
          <w:b w:val="false"/>
          <w:i w:val="false"/>
          <w:color w:val="000000"/>
          <w:sz w:val="28"/>
        </w:rPr>
        <w:t xml:space="preserve">
                            деректер </w:t>
      </w:r>
      <w:r>
        <w:br/>
      </w:r>
      <w:r>
        <w:rPr>
          <w:rFonts w:ascii="Times New Roman"/>
          <w:b w:val="false"/>
          <w:i w:val="false"/>
          <w:color w:val="000000"/>
          <w:sz w:val="28"/>
        </w:rPr>
        <w:t>
 </w:t>
      </w:r>
      <w:r>
        <w:br/>
      </w:r>
      <w:r>
        <w:rPr>
          <w:rFonts w:ascii="Times New Roman"/>
          <w:b w:val="false"/>
          <w:i w:val="false"/>
          <w:color w:val="000000"/>
          <w:sz w:val="28"/>
        </w:rPr>
        <w:t xml:space="preserve">
  9 Құру тарихы               құруға, қайта құруға немесе таратуға </w:t>
      </w:r>
      <w:r>
        <w:br/>
      </w:r>
      <w:r>
        <w:rPr>
          <w:rFonts w:ascii="Times New Roman"/>
          <w:b w:val="false"/>
          <w:i w:val="false"/>
          <w:color w:val="000000"/>
          <w:sz w:val="28"/>
        </w:rPr>
        <w:t xml:space="preserve">
                            байланысты қабылданған шешiмдер туралы </w:t>
      </w:r>
      <w:r>
        <w:br/>
      </w:r>
      <w:r>
        <w:rPr>
          <w:rFonts w:ascii="Times New Roman"/>
          <w:b w:val="false"/>
          <w:i w:val="false"/>
          <w:color w:val="000000"/>
          <w:sz w:val="28"/>
        </w:rPr>
        <w:t xml:space="preserve">
                            деректер </w:t>
      </w:r>
      <w:r>
        <w:br/>
      </w:r>
      <w:r>
        <w:rPr>
          <w:rFonts w:ascii="Times New Roman"/>
          <w:b w:val="false"/>
          <w:i w:val="false"/>
          <w:color w:val="000000"/>
          <w:sz w:val="28"/>
        </w:rPr>
        <w:t xml:space="preserve">
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