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d80e" w14:textId="ba6d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9 қаңтардағы N 2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20 мамырдағы N 457 Қаулысы. Күші жойылды - Қазақстан Республикасы Үкіметінің 2012 жылғы 15 қазандағы № 1313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2012.10.15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"Машина жасау" салааралық ғылыми-технологиялық орталығын және Машина жасауды болжау жөнiндегi ғылыми-зерттеу орталығын құру туралы" Қазақстан Республикасы Үкiметiнiң 1998 жылғы 9 қаңтардағы N 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P980002_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Ғылым министрлiгi - Ғылым академиясының, Қорғаныс министрлiгiнiң және Энергетика, индустрия және сауда министрлiгiнiң Қазақстан Республикасы Ғылым министрлiгi - Ғылым академиясына ведомстволық бағыныстағы "Машина жасау" салааралық ғылыми-технологиялық орталығын "(СFТО)" құру туралы ұсынысы қабылдансын. "Машина жасау" салааралық ғылыми-технологиялық орталығының (CFTO) мекен-жайы Алматы қаласы болып белгiленсiн";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екiншi абзацындағы "өнеркәсiп орындары мен тәжiрибелiк өндiрiсi бар конструкторлық-технологиялық бюроларды" деген сөздер "ғылыми-зерттеу және тәжiрибе конструкторлық ұйымдарды"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