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c606" w14:textId="502c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маусымдағы N 790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8 шiлдедегi N 648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Iшкi iстер министрлiгiнiң "Қару (Арсенал) -1" және "Қару (Арсенал) - 2" республикалық мемлекеттiк кәсiпорындарын құру туралы" Қазақстан Республикасы Үкiметiнiң 1997 жылғы 6 қарашадағы N 1502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P971502_ </w:t>
      </w:r>
      <w:r>
        <w:rPr>
          <w:rFonts w:ascii="Times New Roman"/>
          <w:b w:val="false"/>
          <w:i w:val="false"/>
          <w:color w:val="000000"/>
          <w:sz w:val="28"/>
        </w:rPr>
        <w:t>қаулысының 4-тармағын орындау үшiн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"Республикалық мемлекеттiк кәсiпорындардың тiзбесi туралы" Қазақстан Республикасы Үкiметiнiң 1996 жылғы 25 маусымдағы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1996 ж., N 29, 256-құжат) мынадай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Республикалық мемлекеттiк кәсiпорындардың тiзбесi мынадай мазмұндағы реттiк нөмiрлерi 461-1 және 461-2 жолдармен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"461-1 "Қару (Арсенал) - 1"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жүргiзу құқығында)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461-2 "Қару (Арсенал) - 2"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кәсiпорны (шаруашылық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жүргiзу құқығында)          Алматы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