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8f1f" w14:textId="1178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қаулылары мен Премьер-Министр өкiмдерiнің жобаларын ресiмдеу жөнiндегi нұсқаулықты (заңдық техникасы)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22 шiлдедегi N 678 қаулысы. Күші жойылды - Қазақстан Республикасы Үкіметінің 2011 жылғы 16 қыркүйектегі № 1067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2011.09.16 </w:t>
      </w:r>
      <w:r>
        <w:rPr>
          <w:rFonts w:ascii="Times New Roman"/>
          <w:b w:val="false"/>
          <w:i w:val="false"/>
          <w:color w:val="ff0000"/>
          <w:sz w:val="28"/>
        </w:rPr>
        <w:t>N 1067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етедi: </w:t>
      </w:r>
    </w:p>
    <w:bookmarkStart w:name="z2" w:id="1"/>
    <w:p>
      <w:pPr>
        <w:spacing w:after="0"/>
        <w:ind w:left="0"/>
        <w:jc w:val="both"/>
      </w:pPr>
      <w:r>
        <w:rPr>
          <w:rFonts w:ascii="Times New Roman"/>
          <w:b w:val="false"/>
          <w:i w:val="false"/>
          <w:color w:val="000000"/>
          <w:sz w:val="28"/>
        </w:rPr>
        <w:t xml:space="preserve">
      1. Қазақстан Республикасы Yкiметiнiң қаулылары мен Премьер-Министр өкiмдерiнiң жобаларын ресiмдеу жөнiндегi нұсқаулық (заңдық техникасы)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1998 жылғы 22 шiлдедегi       </w:t>
      </w:r>
      <w:r>
        <w:br/>
      </w:r>
      <w:r>
        <w:rPr>
          <w:rFonts w:ascii="Times New Roman"/>
          <w:b w:val="false"/>
          <w:i w:val="false"/>
          <w:color w:val="000000"/>
          <w:sz w:val="28"/>
        </w:rPr>
        <w:t xml:space="preserve">
N 678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Қазақстан Республикасы Үкiметiнiң қаулылары мен Премьер-Министр өкiмдерiнің жобаларын ресiмдеу жөнiндегi нұсқаулық (заңдық техникасы)  </w:t>
      </w:r>
    </w:p>
    <w:p>
      <w:pPr>
        <w:spacing w:after="0"/>
        <w:ind w:left="0"/>
        <w:jc w:val="both"/>
      </w:pPr>
      <w:r>
        <w:rPr>
          <w:rFonts w:ascii="Times New Roman"/>
          <w:b w:val="false"/>
          <w:i w:val="false"/>
          <w:color w:val="ff0000"/>
          <w:sz w:val="28"/>
        </w:rPr>
        <w:t xml:space="preserve">       Ескерту. Нұсқаулық жаңа редакцияда - ҚР Үкіметінің 2005.04.14.  </w:t>
      </w:r>
      <w:r>
        <w:rPr>
          <w:rFonts w:ascii="Times New Roman"/>
          <w:b w:val="false"/>
          <w:i w:val="false"/>
          <w:color w:val="ff0000"/>
          <w:sz w:val="28"/>
        </w:rPr>
        <w:t xml:space="preserve">N 358 </w:t>
      </w:r>
      <w:r>
        <w:rPr>
          <w:rFonts w:ascii="Times New Roman"/>
          <w:b w:val="false"/>
          <w:i w:val="false"/>
          <w:color w:val="ff0000"/>
          <w:sz w:val="28"/>
        </w:rPr>
        <w:t xml:space="preserve">қаулысымен.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1. Осы Нұсқаулық "Нормативтiк құқықтық актiлер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Үкіметінің Регламентiнде, Қазақстан Республикасы Премьер-Министрiнiң Кеңсесiнде iс жүргiзу жөнiндегi нұсқаулықта, Қазақстан Республикасының ҚР СТ 1042-2001 Стандартында белгiленген Қазақстан Республикасы Үкiметiнiң қаулылары мен Премьер-Министрi өкiмдерiн және олардың жобаларын ресiмдеу ережелерiн (заңдық техникасы) белгiлейдi. </w:t>
      </w:r>
    </w:p>
    <w:bookmarkStart w:name="z6" w:id="5"/>
    <w:p>
      <w:pPr>
        <w:spacing w:after="0"/>
        <w:ind w:left="0"/>
        <w:jc w:val="both"/>
      </w:pPr>
      <w:r>
        <w:rPr>
          <w:rFonts w:ascii="Times New Roman"/>
          <w:b w:val="false"/>
          <w:i w:val="false"/>
          <w:color w:val="000000"/>
          <w:sz w:val="28"/>
        </w:rPr>
        <w:t xml:space="preserve">
      2. Қазақстан Республикасы Yкiметiнiң қаулылары мен Премьер-Министрi өкімдерiнде (бұдан әрi - кесiмдер) мiндеттi түрде мынадай реквизиттер болуы тиіс: </w:t>
      </w:r>
      <w:r>
        <w:br/>
      </w:r>
      <w:r>
        <w:rPr>
          <w:rFonts w:ascii="Times New Roman"/>
          <w:b w:val="false"/>
          <w:i w:val="false"/>
          <w:color w:val="000000"/>
          <w:sz w:val="28"/>
        </w:rPr>
        <w:t xml:space="preserve">
      1) Қазақстан Республикасының мемлекеттiк елтаңбасы; </w:t>
      </w:r>
      <w:r>
        <w:br/>
      </w:r>
      <w:r>
        <w:rPr>
          <w:rFonts w:ascii="Times New Roman"/>
          <w:b w:val="false"/>
          <w:i w:val="false"/>
          <w:color w:val="000000"/>
          <w:sz w:val="28"/>
        </w:rPr>
        <w:t xml:space="preserve">
      2) кесiм нысанына сiлтеме; </w:t>
      </w:r>
      <w:r>
        <w:br/>
      </w:r>
      <w:r>
        <w:rPr>
          <w:rFonts w:ascii="Times New Roman"/>
          <w:b w:val="false"/>
          <w:i w:val="false"/>
          <w:color w:val="000000"/>
          <w:sz w:val="28"/>
        </w:rPr>
        <w:t xml:space="preserve">
      3) осы кесiмнiң реттеу мәнін көрсететiн тақырыбы; </w:t>
      </w:r>
      <w:r>
        <w:br/>
      </w:r>
      <w:r>
        <w:rPr>
          <w:rFonts w:ascii="Times New Roman"/>
          <w:b w:val="false"/>
          <w:i w:val="false"/>
          <w:color w:val="000000"/>
          <w:sz w:val="28"/>
        </w:rPr>
        <w:t xml:space="preserve">
      4) кесiмнiң қабылданған жерi мен күнi; </w:t>
      </w:r>
      <w:r>
        <w:br/>
      </w:r>
      <w:r>
        <w:rPr>
          <w:rFonts w:ascii="Times New Roman"/>
          <w:b w:val="false"/>
          <w:i w:val="false"/>
          <w:color w:val="000000"/>
          <w:sz w:val="28"/>
        </w:rPr>
        <w:t xml:space="preserve">
      5) кесiмнiң тiркелу нөмiрi; </w:t>
      </w:r>
      <w:r>
        <w:br/>
      </w:r>
      <w:r>
        <w:rPr>
          <w:rFonts w:ascii="Times New Roman"/>
          <w:b w:val="false"/>
          <w:i w:val="false"/>
          <w:color w:val="000000"/>
          <w:sz w:val="28"/>
        </w:rPr>
        <w:t xml:space="preserve">
      6) Қазақстан Республикасы Премьер-Министрiнiң немесе оның мiндеттерiн атқаратын адамның қолы; </w:t>
      </w:r>
      <w:r>
        <w:br/>
      </w:r>
      <w:r>
        <w:rPr>
          <w:rFonts w:ascii="Times New Roman"/>
          <w:b w:val="false"/>
          <w:i w:val="false"/>
          <w:color w:val="000000"/>
          <w:sz w:val="28"/>
        </w:rPr>
        <w:t xml:space="preserve">
      7) елтаңбалық мөр. </w:t>
      </w:r>
    </w:p>
    <w:bookmarkEnd w:id="5"/>
    <w:bookmarkStart w:name="z7" w:id="6"/>
    <w:p>
      <w:pPr>
        <w:spacing w:after="0"/>
        <w:ind w:left="0"/>
        <w:jc w:val="both"/>
      </w:pPr>
      <w:r>
        <w:rPr>
          <w:rFonts w:ascii="Times New Roman"/>
          <w:b w:val="false"/>
          <w:i w:val="false"/>
          <w:color w:val="000000"/>
          <w:sz w:val="28"/>
        </w:rPr>
        <w:t xml:space="preserve">
      3. Кесiмдердiң негiзгi құрылымдық элементi "тармақ" деген сөзбен атаусыз, өзiне құқық нормасын қамтитын тармақ болып табылады. </w:t>
      </w:r>
      <w:r>
        <w:br/>
      </w:r>
      <w:r>
        <w:rPr>
          <w:rFonts w:ascii="Times New Roman"/>
          <w:b w:val="false"/>
          <w:i w:val="false"/>
          <w:color w:val="000000"/>
          <w:sz w:val="28"/>
        </w:rPr>
        <w:t xml:space="preserve">
      Тармақтар маңыздылығы бойынша логикалық кезектiлiкпен, сондай-ақ мәселенi шешу кезеңдерінің хронологиясын ескере отырып орналастырылады. </w:t>
      </w:r>
    </w:p>
    <w:bookmarkEnd w:id="6"/>
    <w:bookmarkStart w:name="z8" w:id="7"/>
    <w:p>
      <w:pPr>
        <w:spacing w:after="0"/>
        <w:ind w:left="0"/>
        <w:jc w:val="both"/>
      </w:pPr>
      <w:r>
        <w:rPr>
          <w:rFonts w:ascii="Times New Roman"/>
          <w:b w:val="false"/>
          <w:i w:val="false"/>
          <w:color w:val="000000"/>
          <w:sz w:val="28"/>
        </w:rPr>
        <w:t xml:space="preserve">
      4. Көлемi едәуiр кесiмдердiң мазмұны жағынан жақын тармақтары тарауларға бiрiктiрiлуi мүмкiн. Мазмұны жағынан жақын бiрнеше тараулар бөлімдерге бiрiктiрiлуi мүмкiн. </w:t>
      </w:r>
    </w:p>
    <w:bookmarkEnd w:id="7"/>
    <w:bookmarkStart w:name="z9" w:id="8"/>
    <w:p>
      <w:pPr>
        <w:spacing w:after="0"/>
        <w:ind w:left="0"/>
        <w:jc w:val="both"/>
      </w:pPr>
      <w:r>
        <w:rPr>
          <w:rFonts w:ascii="Times New Roman"/>
          <w:b w:val="false"/>
          <w:i w:val="false"/>
          <w:color w:val="000000"/>
          <w:sz w:val="28"/>
        </w:rPr>
        <w:t xml:space="preserve">
      5. Көлемi жағынан үлкен тарауларды кесiмнiң параграфтары бөлiнуi мүмкiн, ал үлкен бөлiмдерде осыған ұқсас кiшi бөлімдер бөлiнуi мүмкiн. </w:t>
      </w:r>
    </w:p>
    <w:bookmarkEnd w:id="8"/>
    <w:bookmarkStart w:name="z10" w:id="9"/>
    <w:p>
      <w:pPr>
        <w:spacing w:after="0"/>
        <w:ind w:left="0"/>
        <w:jc w:val="both"/>
      </w:pPr>
      <w:r>
        <w:rPr>
          <w:rFonts w:ascii="Times New Roman"/>
          <w:b w:val="false"/>
          <w:i w:val="false"/>
          <w:color w:val="000000"/>
          <w:sz w:val="28"/>
        </w:rPr>
        <w:t xml:space="preserve">
      6. Кесiмдердiң тармақтары тармақшаларға бөлiнуi мүмкiн. Тармақтар мен тармақшалардың iшiнде абзацтармен бөлiнетiн бөлiктер болуы мүмкiн. </w:t>
      </w:r>
      <w:r>
        <w:br/>
      </w:r>
      <w:r>
        <w:rPr>
          <w:rFonts w:ascii="Times New Roman"/>
          <w:b w:val="false"/>
          <w:i w:val="false"/>
          <w:color w:val="000000"/>
          <w:sz w:val="28"/>
        </w:rPr>
        <w:t xml:space="preserve">
      Үлкен әрiптен басталатын бөлiктiң бiрiншi абзацынан басқа, мәндiк бірлiктi танытатын, бiрiншi жолдағы азат жолмен бөлiнетiн және кiшi әрiппен басталатын кесiм мәтiнiнiң бөлiгi абзац деп аталады. Абзацтар нүктелi үтiрмен аяқталады (бөлiмнiң бiрiншi және соңғы абзацтарынан басқа). </w:t>
      </w:r>
      <w:r>
        <w:br/>
      </w:r>
      <w:r>
        <w:rPr>
          <w:rFonts w:ascii="Times New Roman"/>
          <w:b w:val="false"/>
          <w:i w:val="false"/>
          <w:color w:val="000000"/>
          <w:sz w:val="28"/>
        </w:rPr>
        <w:t xml:space="preserve">
      Кесiмдердiң мәтiндерiнде абзацтарды дефистермен немесе өзге де белгiлермен белгiлеуге жол берiлмейдi. </w:t>
      </w:r>
    </w:p>
    <w:bookmarkEnd w:id="9"/>
    <w:bookmarkStart w:name="z11" w:id="10"/>
    <w:p>
      <w:pPr>
        <w:spacing w:after="0"/>
        <w:ind w:left="0"/>
        <w:jc w:val="both"/>
      </w:pPr>
      <w:r>
        <w:rPr>
          <w:rFonts w:ascii="Times New Roman"/>
          <w:b w:val="false"/>
          <w:i w:val="false"/>
          <w:color w:val="000000"/>
          <w:sz w:val="28"/>
        </w:rPr>
        <w:t xml:space="preserve">
      7. Кесiмдердiң әрбiр тармағы, тармақшасы, сондай-ақ параграфтары, тараулары, кiшi бөлiмдерi мен бөлiмдерi apaб сандарымен нөмiрленедi. </w:t>
      </w:r>
    </w:p>
    <w:bookmarkEnd w:id="10"/>
    <w:bookmarkStart w:name="z12" w:id="11"/>
    <w:p>
      <w:pPr>
        <w:spacing w:after="0"/>
        <w:ind w:left="0"/>
        <w:jc w:val="both"/>
      </w:pPr>
      <w:r>
        <w:rPr>
          <w:rFonts w:ascii="Times New Roman"/>
          <w:b w:val="false"/>
          <w:i w:val="false"/>
          <w:color w:val="000000"/>
          <w:sz w:val="28"/>
        </w:rPr>
        <w:t xml:space="preserve">
      8. Тармақтарды, тарауларды және бөлiмдердi нөмiрлеу бүкiл кесiм үшiн өн бойына болып табылады. </w:t>
      </w:r>
      <w:r>
        <w:br/>
      </w:r>
      <w:r>
        <w:rPr>
          <w:rFonts w:ascii="Times New Roman"/>
          <w:b w:val="false"/>
          <w:i w:val="false"/>
          <w:color w:val="000000"/>
          <w:sz w:val="28"/>
        </w:rPr>
        <w:t xml:space="preserve">
      Бiр тармақтан тұратын кесiмдерде тармақтарды нөмiрлеу жүргiзiлмейдi. </w:t>
      </w:r>
    </w:p>
    <w:bookmarkEnd w:id="11"/>
    <w:bookmarkStart w:name="z13" w:id="12"/>
    <w:p>
      <w:pPr>
        <w:spacing w:after="0"/>
        <w:ind w:left="0"/>
        <w:jc w:val="both"/>
      </w:pPr>
      <w:r>
        <w:rPr>
          <w:rFonts w:ascii="Times New Roman"/>
          <w:b w:val="false"/>
          <w:i w:val="false"/>
          <w:color w:val="000000"/>
          <w:sz w:val="28"/>
        </w:rPr>
        <w:t xml:space="preserve">
      9. Тармақшаларды нөмiрлеу әрбiр тармақ үшiн дербес болып табылады. Кесiмнiң әрбір тарауындағы параграфтардың нөмiрленуi мен бөлiмдегi кiшi бөлiмдердiң нөмiрленуi өн бойына емес дербес болып табылады. </w:t>
      </w:r>
    </w:p>
    <w:bookmarkEnd w:id="12"/>
    <w:bookmarkStart w:name="z14" w:id="13"/>
    <w:p>
      <w:pPr>
        <w:spacing w:after="0"/>
        <w:ind w:left="0"/>
        <w:jc w:val="both"/>
      </w:pPr>
      <w:r>
        <w:rPr>
          <w:rFonts w:ascii="Times New Roman"/>
          <w:b w:val="false"/>
          <w:i w:val="false"/>
          <w:color w:val="000000"/>
          <w:sz w:val="28"/>
        </w:rPr>
        <w:t>
      10. Кесiмнiң тармақтарындағы тармақшалардың нөмiрлерi жақшасы бар apaб әріптерімен мынадай тұрғыда бөлiнедi: 1), 2), 3) және одан әрi.</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11-тармаққа өзгерту енгізу көзделген - ҚР Үкіметінің 2010.06.25 № 641 Қаулысымен (жариялануға жатпайды).</w:t>
      </w:r>
      <w:r>
        <w:br/>
      </w:r>
      <w:r>
        <w:rPr>
          <w:rFonts w:ascii="Times New Roman"/>
          <w:b w:val="false"/>
          <w:i w:val="false"/>
          <w:color w:val="000000"/>
          <w:sz w:val="28"/>
        </w:rPr>
        <w:t>
</w:t>
      </w:r>
      <w:r>
        <w:rPr>
          <w:rFonts w:ascii="Times New Roman"/>
          <w:b w:val="false"/>
          <w:i w:val="false"/>
          <w:color w:val="000000"/>
          <w:sz w:val="28"/>
        </w:rPr>
        <w:t xml:space="preserve">
      11. Тақырыбы (атауы) кесiмнiң реттеу мәнiн бiлдiредi және қысқа болуы тиiс. </w:t>
      </w:r>
      <w:r>
        <w:br/>
      </w:r>
      <w:r>
        <w:rPr>
          <w:rFonts w:ascii="Times New Roman"/>
          <w:b w:val="false"/>
          <w:i w:val="false"/>
          <w:color w:val="000000"/>
          <w:sz w:val="28"/>
        </w:rPr>
        <w:t xml:space="preserve">
      Кесім тақырыптарында (атауларында) сөздердi тасымалдауға жол берiлмейдi. </w:t>
      </w:r>
    </w:p>
    <w:bookmarkEnd w:id="13"/>
    <w:bookmarkStart w:name="z16" w:id="14"/>
    <w:p>
      <w:pPr>
        <w:spacing w:after="0"/>
        <w:ind w:left="0"/>
        <w:jc w:val="both"/>
      </w:pPr>
      <w:r>
        <w:rPr>
          <w:rFonts w:ascii="Times New Roman"/>
          <w:b w:val="false"/>
          <w:i w:val="false"/>
          <w:color w:val="000000"/>
          <w:sz w:val="28"/>
        </w:rPr>
        <w:t xml:space="preserve">
      12. Кесiмнiң қабылдану мақсаты мен себептерін, оның алдында тұрған негізгi мiндеттерiн түсiндіру қажет болған жағдайда құқық нормаларын баяндаудың алдында кіріспе бөлiгi (кiрiспе) болады. Нормативтiк ережелер жобаның кiрiспе бөлiгiне енгiзiлмейдi. </w:t>
      </w:r>
      <w:r>
        <w:br/>
      </w:r>
      <w:r>
        <w:rPr>
          <w:rFonts w:ascii="Times New Roman"/>
          <w:b w:val="false"/>
          <w:i w:val="false"/>
          <w:color w:val="000000"/>
          <w:sz w:val="28"/>
        </w:rPr>
        <w:t>
      Кесiмнiң кiрiспесiнде себептердi көрсету мақсатында заңнамалық кесімдерге, Қазақстан Республикасы Президентiнiң актiлерiне не оларды iске асыру үшiн осы шешiм қабылданатын алдыңғы кесiмдерге сiлтемелер көрсетiлуі мүмкін.</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13-тармаққа өзгерту енгізу көзделген - ҚР Үкіметінің 2010.06.25 № 641 Қаулысымен (жариялануға жатпайды).</w:t>
      </w:r>
      <w:r>
        <w:br/>
      </w:r>
      <w:r>
        <w:rPr>
          <w:rFonts w:ascii="Times New Roman"/>
          <w:b w:val="false"/>
          <w:i w:val="false"/>
          <w:color w:val="000000"/>
          <w:sz w:val="28"/>
        </w:rPr>
        <w:t>
</w:t>
      </w:r>
      <w:r>
        <w:rPr>
          <w:rFonts w:ascii="Times New Roman"/>
          <w:b w:val="false"/>
          <w:i w:val="false"/>
          <w:color w:val="000000"/>
          <w:sz w:val="28"/>
        </w:rPr>
        <w:t xml:space="preserve">
      13. Пайдалану қолайлылығы мақсатында кесiмнiң әрбiр тарауы мен бөлiмi, сондай-ақ кесiм тарауларының параграфтарында және бөлiмдерiнiң кiшi бөлiмдерiнде өз тақырыптары болуы мүмкін. </w:t>
      </w:r>
      <w:r>
        <w:br/>
      </w:r>
      <w:r>
        <w:rPr>
          <w:rFonts w:ascii="Times New Roman"/>
          <w:b w:val="false"/>
          <w:i w:val="false"/>
          <w:color w:val="000000"/>
          <w:sz w:val="28"/>
        </w:rPr>
        <w:t xml:space="preserve">
      Кесiмдер тарауларының, бөлiмдерiнiң, параграфтарының және кiшi бөлiмдерiнiң тақырыптары алдыңғы мәтiннен екі, ал келесi мәтіннен бiр жоларалық интервалмен бөлінеді. </w:t>
      </w:r>
    </w:p>
    <w:bookmarkEnd w:id="14"/>
    <w:bookmarkStart w:name="z18" w:id="15"/>
    <w:p>
      <w:pPr>
        <w:spacing w:after="0"/>
        <w:ind w:left="0"/>
        <w:jc w:val="both"/>
      </w:pPr>
      <w:r>
        <w:rPr>
          <w:rFonts w:ascii="Times New Roman"/>
          <w:b w:val="false"/>
          <w:i w:val="false"/>
          <w:color w:val="000000"/>
          <w:sz w:val="28"/>
        </w:rPr>
        <w:t xml:space="preserve">
      14. Кесiмдердiң мәтiндері нақты құрылуы және қолдан түзетусіз және бояусыз бірыңғай қаріппен (Қазақстан Республикасының Yкiметi Регламентінің талаптарына сәйкес) басылуы тиіс. </w:t>
      </w:r>
    </w:p>
    <w:bookmarkEnd w:id="15"/>
    <w:bookmarkStart w:name="z19" w:id="16"/>
    <w:p>
      <w:pPr>
        <w:spacing w:after="0"/>
        <w:ind w:left="0"/>
        <w:jc w:val="both"/>
      </w:pPr>
      <w:r>
        <w:rPr>
          <w:rFonts w:ascii="Times New Roman"/>
          <w:b w:val="false"/>
          <w:i w:val="false"/>
          <w:color w:val="000000"/>
          <w:sz w:val="28"/>
        </w:rPr>
        <w:t xml:space="preserve">
      15. Кесiмнiң мәтінi әдеби тілдің және заң терминологиясының нормалары сақтала отырып жазылады, оның ережелерi неғұрлым қысқа болуы және нақты әрі әртүрлi түсiндiруге жатпайтын мазмұнды қамтуы тиiс. Ескiрген және көп мағыналы сөздер мен сөз орамдарын, эпитеттердi, метафораларды, қысқарған сөздердi қолдануға жол берілмейді. Тармақтың мазмұны (нормасы) басқа тармақтарда қайталап жазылмайды. </w:t>
      </w:r>
    </w:p>
    <w:bookmarkEnd w:id="16"/>
    <w:bookmarkStart w:name="z20" w:id="17"/>
    <w:p>
      <w:pPr>
        <w:spacing w:after="0"/>
        <w:ind w:left="0"/>
        <w:jc w:val="both"/>
      </w:pPr>
      <w:r>
        <w:rPr>
          <w:rFonts w:ascii="Times New Roman"/>
          <w:b w:val="false"/>
          <w:i w:val="false"/>
          <w:color w:val="000000"/>
          <w:sz w:val="28"/>
        </w:rPr>
        <w:t xml:space="preserve">
      16. Кесiмнің мәтінi мағыналық және құқықтық жүктемесi жоқ декларациялық сипаттағы ереженi қамтымауға тиiс. </w:t>
      </w:r>
    </w:p>
    <w:bookmarkEnd w:id="17"/>
    <w:bookmarkStart w:name="z21" w:id="18"/>
    <w:p>
      <w:pPr>
        <w:spacing w:after="0"/>
        <w:ind w:left="0"/>
        <w:jc w:val="both"/>
      </w:pPr>
      <w:r>
        <w:rPr>
          <w:rFonts w:ascii="Times New Roman"/>
          <w:b w:val="false"/>
          <w:i w:val="false"/>
          <w:color w:val="000000"/>
          <w:sz w:val="28"/>
        </w:rPr>
        <w:t xml:space="preserve">
      17. Кесiмдердегi тапсырмалар, әдетте, Үкiметке бағынысты және есеп беретiн мемлекеттiк органдарға не қажет болғанда олардың басшыларына берiледi. </w:t>
      </w:r>
      <w:r>
        <w:br/>
      </w:r>
      <w:r>
        <w:rPr>
          <w:rFonts w:ascii="Times New Roman"/>
          <w:b w:val="false"/>
          <w:i w:val="false"/>
          <w:color w:val="000000"/>
          <w:sz w:val="28"/>
        </w:rPr>
        <w:t xml:space="preserve">
      Үкiметке бағынысты емес мемлекеттiк органдарға (олардың басшыларына) қатысты кесiмдердегі тапсырмалар ұсынымдық нысанда не олармен келiсiм бойынша жазылуы тиіс. Соңғы жағдайда мемлекеттiк органның атауынан кейiн "(келiсiм бойынша)" деп көрсетіледi. </w:t>
      </w:r>
    </w:p>
    <w:bookmarkEnd w:id="18"/>
    <w:bookmarkStart w:name="z22" w:id="19"/>
    <w:p>
      <w:pPr>
        <w:spacing w:after="0"/>
        <w:ind w:left="0"/>
        <w:jc w:val="both"/>
      </w:pPr>
      <w:r>
        <w:rPr>
          <w:rFonts w:ascii="Times New Roman"/>
          <w:b w:val="false"/>
          <w:i w:val="false"/>
          <w:color w:val="000000"/>
          <w:sz w:val="28"/>
        </w:rPr>
        <w:t xml:space="preserve">
      18. Кесiмдердiң мәтiнiндегі мемлекеттiк органдар мен өзге де ұйымдардың атаулары ресми атауына сәйкес толық және бүкiл мәтiн бойынша бiр үлгiде жазылуы тиiс. </w:t>
      </w:r>
      <w:r>
        <w:br/>
      </w:r>
      <w:r>
        <w:rPr>
          <w:rFonts w:ascii="Times New Roman"/>
          <w:b w:val="false"/>
          <w:i w:val="false"/>
          <w:color w:val="000000"/>
          <w:sz w:val="28"/>
        </w:rPr>
        <w:t xml:space="preserve">
      Ұйымдар атауларын қысқартуға нормативтiк құқықтық кесiм мәтiнiнiң өзінде қысқартудың не аббревиатураның мағынасын ашып жаза отырып, мәтiннiң қарапайымдылығы мен ықшамдығын қамтамасыз ету мақсатында жол беріледі. </w:t>
      </w:r>
    </w:p>
    <w:bookmarkEnd w:id="19"/>
    <w:bookmarkStart w:name="z23" w:id="20"/>
    <w:p>
      <w:pPr>
        <w:spacing w:after="0"/>
        <w:ind w:left="0"/>
        <w:jc w:val="both"/>
      </w:pPr>
      <w:r>
        <w:rPr>
          <w:rFonts w:ascii="Times New Roman"/>
          <w:b w:val="false"/>
          <w:i w:val="false"/>
          <w:color w:val="000000"/>
          <w:sz w:val="28"/>
        </w:rPr>
        <w:t xml:space="preserve">
      19. Кесiм мәтінінде ерекшеленген әрiптермен (жартылай қара қарiппен) жазылатын кесімнiң тақырыбын, тараулардың, бөлiмдердiң, параграфтардың, кіші бөлімдердiң атауларын, "ҚАУЛЫ ЕТЕДI" деген сөздердi, қол қоятын тұлғаның лауазымын, атының инициалдары мен тегiн қоспағанда, жекелеген сөздер мен сөз тіркестерін бөлiп көрсетуге және сызуға жол берілмейді. </w:t>
      </w:r>
      <w:r>
        <w:br/>
      </w:r>
      <w:r>
        <w:rPr>
          <w:rFonts w:ascii="Times New Roman"/>
          <w:b w:val="false"/>
          <w:i w:val="false"/>
          <w:color w:val="000000"/>
          <w:sz w:val="28"/>
        </w:rPr>
        <w:t xml:space="preserve">
      "ҚАУЛЫ ЕТЕДI" деген сөздер үлкен әрiптермен жазылады, оны тасымалдаумен басқа жолға бөлуге тыйым салынады. </w:t>
      </w:r>
    </w:p>
    <w:bookmarkEnd w:id="20"/>
    <w:bookmarkStart w:name="z24" w:id="21"/>
    <w:p>
      <w:pPr>
        <w:spacing w:after="0"/>
        <w:ind w:left="0"/>
        <w:jc w:val="both"/>
      </w:pPr>
      <w:r>
        <w:rPr>
          <w:rFonts w:ascii="Times New Roman"/>
          <w:b w:val="false"/>
          <w:i w:val="false"/>
          <w:color w:val="000000"/>
          <w:sz w:val="28"/>
        </w:rPr>
        <w:t xml:space="preserve">
      20. Кесімдер жобасы, оның iшiнде құпия сипаттағылары, әдетте, мынадай параметрлердi ескере отырып, белгiленген үлгiдегi бланкiлерде ресiмделуi тиiс (6.0 және одан жоғары нұсқасындағы "WORD for WINDOWS" мәтiн редакторын қолданумен): </w:t>
      </w:r>
      <w:r>
        <w:br/>
      </w:r>
      <w:r>
        <w:rPr>
          <w:rFonts w:ascii="Times New Roman"/>
          <w:b w:val="false"/>
          <w:i w:val="false"/>
          <w:color w:val="000000"/>
          <w:sz w:val="28"/>
        </w:rPr>
        <w:t xml:space="preserve">
      сол жақ шет сызығы - 2,5 см, оң жақ шет сызығы - 1,5 см, колонтитулдар - 2,5 см; </w:t>
      </w:r>
      <w:r>
        <w:br/>
      </w:r>
      <w:r>
        <w:rPr>
          <w:rFonts w:ascii="Times New Roman"/>
          <w:b w:val="false"/>
          <w:i w:val="false"/>
          <w:color w:val="000000"/>
          <w:sz w:val="28"/>
        </w:rPr>
        <w:t xml:space="preserve">
      қарiп - "TimesNewRoman" мөлшерi N 14 (қосымшаларда кiшi мөлшерлi, бiрақ N 10-нан кiшi емес қаріп қолданылуы мүмкiн); </w:t>
      </w:r>
      <w:r>
        <w:br/>
      </w:r>
      <w:r>
        <w:rPr>
          <w:rFonts w:ascii="Times New Roman"/>
          <w:b w:val="false"/>
          <w:i w:val="false"/>
          <w:color w:val="000000"/>
          <w:sz w:val="28"/>
        </w:rPr>
        <w:t xml:space="preserve">
      жоларалық интервал - бір жолдық; </w:t>
      </w:r>
      <w:r>
        <w:br/>
      </w:r>
      <w:r>
        <w:rPr>
          <w:rFonts w:ascii="Times New Roman"/>
          <w:b w:val="false"/>
          <w:i w:val="false"/>
          <w:color w:val="000000"/>
          <w:sz w:val="28"/>
        </w:rPr>
        <w:t xml:space="preserve">
      абзацтық шегiніс (бiрiншi жолдың шегiнiсi) - 1,25 см; </w:t>
      </w:r>
      <w:r>
        <w:br/>
      </w:r>
      <w:r>
        <w:rPr>
          <w:rFonts w:ascii="Times New Roman"/>
          <w:b w:val="false"/>
          <w:i w:val="false"/>
          <w:color w:val="000000"/>
          <w:sz w:val="28"/>
        </w:rPr>
        <w:t xml:space="preserve">
      тақырып пен мәтiн, мәтiн мен қолдың арасындағы интервал - 2 жоларалық интервал. </w:t>
      </w:r>
    </w:p>
    <w:bookmarkEnd w:id="21"/>
    <w:bookmarkStart w:name="z25" w:id="22"/>
    <w:p>
      <w:pPr>
        <w:spacing w:after="0"/>
        <w:ind w:left="0"/>
        <w:jc w:val="both"/>
      </w:pPr>
      <w:r>
        <w:rPr>
          <w:rFonts w:ascii="Times New Roman"/>
          <w:b w:val="false"/>
          <w:i w:val="false"/>
          <w:color w:val="000000"/>
          <w:sz w:val="28"/>
        </w:rPr>
        <w:t xml:space="preserve">
      21. Кесiмдер мен оларға қосымшалардың беттерi нөмiрленуi тиiс, бұл ретте әрбiр қосымша үшiн беттер дербес нөмiрленуi тиiс (беттердi нөмiрлеу беттің жоғарғы жағына, ортасына жүргiзiледi, бiрiншi бет нөмiрленбейдi). </w:t>
      </w:r>
    </w:p>
    <w:bookmarkEnd w:id="22"/>
    <w:bookmarkStart w:name="z26" w:id="23"/>
    <w:p>
      <w:pPr>
        <w:spacing w:after="0"/>
        <w:ind w:left="0"/>
        <w:jc w:val="both"/>
      </w:pPr>
      <w:r>
        <w:rPr>
          <w:rFonts w:ascii="Times New Roman"/>
          <w:b w:val="false"/>
          <w:i w:val="false"/>
          <w:color w:val="000000"/>
          <w:sz w:val="28"/>
        </w:rPr>
        <w:t xml:space="preserve">
      22. Егер кесiммен комиссияның, жұмыс тобының немесе өзге де уақытша органның, сондай-ақ үкiмет делегациясының дербес құрамы бекiтiлген жағдайда, онда олардың жұмысына қатысатын тұлғалардың тегi, аты, әкесiнiң аты және лауазымы толық келтiрiледi. Бұл ретте алдымен комиссия (жұмыс тобы, өзге де уақытша орган, делегация) басшылығының - басшының, оның орынбасарының (орынбасарларының) және хатшының деректерi келтiрiледi, одан кейiн хаттамалық үлкендiк ретiне және мемлекеттiк басқару лауазымдарының деңгейлерiне сәйкес, ал бiр деңгейдiң iшiнде - әлiпбилiк тәртiппен орналасатын олардың мүшелерiнiң деректерi көрсетiледi. </w:t>
      </w:r>
    </w:p>
    <w:bookmarkEnd w:id="23"/>
    <w:bookmarkStart w:name="z27" w:id="24"/>
    <w:p>
      <w:pPr>
        <w:spacing w:after="0"/>
        <w:ind w:left="0"/>
        <w:jc w:val="both"/>
      </w:pPr>
      <w:r>
        <w:rPr>
          <w:rFonts w:ascii="Times New Roman"/>
          <w:b w:val="false"/>
          <w:i w:val="false"/>
          <w:color w:val="000000"/>
          <w:sz w:val="28"/>
        </w:rPr>
        <w:t xml:space="preserve">
      23. Қажет болған жағдайда кесiмдерде жоғары тұрған деңгейлер кесiмдерiнiң баптарына (тармақтарына) сiлтемелер келтiрiлуi, сондай-ақ осындай кесiмдерге сiлтеме жасала отырып, жоғары тұрған деңгейлердiң құқықтық кесiмдерiнiң нормаларынан жекелеген ережелер берiлуi мүмкiн. </w:t>
      </w:r>
      <w:r>
        <w:br/>
      </w:r>
      <w:r>
        <w:rPr>
          <w:rFonts w:ascii="Times New Roman"/>
          <w:b w:val="false"/>
          <w:i w:val="false"/>
          <w:color w:val="000000"/>
          <w:sz w:val="28"/>
        </w:rPr>
        <w:t xml:space="preserve">
      Кесiмнiң тармақтары мен тармақшаларында оның басқа тармақтары мен тармақшаларына сiлтемелер жасау тек құқықтық нормалардың өзара байланысын көрсету не қайталауларды болдырмау қажет болатын жағдайларда рұқсат етіледi. </w:t>
      </w:r>
    </w:p>
    <w:bookmarkEnd w:id="24"/>
    <w:bookmarkStart w:name="z28" w:id="25"/>
    <w:p>
      <w:pPr>
        <w:spacing w:after="0"/>
        <w:ind w:left="0"/>
        <w:jc w:val="both"/>
      </w:pPr>
      <w:r>
        <w:rPr>
          <w:rFonts w:ascii="Times New Roman"/>
          <w:b w:val="false"/>
          <w:i w:val="false"/>
          <w:color w:val="000000"/>
          <w:sz w:val="28"/>
        </w:rPr>
        <w:t xml:space="preserve">
      24. Абзацтарға, жолдарға және сөйлемдерге сiлтеме жасау кезiнде олардың нөмiрленуi реттiк сандармен (жазумен) таңбаланады. </w:t>
      </w:r>
    </w:p>
    <w:bookmarkEnd w:id="25"/>
    <w:bookmarkStart w:name="z29" w:id="26"/>
    <w:p>
      <w:pPr>
        <w:spacing w:after="0"/>
        <w:ind w:left="0"/>
        <w:jc w:val="both"/>
      </w:pPr>
      <w:r>
        <w:rPr>
          <w:rFonts w:ascii="Times New Roman"/>
          <w:b w:val="false"/>
          <w:i w:val="false"/>
          <w:color w:val="000000"/>
          <w:sz w:val="28"/>
        </w:rPr>
        <w:t xml:space="preserve">
      25. Кесiмнiң мәтiнiнде тармаққа (тармақшаға) сiлтеме оның араб сандарымен (сын есiмдердi пайдалануға рұқсат етiлмейдi) таңбаланатын реттiк нөмiрiн көрсету арқылы келтiрiледi. </w:t>
      </w:r>
    </w:p>
    <w:bookmarkEnd w:id="26"/>
    <w:bookmarkStart w:name="z30" w:id="27"/>
    <w:p>
      <w:pPr>
        <w:spacing w:after="0"/>
        <w:ind w:left="0"/>
        <w:jc w:val="both"/>
      </w:pPr>
      <w:r>
        <w:rPr>
          <w:rFonts w:ascii="Times New Roman"/>
          <w:b w:val="false"/>
          <w:i w:val="false"/>
          <w:color w:val="000000"/>
          <w:sz w:val="28"/>
        </w:rPr>
        <w:t xml:space="preserve">
      26. Егер кесiмнiң мәтiнiнде нормативтiк құқықтық кесiмге сiлтеме болған жағдайда, онда оның түрi, қабылданған күнi, тiркеу нөмiрi және осы кесiмнiң атауы (көрсетiлген дәйектiлiкпен) көрсетiледi. </w:t>
      </w:r>
      <w:r>
        <w:br/>
      </w:r>
      <w:r>
        <w:rPr>
          <w:rFonts w:ascii="Times New Roman"/>
          <w:b w:val="false"/>
          <w:i w:val="false"/>
          <w:color w:val="000000"/>
          <w:sz w:val="28"/>
        </w:rPr>
        <w:t xml:space="preserve">
      Заңнамалық кесiмдерге сiлтеме жасау кезiнде, Қазақстан Республикасы Президентiнiң заң күшi бар жарлықтарын қоспағанда, олар тiркелген нөмiрлердi көрсету талап етiлмейдi. </w:t>
      </w:r>
      <w:r>
        <w:br/>
      </w:r>
      <w:r>
        <w:rPr>
          <w:rFonts w:ascii="Times New Roman"/>
          <w:b w:val="false"/>
          <w:i w:val="false"/>
          <w:color w:val="000000"/>
          <w:sz w:val="28"/>
        </w:rPr>
        <w:t xml:space="preserve">
      Бұрын қабылданған кесiмге өзгерiстер, толықтырулар енгiзудi және/немесе оның күшi жойылды деп тануды көздейтiн кесiмнiң атауы кесiмнiң түрiн, оның қабылданған күнi мен тiркеу нөмiрiн көрсетудi қамтуы тиiс. </w:t>
      </w:r>
    </w:p>
    <w:bookmarkEnd w:id="27"/>
    <w:bookmarkStart w:name="z31" w:id="28"/>
    <w:p>
      <w:pPr>
        <w:spacing w:after="0"/>
        <w:ind w:left="0"/>
        <w:jc w:val="both"/>
      </w:pPr>
      <w:r>
        <w:rPr>
          <w:rFonts w:ascii="Times New Roman"/>
          <w:b w:val="false"/>
          <w:i w:val="false"/>
          <w:color w:val="000000"/>
          <w:sz w:val="28"/>
        </w:rPr>
        <w:t xml:space="preserve">
      27. Егер кесiмнiң мәтiнiнде нақ сол нормативтiк құқықтық кесiмге бiрнеше дәйектi сiлтеме келтiрілсе, онда кейiннен оған сiлтеме жасала отырып, кесiмнiң толық атауы бiр рет көрсетiледi (мәтiнде бiрiншi аталған кезде). </w:t>
      </w:r>
    </w:p>
    <w:bookmarkEnd w:id="28"/>
    <w:bookmarkStart w:name="z32" w:id="29"/>
    <w:p>
      <w:pPr>
        <w:spacing w:after="0"/>
        <w:ind w:left="0"/>
        <w:jc w:val="both"/>
      </w:pPr>
      <w:r>
        <w:rPr>
          <w:rFonts w:ascii="Times New Roman"/>
          <w:b w:val="false"/>
          <w:i w:val="false"/>
          <w:color w:val="000000"/>
          <w:sz w:val="28"/>
        </w:rPr>
        <w:t xml:space="preserve">
      28. Егер кесiмде қосымшаға сiлтемелер болса, онда кесiмге бiр қосымша болатын жағдайларды қоспағанда, қосымшалардың кесiмнiң мәтiнiнде аталуы тәртiбiмен берiлетiн қосымшалардың нөмiрлерi көрсетiледi. </w:t>
      </w:r>
    </w:p>
    <w:bookmarkEnd w:id="29"/>
    <w:bookmarkStart w:name="z33" w:id="30"/>
    <w:p>
      <w:pPr>
        <w:spacing w:after="0"/>
        <w:ind w:left="0"/>
        <w:jc w:val="both"/>
      </w:pPr>
      <w:r>
        <w:rPr>
          <w:rFonts w:ascii="Times New Roman"/>
          <w:b w:val="false"/>
          <w:i w:val="false"/>
          <w:color w:val="000000"/>
          <w:sz w:val="28"/>
        </w:rPr>
        <w:t>
      29. Кесiмдердiң мәтiнiнде күндердi таңбалау кезiнде сөздiк-сандық тәсiл қолданылады, мысалы: "2005 жылғы 13 қаңтар".</w:t>
      </w:r>
    </w:p>
    <w:bookmarkEnd w:id="30"/>
    <w:bookmarkStart w:name="z66" w:id="31"/>
    <w:p>
      <w:pPr>
        <w:spacing w:after="0"/>
        <w:ind w:left="0"/>
        <w:jc w:val="both"/>
      </w:pPr>
      <w:r>
        <w:rPr>
          <w:rFonts w:ascii="Times New Roman"/>
          <w:b w:val="false"/>
          <w:i w:val="false"/>
          <w:color w:val="000000"/>
          <w:sz w:val="28"/>
        </w:rPr>
        <w:t>
      29-1. Қазақстан Республикасының халықаралық шарттарын ратификациялау туралы заң жобаларының мәтінінде ол жасалған күнді және қаланы (елді мекенді) көрсете отырып, Қазақстан Республикасы үшін оның міндеттілігіне келісім білдіру тәсілдеріне қарамастан, «жасалған» деген сөз қолданылады.</w:t>
      </w:r>
      <w:r>
        <w:br/>
      </w:r>
      <w:r>
        <w:rPr>
          <w:rFonts w:ascii="Times New Roman"/>
          <w:b w:val="false"/>
          <w:i w:val="false"/>
          <w:color w:val="000000"/>
          <w:sz w:val="28"/>
        </w:rPr>
        <w:t>
      </w:t>
      </w:r>
      <w:r>
        <w:rPr>
          <w:rFonts w:ascii="Times New Roman"/>
          <w:b w:val="false"/>
          <w:i w:val="false"/>
          <w:color w:val="ff0000"/>
          <w:sz w:val="28"/>
        </w:rPr>
        <w:t xml:space="preserve">Ескерту. Нұсқаулық 29-1-тармақпен толықтырылды - ҚР Үкіметінің 2010.11.12 </w:t>
      </w:r>
      <w:r>
        <w:rPr>
          <w:rFonts w:ascii="Times New Roman"/>
          <w:b w:val="false"/>
          <w:i w:val="false"/>
          <w:color w:val="000000"/>
          <w:sz w:val="28"/>
        </w:rPr>
        <w:t>№ 1198</w:t>
      </w:r>
      <w:r>
        <w:rPr>
          <w:rFonts w:ascii="Times New Roman"/>
          <w:b w:val="false"/>
          <w:i w:val="false"/>
          <w:color w:val="ff0000"/>
          <w:sz w:val="28"/>
        </w:rPr>
        <w:t xml:space="preserve"> Қаулысымен.</w:t>
      </w:r>
    </w:p>
    <w:bookmarkEnd w:id="31"/>
    <w:bookmarkStart w:name="z34" w:id="32"/>
    <w:p>
      <w:pPr>
        <w:spacing w:after="0"/>
        <w:ind w:left="0"/>
        <w:jc w:val="both"/>
      </w:pPr>
      <w:r>
        <w:rPr>
          <w:rFonts w:ascii="Times New Roman"/>
          <w:b w:val="false"/>
          <w:i w:val="false"/>
          <w:color w:val="000000"/>
          <w:sz w:val="28"/>
        </w:rPr>
        <w:t xml:space="preserve">
      30. Кесiм мен қосымшаның атауы бiрдей болған жағдайларда, кесiмнiң мәтiнiнде оның толық атауы қолданылмауы мүмкiн. </w:t>
      </w:r>
    </w:p>
    <w:bookmarkEnd w:id="32"/>
    <w:bookmarkStart w:name="z35" w:id="33"/>
    <w:p>
      <w:pPr>
        <w:spacing w:after="0"/>
        <w:ind w:left="0"/>
        <w:jc w:val="both"/>
      </w:pPr>
      <w:r>
        <w:rPr>
          <w:rFonts w:ascii="Times New Roman"/>
          <w:b w:val="false"/>
          <w:i w:val="false"/>
          <w:color w:val="000000"/>
          <w:sz w:val="28"/>
        </w:rPr>
        <w:t xml:space="preserve">
      31. Кесiмдердiң ережелерiне ескертулер тиiстi нұсқауды мәтiнде норманың мазмұнына залал келтiрместен жазу мүмкiн болмайтын ерекше жағдайларда рұқсат етiледi. </w:t>
      </w:r>
    </w:p>
    <w:bookmarkEnd w:id="33"/>
    <w:bookmarkStart w:name="z36" w:id="34"/>
    <w:p>
      <w:pPr>
        <w:spacing w:after="0"/>
        <w:ind w:left="0"/>
        <w:jc w:val="left"/>
      </w:pPr>
      <w:r>
        <w:rPr>
          <w:rFonts w:ascii="Times New Roman"/>
          <w:b/>
          <w:i w:val="false"/>
          <w:color w:val="000000"/>
        </w:rPr>
        <w:t xml:space="preserve"> 
  2. Бұрын қабылданған кесiмдерге өзгерiстер мен </w:t>
      </w:r>
      <w:r>
        <w:br/>
      </w:r>
      <w:r>
        <w:rPr>
          <w:rFonts w:ascii="Times New Roman"/>
          <w:b/>
          <w:i w:val="false"/>
          <w:color w:val="000000"/>
        </w:rPr>
        <w:t xml:space="preserve">
толықтырулар енгiзу туралы кесiмдердi ресiмдеу </w:t>
      </w:r>
    </w:p>
    <w:bookmarkEnd w:id="34"/>
    <w:bookmarkStart w:name="z37" w:id="35"/>
    <w:p>
      <w:pPr>
        <w:spacing w:after="0"/>
        <w:ind w:left="0"/>
        <w:jc w:val="both"/>
      </w:pPr>
      <w:r>
        <w:rPr>
          <w:rFonts w:ascii="Times New Roman"/>
          <w:b w:val="false"/>
          <w:i w:val="false"/>
          <w:color w:val="000000"/>
          <w:sz w:val="28"/>
        </w:rPr>
        <w:t>
      32. Нақ сол кесiмге өзгерiстер мен толықтырулар бiр тармақпен немесе тармақшамен көзделедi.</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32-1, 32-2-тармақтармен толықтыру көзделген - ҚР Үкіметінің 2010.06.25 № 641 Қаулысымен (жариялануға жатпайды).</w:t>
      </w:r>
      <w:r>
        <w:br/>
      </w:r>
      <w:r>
        <w:rPr>
          <w:rFonts w:ascii="Times New Roman"/>
          <w:b w:val="false"/>
          <w:i w:val="false"/>
          <w:color w:val="000000"/>
          <w:sz w:val="28"/>
        </w:rPr>
        <w:t>
</w:t>
      </w:r>
      <w:r>
        <w:rPr>
          <w:rFonts w:ascii="Times New Roman"/>
          <w:b w:val="false"/>
          <w:i w:val="false"/>
          <w:color w:val="000000"/>
          <w:sz w:val="28"/>
        </w:rPr>
        <w:t xml:space="preserve">
      33. Бұрын қабылданған кесiмдерге өзгерiстер және/немесе толықтырулар енгiзудi, сондай-ақ олардың күшi жойылды деп тануды көздейтiн кесiмдердi дайындау кезiнде күнiнен, ол тiркелген нөмiрден және бұл кесiмнiң атауынан кейiн жақшаның iшiнде оның жылы, нөмiрi мен "Қазақстан Республикасының Президентi мен Қазақстан Республикасы Үкiметiнiң кесiмдерi жинағында" (бұдан әрi - ПҮКЖ) жарияланған бабы көрсетiледi. Егер бұрын қабылданған кесiм ПҮКЖ-да жарияланбаған жағдайда, тек күнi, осы кесiмнiң нөмiрi мен атауы көрсетiледi. </w:t>
      </w:r>
    </w:p>
    <w:bookmarkEnd w:id="35"/>
    <w:bookmarkStart w:name="z39" w:id="36"/>
    <w:p>
      <w:pPr>
        <w:spacing w:after="0"/>
        <w:ind w:left="0"/>
        <w:jc w:val="both"/>
      </w:pPr>
      <w:r>
        <w:rPr>
          <w:rFonts w:ascii="Times New Roman"/>
          <w:b w:val="false"/>
          <w:i w:val="false"/>
          <w:color w:val="000000"/>
          <w:sz w:val="28"/>
        </w:rPr>
        <w:t xml:space="preserve">
      34. Үштен астам кесiмге өзгерiстер мен толықтырулар енгiзiлген жағдайда, жеке қосымшалармен ресiмделетiн тiзбелер жасалады. </w:t>
      </w:r>
      <w:r>
        <w:br/>
      </w:r>
      <w:r>
        <w:rPr>
          <w:rFonts w:ascii="Times New Roman"/>
          <w:b w:val="false"/>
          <w:i w:val="false"/>
          <w:color w:val="000000"/>
          <w:sz w:val="28"/>
        </w:rPr>
        <w:t xml:space="preserve">
      Сол немесе өзге де кесiмнiң белгiлi бiр тармақтарының (тармақшаларының) күшi жойылды деп танылуы тиiс, ал дәл осы кесiмнiң басқа бөлiктерi жаңа редакцияда жазылуы тиiс болса, онда мұндай кесiм өзгерiстердiң тiзбесiне енгiзiледi. </w:t>
      </w:r>
    </w:p>
    <w:bookmarkEnd w:id="36"/>
    <w:bookmarkStart w:name="z40" w:id="37"/>
    <w:p>
      <w:pPr>
        <w:spacing w:after="0"/>
        <w:ind w:left="0"/>
        <w:jc w:val="both"/>
      </w:pPr>
      <w:r>
        <w:rPr>
          <w:rFonts w:ascii="Times New Roman"/>
          <w:b w:val="false"/>
          <w:i w:val="false"/>
          <w:color w:val="000000"/>
          <w:sz w:val="28"/>
        </w:rPr>
        <w:t xml:space="preserve">
      35. Дәл сондай деңгейдегi жаңа кесiмнiң қабылдануына байланысты күшi жойылды деп тануға, өзгерiстер немесе толықтырулар енгiзуге жататын кесiмдердiң немесе олардың бөлiктерiнiң (тарауларының, тармақтарының, тармақшаларының) саны көп болған жағдайда, олардың тiзбесi жеке кесiммен ресiмделедi. Мұндай кесiмнiң жобасын негiзгi кесiмнiң жобасын әзiрлеушi дайындайды және онымен бiр мезгiлде ұсынады. </w:t>
      </w:r>
    </w:p>
    <w:bookmarkEnd w:id="37"/>
    <w:bookmarkStart w:name="z41" w:id="38"/>
    <w:p>
      <w:pPr>
        <w:spacing w:after="0"/>
        <w:ind w:left="0"/>
        <w:jc w:val="both"/>
      </w:pPr>
      <w:r>
        <w:rPr>
          <w:rFonts w:ascii="Times New Roman"/>
          <w:b w:val="false"/>
          <w:i w:val="false"/>
          <w:color w:val="000000"/>
          <w:sz w:val="28"/>
        </w:rPr>
        <w:t xml:space="preserve">
      36. Егер кесiмде қосымшаға сiлтеме болса, онда кесiмге бiр қосымша болатын жағдайларды қоспағанда, осы қосымшаның нөмiрi жақшаның iшiнде көрсетiледi. </w:t>
      </w:r>
    </w:p>
    <w:bookmarkEnd w:id="38"/>
    <w:bookmarkStart w:name="z42" w:id="39"/>
    <w:p>
      <w:pPr>
        <w:spacing w:after="0"/>
        <w:ind w:left="0"/>
        <w:jc w:val="both"/>
      </w:pPr>
      <w:r>
        <w:rPr>
          <w:rFonts w:ascii="Times New Roman"/>
          <w:b w:val="false"/>
          <w:i w:val="false"/>
          <w:color w:val="000000"/>
          <w:sz w:val="28"/>
        </w:rPr>
        <w:t xml:space="preserve">
       37. Қосымша құрылымдық бөлiктер, соның iшiнде қосымшалар қолданыстағы кесiмнiң мәтiнiне былайша енгiзiледi: </w:t>
      </w:r>
      <w:r>
        <w:br/>
      </w:r>
      <w:r>
        <w:rPr>
          <w:rFonts w:ascii="Times New Roman"/>
          <w:b w:val="false"/>
          <w:i w:val="false"/>
          <w:color w:val="000000"/>
          <w:sz w:val="28"/>
        </w:rPr>
        <w:t xml:space="preserve">
      нақ сондай түрдегi соңғы құрылымдық бөлiкке енгiзiлетiндерi - кейiнгi реттiк нөмiрлерiмен; </w:t>
      </w:r>
      <w:r>
        <w:br/>
      </w:r>
      <w:r>
        <w:rPr>
          <w:rFonts w:ascii="Times New Roman"/>
          <w:b w:val="false"/>
          <w:i w:val="false"/>
          <w:color w:val="000000"/>
          <w:sz w:val="28"/>
        </w:rPr>
        <w:t xml:space="preserve">
      нақ сол түрдегi құрылымдық бөлiктердiң арасына енгiзiлетiндерi - кесiмнiң өзiнен кейiн тұратын құрылымдық бөлiктерiнiң нөмiрлерiн қайталайтын қосымша нөмiрлермен, мысалы: 2-1, 2-2-тармақтар; 8-1), 8-2) тармақшалар; 9-1-параграф; 5-1-бөлiм; 3-1, 3-2, 3-3-қосымшалар. </w:t>
      </w:r>
      <w:r>
        <w:br/>
      </w:r>
      <w:r>
        <w:rPr>
          <w:rFonts w:ascii="Times New Roman"/>
          <w:b w:val="false"/>
          <w:i w:val="false"/>
          <w:color w:val="000000"/>
          <w:sz w:val="28"/>
        </w:rPr>
        <w:t xml:space="preserve">
      Бұл ретте қолданыстағы негiзгi кесiмге қосымшалар мен туынды нормативтік құқықтық кесiмдер енгiзу туралы кесiмдерде енгiзу туралы кесiмге қосымшаға сәйкес қолданыстағы негiзгi кесiмдi қосымшамен немесе туынды нормативтiк құқықтық кесiммен толықтыру туралы тармақ (тармақша) болуы тиiс. </w:t>
      </w:r>
      <w:r>
        <w:br/>
      </w:r>
      <w:r>
        <w:rPr>
          <w:rFonts w:ascii="Times New Roman"/>
          <w:b w:val="false"/>
          <w:i w:val="false"/>
          <w:color w:val="000000"/>
          <w:sz w:val="28"/>
        </w:rPr>
        <w:t xml:space="preserve">
      Қолданыстағы кесiмге енгiзiлген құрылымдық бөлiктiң мәтiнiнен кейiн жақшаның iшiнде енгiзу туралы кесiмге сiлтеме берiледi. Кесiмнiң қалған белiктерiнiң нөмiрленуi сақталынады. </w:t>
      </w:r>
    </w:p>
    <w:bookmarkEnd w:id="39"/>
    <w:bookmarkStart w:name="z43" w:id="40"/>
    <w:p>
      <w:pPr>
        <w:spacing w:after="0"/>
        <w:ind w:left="0"/>
        <w:jc w:val="both"/>
      </w:pPr>
      <w:r>
        <w:rPr>
          <w:rFonts w:ascii="Times New Roman"/>
          <w:b w:val="false"/>
          <w:i w:val="false"/>
          <w:color w:val="000000"/>
          <w:sz w:val="28"/>
        </w:rPr>
        <w:t xml:space="preserve">
      38. Құпиялылық таңбалары немесе "Қызмет бабында пайдалану үшiн" ("қбү"), "баспасөзде жарияланбайды", "баспасөзге арналмаған" деген белгiлерi бар кесiмдер тiзбеге олардың тақырыптары (атаулары) көрсетiлместен енгізiледi. </w:t>
      </w:r>
    </w:p>
    <w:bookmarkEnd w:id="40"/>
    <w:bookmarkStart w:name="z44" w:id="41"/>
    <w:p>
      <w:pPr>
        <w:spacing w:after="0"/>
        <w:ind w:left="0"/>
        <w:jc w:val="both"/>
      </w:pPr>
      <w:r>
        <w:rPr>
          <w:rFonts w:ascii="Times New Roman"/>
          <w:b w:val="false"/>
          <w:i w:val="false"/>
          <w:color w:val="000000"/>
          <w:sz w:val="28"/>
        </w:rPr>
        <w:t xml:space="preserve">
      39. Өзгерiстер мен толықтырулар енгiзiлетiн кесiмдер тiзбесiндегi барлық кесiмдер күшi жойылды деп танылатын кесiмдер тiзбесiндегi сияқты олардың қабылданған күндерi бойынша хронологиялық тәртiппен орналасады. </w:t>
      </w:r>
      <w:r>
        <w:br/>
      </w:r>
      <w:r>
        <w:rPr>
          <w:rFonts w:ascii="Times New Roman"/>
          <w:b w:val="false"/>
          <w:i w:val="false"/>
          <w:color w:val="000000"/>
          <w:sz w:val="28"/>
        </w:rPr>
        <w:t xml:space="preserve">
      Нақ сол күннiң шегіндегі кесiмдер олардың нөмiрлерiне немесе ПҮКЖ-дағы баптарының нөмiрлерiне сәйкес көрсетiледi. </w:t>
      </w:r>
    </w:p>
    <w:bookmarkEnd w:id="41"/>
    <w:bookmarkStart w:name="z45" w:id="42"/>
    <w:p>
      <w:pPr>
        <w:spacing w:after="0"/>
        <w:ind w:left="0"/>
        <w:jc w:val="left"/>
      </w:pPr>
      <w:r>
        <w:rPr>
          <w:rFonts w:ascii="Times New Roman"/>
          <w:b/>
          <w:i w:val="false"/>
          <w:color w:val="000000"/>
        </w:rPr>
        <w:t xml:space="preserve"> 
  3. Бұрын қабылданған кесiмдердiң күші жойылды деп </w:t>
      </w:r>
      <w:r>
        <w:br/>
      </w:r>
      <w:r>
        <w:rPr>
          <w:rFonts w:ascii="Times New Roman"/>
          <w:b/>
          <w:i w:val="false"/>
          <w:color w:val="000000"/>
        </w:rPr>
        <w:t xml:space="preserve">
тану туралы кесімдерді ресiмдеу ережесі </w:t>
      </w:r>
    </w:p>
    <w:bookmarkEnd w:id="42"/>
    <w:bookmarkStart w:name="z46" w:id="43"/>
    <w:p>
      <w:pPr>
        <w:spacing w:after="0"/>
        <w:ind w:left="0"/>
        <w:jc w:val="both"/>
      </w:pPr>
      <w:r>
        <w:rPr>
          <w:rFonts w:ascii="Times New Roman"/>
          <w:b w:val="false"/>
          <w:i w:val="false"/>
          <w:color w:val="000000"/>
          <w:sz w:val="28"/>
        </w:rPr>
        <w:t xml:space="preserve">
      40. Қолданыстағы кесiмдердiң орнына нормативтiк сипаты бар кесiмдердi қабылдау кезiнде, алдыңғыларының жаңадан қабылданған кесiммен күшi жойылуға қойылуы тиiс (толығымен немесе бөлiктерi). </w:t>
      </w:r>
      <w:r>
        <w:br/>
      </w:r>
      <w:r>
        <w:rPr>
          <w:rFonts w:ascii="Times New Roman"/>
          <w:b w:val="false"/>
          <w:i w:val="false"/>
          <w:color w:val="000000"/>
          <w:sz w:val="28"/>
        </w:rPr>
        <w:t xml:space="preserve">
      Осындай жағдайларда жеке сипаты бар қолданыстағы кесiмдерге қатысты шешiм осы кесiм ережелерiнiң құқықтық жүктемесiне қарай әрбiр нақты жағдайда жеке қабылданады. </w:t>
      </w:r>
    </w:p>
    <w:bookmarkEnd w:id="43"/>
    <w:bookmarkStart w:name="z47" w:id="44"/>
    <w:p>
      <w:pPr>
        <w:spacing w:after="0"/>
        <w:ind w:left="0"/>
        <w:jc w:val="both"/>
      </w:pPr>
      <w:r>
        <w:rPr>
          <w:rFonts w:ascii="Times New Roman"/>
          <w:b w:val="false"/>
          <w:i w:val="false"/>
          <w:color w:val="000000"/>
          <w:sz w:val="28"/>
        </w:rPr>
        <w:t xml:space="preserve">
      41. Қолданыстағы кесiмнiң құрылымдық бөлiктерiнiң күшi жойылды деп таныған кезде, мұндай бөлiктер қолданыстағы кесiмнен алынып тасталады, бiрақ олардың нөмiрлерi сақталады. </w:t>
      </w:r>
      <w:r>
        <w:br/>
      </w:r>
      <w:r>
        <w:rPr>
          <w:rFonts w:ascii="Times New Roman"/>
          <w:b w:val="false"/>
          <w:i w:val="false"/>
          <w:color w:val="000000"/>
          <w:sz w:val="28"/>
        </w:rPr>
        <w:t xml:space="preserve">
      Сақталған нөмiрге кесiмнiң (немесе оның бөлiгiнiң) күшi жойылды деп тану туралы кесiмге сiлтеме қосылады. Сақталған құрылымдық бөлiктердiң нөмiрленуi өзгермейдi. </w:t>
      </w:r>
    </w:p>
    <w:bookmarkEnd w:id="44"/>
    <w:bookmarkStart w:name="z48" w:id="45"/>
    <w:p>
      <w:pPr>
        <w:spacing w:after="0"/>
        <w:ind w:left="0"/>
        <w:jc w:val="both"/>
      </w:pPr>
      <w:r>
        <w:rPr>
          <w:rFonts w:ascii="Times New Roman"/>
          <w:b w:val="false"/>
          <w:i w:val="false"/>
          <w:color w:val="000000"/>
          <w:sz w:val="28"/>
        </w:rPr>
        <w:t xml:space="preserve">
      42. Егер бұрын қабылданған бiрнеше кесiм (3-тен астам) күшi жойылуға қойылған жағдайда, жеке қосымшамен (тiзбемен) ресiмделетiн тiзбе жасалады. </w:t>
      </w:r>
      <w:r>
        <w:br/>
      </w:r>
      <w:r>
        <w:rPr>
          <w:rFonts w:ascii="Times New Roman"/>
          <w:b w:val="false"/>
          <w:i w:val="false"/>
          <w:color w:val="000000"/>
          <w:sz w:val="28"/>
        </w:rPr>
        <w:t xml:space="preserve">
      Тізбелер заңдық тұрғыдан негiзделген және жеткiлiктi түрде толық болуы тиiс. Тiзбелерге жаңа кесiммен қамтылған кесiмдер де енгiзiлуi тиiс. </w:t>
      </w:r>
    </w:p>
    <w:bookmarkEnd w:id="45"/>
    <w:bookmarkStart w:name="z49" w:id="46"/>
    <w:p>
      <w:pPr>
        <w:spacing w:after="0"/>
        <w:ind w:left="0"/>
        <w:jc w:val="both"/>
      </w:pPr>
      <w:r>
        <w:rPr>
          <w:rFonts w:ascii="Times New Roman"/>
          <w:b w:val="false"/>
          <w:i w:val="false"/>
          <w:color w:val="000000"/>
          <w:sz w:val="28"/>
        </w:rPr>
        <w:t xml:space="preserve">
      43. Егер кесiм мәнiн (заңдық күшiн) толығымен жоймаса, ол күшi жойылды деп тануға арналған тiзбеге жаңадан қабылданатын кесiмге қайшы келетiн немесе соңғысында қамтылған бөлiгiнде ғана енгiзiледi. </w:t>
      </w:r>
      <w:r>
        <w:br/>
      </w:r>
      <w:r>
        <w:rPr>
          <w:rFonts w:ascii="Times New Roman"/>
          <w:b w:val="false"/>
          <w:i w:val="false"/>
          <w:color w:val="000000"/>
          <w:sz w:val="28"/>
        </w:rPr>
        <w:t xml:space="preserve">
      Егер көлемi бойынша үлкен кесiм тармақтарының елеулi бөлiгi күшi жойылды деп тануға жататын болса, онда тiзбеге өзiнiң күшiн сақтайтын тармақтардың аталуы арқылы бүкiл кесiм енгiзiледi. </w:t>
      </w:r>
    </w:p>
    <w:bookmarkEnd w:id="46"/>
    <w:bookmarkStart w:name="z50" w:id="47"/>
    <w:p>
      <w:pPr>
        <w:spacing w:after="0"/>
        <w:ind w:left="0"/>
        <w:jc w:val="both"/>
      </w:pPr>
      <w:r>
        <w:rPr>
          <w:rFonts w:ascii="Times New Roman"/>
          <w:b w:val="false"/>
          <w:i w:val="false"/>
          <w:color w:val="000000"/>
          <w:sz w:val="28"/>
        </w:rPr>
        <w:t xml:space="preserve">
      44. Басқа кесiмдердiң нормаларын қайталайтын және жаңалығы жоқ кесiмдер де күшi жойылды деп тануға жатады. </w:t>
      </w:r>
    </w:p>
    <w:bookmarkEnd w:id="47"/>
    <w:bookmarkStart w:name="z51" w:id="48"/>
    <w:p>
      <w:pPr>
        <w:spacing w:after="0"/>
        <w:ind w:left="0"/>
        <w:jc w:val="both"/>
      </w:pPr>
      <w:r>
        <w:rPr>
          <w:rFonts w:ascii="Times New Roman"/>
          <w:b w:val="false"/>
          <w:i w:val="false"/>
          <w:color w:val="000000"/>
          <w:sz w:val="28"/>
        </w:rPr>
        <w:t>
      45. Күшi жойылуға ресми жарияланған да, жарияланбаған да нормативтiк құқықтық кесiмдер қойылады.</w:t>
      </w:r>
      <w:r>
        <w:br/>
      </w:r>
      <w:r>
        <w:rPr>
          <w:rFonts w:ascii="Times New Roman"/>
          <w:b w:val="false"/>
          <w:i w:val="false"/>
          <w:color w:val="000000"/>
          <w:sz w:val="28"/>
        </w:rPr>
        <w:t>
      </w:t>
      </w:r>
      <w:r>
        <w:rPr>
          <w:rFonts w:ascii="Times New Roman"/>
          <w:b w:val="false"/>
          <w:i w:val="false"/>
          <w:color w:val="ff0000"/>
          <w:sz w:val="28"/>
        </w:rPr>
        <w:t xml:space="preserve">Ескерту. 45-тармақ мемлекеттік тілде өзгеріссіз қалдырылды - ҚР Үкіметінің 2006.02.14 </w:t>
      </w:r>
      <w:r>
        <w:rPr>
          <w:rFonts w:ascii="Times New Roman"/>
          <w:b w:val="false"/>
          <w:i w:val="false"/>
          <w:color w:val="000000"/>
          <w:sz w:val="28"/>
        </w:rPr>
        <w:t>N 99</w:t>
      </w:r>
      <w:r>
        <w:rPr>
          <w:rFonts w:ascii="Times New Roman"/>
          <w:b w:val="false"/>
          <w:i w:val="false"/>
          <w:color w:val="ff0000"/>
          <w:sz w:val="28"/>
        </w:rPr>
        <w:t xml:space="preserve"> Қаулысымен.</w:t>
      </w:r>
    </w:p>
    <w:bookmarkEnd w:id="48"/>
    <w:bookmarkStart w:name="z52" w:id="49"/>
    <w:p>
      <w:pPr>
        <w:spacing w:after="0"/>
        <w:ind w:left="0"/>
        <w:jc w:val="both"/>
      </w:pPr>
      <w:r>
        <w:rPr>
          <w:rFonts w:ascii="Times New Roman"/>
          <w:b w:val="false"/>
          <w:i w:val="false"/>
          <w:color w:val="000000"/>
          <w:sz w:val="28"/>
        </w:rPr>
        <w:t xml:space="preserve">
      46. Негiзгi кесiмдер де, оның мәтiнiне өзгерiстер мен толықтырулар енгiзiлген кесiмдер (немесе олардың бөлiктерi) де күшi жойылды деп тануға жатады. Толық күшi жойылды деп тануға жататын қандай да бiр кесiмiнiң (тармағының, тармақшасының, абзацының) редакциясы бiрнеше мәрте өзгерген жағдайда тiзбеге ол туралы барлық кесiмдер, оның iшiнде редакциясын өзгерткен аралық кесiмдер дербес тармақтар түрiнде енгiзiледi. </w:t>
      </w:r>
    </w:p>
    <w:bookmarkEnd w:id="49"/>
    <w:bookmarkStart w:name="z53" w:id="50"/>
    <w:p>
      <w:pPr>
        <w:spacing w:after="0"/>
        <w:ind w:left="0"/>
        <w:jc w:val="both"/>
      </w:pPr>
      <w:r>
        <w:rPr>
          <w:rFonts w:ascii="Times New Roman"/>
          <w:b w:val="false"/>
          <w:i w:val="false"/>
          <w:color w:val="000000"/>
          <w:sz w:val="28"/>
        </w:rPr>
        <w:t xml:space="preserve">
      47. Тiзбеге дербес тармақтар түрiнде жаңа шешiмге қайшы келетiн немесе онда қамтылған оның қолданылу аясын, сондай-ақ уақыт бойынша және тұлғалардың шеңберi бойынша оның жекелеген құрылымдық бөлiктерiнiң қолданылу аясын кейiннен кеңейту туралы барлық кесiмдер кiргiзiледi. </w:t>
      </w:r>
    </w:p>
    <w:bookmarkEnd w:id="50"/>
    <w:bookmarkStart w:name="z54" w:id="51"/>
    <w:p>
      <w:pPr>
        <w:spacing w:after="0"/>
        <w:ind w:left="0"/>
        <w:jc w:val="both"/>
      </w:pPr>
      <w:r>
        <w:rPr>
          <w:rFonts w:ascii="Times New Roman"/>
          <w:b w:val="false"/>
          <w:i w:val="false"/>
          <w:color w:val="000000"/>
          <w:sz w:val="28"/>
        </w:rPr>
        <w:t xml:space="preserve">
      48. Тiзбеге жаңа кесiм шығарылған сәтке дейiн қолданылған кесiмдермен бiрге бұрын, жаңа кесiм қабылданғанға дейiн iс жүзiнде маңызын жойған, бiрақ күшi жойылды деп танылмаған сол мәселе жөнiндегi кесiмдер де кiргiзiледi (тиiсiнше күшi жойылды деп тануға жатады). </w:t>
      </w:r>
      <w:r>
        <w:br/>
      </w:r>
      <w:r>
        <w:rPr>
          <w:rFonts w:ascii="Times New Roman"/>
          <w:b w:val="false"/>
          <w:i w:val="false"/>
          <w:color w:val="000000"/>
          <w:sz w:val="28"/>
        </w:rPr>
        <w:t xml:space="preserve">
      Күшi жойылды деп танылған кесiмдердiң тiзбесiне, сондай-ақ бұрын жалпы нысанда (оларды атамастан) күшi жойылды деп танылған аталған мәселе бойынша кесiмдер де енгiзiледi. </w:t>
      </w:r>
    </w:p>
    <w:bookmarkEnd w:id="51"/>
    <w:bookmarkStart w:name="z55" w:id="52"/>
    <w:p>
      <w:pPr>
        <w:spacing w:after="0"/>
        <w:ind w:left="0"/>
        <w:jc w:val="both"/>
      </w:pPr>
      <w:r>
        <w:rPr>
          <w:rFonts w:ascii="Times New Roman"/>
          <w:b w:val="false"/>
          <w:i w:val="false"/>
          <w:color w:val="000000"/>
          <w:sz w:val="28"/>
        </w:rPr>
        <w:t xml:space="preserve">
      49. Қолданылу мерзiмi өткен уақытша сипаттағы кесiмдер мен кесiмдердiң құрылымдық бөлiктерi күшi жойылды деп тануға жатпайды. </w:t>
      </w:r>
    </w:p>
    <w:bookmarkEnd w:id="52"/>
    <w:bookmarkStart w:name="z56" w:id="53"/>
    <w:p>
      <w:pPr>
        <w:spacing w:after="0"/>
        <w:ind w:left="0"/>
        <w:jc w:val="both"/>
      </w:pPr>
      <w:r>
        <w:rPr>
          <w:rFonts w:ascii="Times New Roman"/>
          <w:b w:val="false"/>
          <w:i w:val="false"/>
          <w:color w:val="000000"/>
          <w:sz w:val="28"/>
        </w:rPr>
        <w:t xml:space="preserve">
      50. Нормативтiк құқықтық кесiмдерде қолданылу мерзiмi бiткен уақытша сипаттағы нормалармен қатар тұрақты қолданылатын нормалар қамтылған және барлық осы нормалар күшi жойылды деп танылуға жататын жағдайда, тiзбеге бүкiл мәтiн енгiзiледi. </w:t>
      </w:r>
    </w:p>
    <w:bookmarkEnd w:id="53"/>
    <w:bookmarkStart w:name="z57" w:id="54"/>
    <w:p>
      <w:pPr>
        <w:spacing w:after="0"/>
        <w:ind w:left="0"/>
        <w:jc w:val="both"/>
      </w:pPr>
      <w:r>
        <w:rPr>
          <w:rFonts w:ascii="Times New Roman"/>
          <w:b w:val="false"/>
          <w:i w:val="false"/>
          <w:color w:val="000000"/>
          <w:sz w:val="28"/>
        </w:rPr>
        <w:t xml:space="preserve">
      51. Егер кесiмнiң тармағында күшi жойылды деп танылуға жататын қосымшаға сілтеме қамтылса, онда тiзбеге осы тармақ қана енгiзiледi (жойылуға қойылады), ал қосымша бөлек ескерiлмейдi. </w:t>
      </w:r>
      <w:r>
        <w:br/>
      </w:r>
      <w:r>
        <w:rPr>
          <w:rFonts w:ascii="Times New Roman"/>
          <w:b w:val="false"/>
          <w:i w:val="false"/>
          <w:color w:val="000000"/>
          <w:sz w:val="28"/>
        </w:rPr>
        <w:t xml:space="preserve">
      Егер кесiмнiң тармағында қосымшаны бекiтумен қатар мағынасы сақталатын басқа да мәселелерге қатысты нормалар қамтылса, ал қосымша толық күшi жойылды деп танылуға жатса, онда осы тармақ тiзбеге қосымшаға қатысты бөлiгiнде енгiзiледi, ал қосымша бөлек ескерiлмейдi. </w:t>
      </w:r>
    </w:p>
    <w:bookmarkEnd w:id="54"/>
    <w:bookmarkStart w:name="z58" w:id="55"/>
    <w:p>
      <w:pPr>
        <w:spacing w:after="0"/>
        <w:ind w:left="0"/>
        <w:jc w:val="both"/>
      </w:pPr>
      <w:r>
        <w:rPr>
          <w:rFonts w:ascii="Times New Roman"/>
          <w:b w:val="false"/>
          <w:i w:val="false"/>
          <w:color w:val="000000"/>
          <w:sz w:val="28"/>
        </w:rPr>
        <w:t xml:space="preserve">
      52. Егер сол немесе өзге кесiмнiң (оның құрылымдық бөлiгiнiң) тiзбеге толық енгiзiлуi мүмкiн болмаса, нақты жағдайға қарай жекелеген сөйлемдердi, сөздердi, жолдарды және басқаларын алып тастаумен, толықтырумен немесе ауыстырумен шектелiп, оның жаңа редакциясын көздеген жөн. </w:t>
      </w:r>
    </w:p>
    <w:bookmarkEnd w:id="55"/>
    <w:bookmarkStart w:name="z59" w:id="56"/>
    <w:p>
      <w:pPr>
        <w:spacing w:after="0"/>
        <w:ind w:left="0"/>
        <w:jc w:val="both"/>
      </w:pPr>
      <w:r>
        <w:rPr>
          <w:rFonts w:ascii="Times New Roman"/>
          <w:b w:val="false"/>
          <w:i w:val="false"/>
          <w:color w:val="000000"/>
          <w:sz w:val="28"/>
        </w:rPr>
        <w:t xml:space="preserve">
      53. Егер жекелеген тармақтар толығымен, ал басқалары белгiлi бiр бөлiгiнде ғана күшi жойылды деп танылуға жатса, онда алдымен толығымен күші жойылды деп танылуға жататын тармақтар көрсетiледi. </w:t>
      </w:r>
    </w:p>
    <w:bookmarkEnd w:id="56"/>
    <w:p>
      <w:pPr>
        <w:spacing w:after="0"/>
        <w:ind w:left="0"/>
        <w:jc w:val="left"/>
      </w:pPr>
      <w:r>
        <w:rPr>
          <w:rFonts w:ascii="Times New Roman"/>
          <w:b/>
          <w:i w:val="false"/>
          <w:color w:val="000000"/>
        </w:rPr>
        <w:t xml:space="preserve">   4. Кесiмдерге қосымшаларды ресiмдеу ережесi </w:t>
      </w:r>
    </w:p>
    <w:bookmarkStart w:name="z60" w:id="57"/>
    <w:p>
      <w:pPr>
        <w:spacing w:after="0"/>
        <w:ind w:left="0"/>
        <w:jc w:val="both"/>
      </w:pPr>
      <w:r>
        <w:rPr>
          <w:rFonts w:ascii="Times New Roman"/>
          <w:b w:val="false"/>
          <w:i w:val="false"/>
          <w:color w:val="000000"/>
          <w:sz w:val="28"/>
        </w:rPr>
        <w:t xml:space="preserve">
      54. Кесiмнiң құрылымына қосымшалар кiруi мүмкiн. </w:t>
      </w:r>
    </w:p>
    <w:bookmarkEnd w:id="57"/>
    <w:bookmarkStart w:name="z61" w:id="58"/>
    <w:p>
      <w:pPr>
        <w:spacing w:after="0"/>
        <w:ind w:left="0"/>
        <w:jc w:val="both"/>
      </w:pPr>
      <w:r>
        <w:rPr>
          <w:rFonts w:ascii="Times New Roman"/>
          <w:b w:val="false"/>
          <w:i w:val="false"/>
          <w:color w:val="000000"/>
          <w:sz w:val="28"/>
        </w:rPr>
        <w:t xml:space="preserve">
      55. Нормативтiк құқықтық кесiмге графиктердi, кестелердi, схемаларды, карталарды, тiзбелердi және басқа да материалдарды қосу қажет болған жағдайда, соңғылары бөлек қосымшалармен ресiмделедi. </w:t>
      </w:r>
    </w:p>
    <w:bookmarkEnd w:id="58"/>
    <w:bookmarkStart w:name="z62" w:id="59"/>
    <w:p>
      <w:pPr>
        <w:spacing w:after="0"/>
        <w:ind w:left="0"/>
        <w:jc w:val="both"/>
      </w:pPr>
      <w:r>
        <w:rPr>
          <w:rFonts w:ascii="Times New Roman"/>
          <w:b w:val="false"/>
          <w:i w:val="false"/>
          <w:color w:val="000000"/>
          <w:sz w:val="28"/>
        </w:rPr>
        <w:t xml:space="preserve">
      56. Туынды нормативтiк құқықтық кесiмнiң не қосымшаның бiрiншi парағының жоғарғы оң бұрышында сол арқылы ол қабылданған негiзгi нормативтiк құқықтық кесiмнiң түрiне, бекiтiлген күнiне, тiркеу нөмiрiне нұсқау қамтылуға тиiс. Мысалы, егер кесiмнiң мәтiнiнде "Қоса берiлiп отырған нұсқаулық... (тәртiп..., ереже...) бекiтiлсiн" деген сiлтеме келтiрiлсе, онда қосымшаның жоғарғы оң жақ бұрышына: </w:t>
      </w:r>
    </w:p>
    <w:bookmarkEnd w:id="5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200___ ___________     </w:t>
      </w:r>
      <w:r>
        <w:br/>
      </w:r>
      <w:r>
        <w:rPr>
          <w:rFonts w:ascii="Times New Roman"/>
          <w:b w:val="false"/>
          <w:i w:val="false"/>
          <w:color w:val="000000"/>
          <w:sz w:val="28"/>
        </w:rPr>
        <w:t xml:space="preserve">
N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деп жазылады. </w:t>
      </w:r>
      <w:r>
        <w:br/>
      </w:r>
      <w:r>
        <w:rPr>
          <w:rFonts w:ascii="Times New Roman"/>
          <w:b w:val="false"/>
          <w:i w:val="false"/>
          <w:color w:val="000000"/>
          <w:sz w:val="28"/>
        </w:rPr>
        <w:t xml:space="preserve">
      Егер кесiмге бiрнеше қосымша болған жағдайда, әрбiр қосымшаның жоғарғы оң жақ бұрышында оның реттiк нөмiрi, сондай-ақ сол арқылы ол қабылданған кесiмнiң түрi, кесiмнiң қабылданған күнi және оның тiркеу нөмiрi көрсетiледi. Егер кесiмге қосымша бiреу болса, онда ол нөмiрленбейдi. </w:t>
      </w:r>
      <w:r>
        <w:br/>
      </w:r>
      <w:r>
        <w:rPr>
          <w:rFonts w:ascii="Times New Roman"/>
          <w:b w:val="false"/>
          <w:i w:val="false"/>
          <w:color w:val="000000"/>
          <w:sz w:val="28"/>
        </w:rPr>
        <w:t xml:space="preserve">
      Мысалы, егер кесiмнiң мәтiнiнде: </w:t>
      </w:r>
      <w:r>
        <w:br/>
      </w:r>
      <w:r>
        <w:rPr>
          <w:rFonts w:ascii="Times New Roman"/>
          <w:b w:val="false"/>
          <w:i w:val="false"/>
          <w:color w:val="000000"/>
          <w:sz w:val="28"/>
        </w:rPr>
        <w:t xml:space="preserve">
      "1 (2, 3, ...)-қосымшаға сәйкес" не "1 (2, 3, ...)-қосымша" деген сiлтеме келтiрілсе, онда қосымшаның жоғарғы оң жақ бұрышына: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(Премьep-       </w:t>
      </w:r>
      <w:r>
        <w:br/>
      </w:r>
      <w:r>
        <w:rPr>
          <w:rFonts w:ascii="Times New Roman"/>
          <w:b w:val="false"/>
          <w:i w:val="false"/>
          <w:color w:val="000000"/>
          <w:sz w:val="28"/>
        </w:rPr>
        <w:t xml:space="preserve">
Министрiнiң)           </w:t>
      </w:r>
      <w:r>
        <w:br/>
      </w:r>
      <w:r>
        <w:rPr>
          <w:rFonts w:ascii="Times New Roman"/>
          <w:b w:val="false"/>
          <w:i w:val="false"/>
          <w:color w:val="000000"/>
          <w:sz w:val="28"/>
        </w:rPr>
        <w:t xml:space="preserve">
200__ _________         </w:t>
      </w:r>
      <w:r>
        <w:br/>
      </w:r>
      <w:r>
        <w:rPr>
          <w:rFonts w:ascii="Times New Roman"/>
          <w:b w:val="false"/>
          <w:i w:val="false"/>
          <w:color w:val="000000"/>
          <w:sz w:val="28"/>
        </w:rPr>
        <w:t xml:space="preserve">
N ___ қаулысына (өкiмiне)  </w:t>
      </w:r>
      <w:r>
        <w:br/>
      </w:r>
      <w:r>
        <w:rPr>
          <w:rFonts w:ascii="Times New Roman"/>
          <w:b w:val="false"/>
          <w:i w:val="false"/>
          <w:color w:val="000000"/>
          <w:sz w:val="28"/>
        </w:rPr>
        <w:t xml:space="preserve">
1 (2, 3, ...)-қосымша    </w:t>
      </w:r>
    </w:p>
    <w:p>
      <w:pPr>
        <w:spacing w:after="0"/>
        <w:ind w:left="0"/>
        <w:jc w:val="both"/>
      </w:pPr>
      <w:r>
        <w:rPr>
          <w:rFonts w:ascii="Times New Roman"/>
          <w:b w:val="false"/>
          <w:i w:val="false"/>
          <w:color w:val="000000"/>
          <w:sz w:val="28"/>
        </w:rPr>
        <w:t xml:space="preserve">деп жазылады. </w:t>
      </w:r>
    </w:p>
    <w:bookmarkStart w:name="z63" w:id="60"/>
    <w:p>
      <w:pPr>
        <w:spacing w:after="0"/>
        <w:ind w:left="0"/>
        <w:jc w:val="both"/>
      </w:pPr>
      <w:r>
        <w:rPr>
          <w:rFonts w:ascii="Times New Roman"/>
          <w:b w:val="false"/>
          <w:i w:val="false"/>
          <w:color w:val="000000"/>
          <w:sz w:val="28"/>
        </w:rPr>
        <w:t xml:space="preserve">
      57. Егер жеке қосымшамен ресiмделетiн Нұсқаулыққа, Қағидаға, Ережеге және өзге де туынды кесiмдерге қосымша болса, онда соңғыларының жоғарғы оң жақ бұрышына: </w:t>
      </w:r>
    </w:p>
    <w:bookmarkEnd w:id="60"/>
    <w:p>
      <w:pPr>
        <w:spacing w:after="0"/>
        <w:ind w:left="0"/>
        <w:jc w:val="both"/>
      </w:pPr>
      <w:r>
        <w:rPr>
          <w:rFonts w:ascii="Times New Roman"/>
          <w:b w:val="false"/>
          <w:i w:val="false"/>
          <w:color w:val="000000"/>
          <w:sz w:val="28"/>
        </w:rPr>
        <w:t xml:space="preserve">Нұсқаулыққа (Қағидаға,     </w:t>
      </w:r>
      <w:r>
        <w:br/>
      </w:r>
      <w:r>
        <w:rPr>
          <w:rFonts w:ascii="Times New Roman"/>
          <w:b w:val="false"/>
          <w:i w:val="false"/>
          <w:color w:val="000000"/>
          <w:sz w:val="28"/>
        </w:rPr>
        <w:t xml:space="preserve">
Ережеге)            </w:t>
      </w:r>
      <w:r>
        <w:br/>
      </w:r>
      <w:r>
        <w:rPr>
          <w:rFonts w:ascii="Times New Roman"/>
          <w:b w:val="false"/>
          <w:i w:val="false"/>
          <w:color w:val="000000"/>
          <w:sz w:val="28"/>
        </w:rPr>
        <w:t xml:space="preserve">
1 (2, 3, ...)-қосымша     </w:t>
      </w:r>
    </w:p>
    <w:p>
      <w:pPr>
        <w:spacing w:after="0"/>
        <w:ind w:left="0"/>
        <w:jc w:val="both"/>
      </w:pPr>
      <w:r>
        <w:rPr>
          <w:rFonts w:ascii="Times New Roman"/>
          <w:b w:val="false"/>
          <w:i w:val="false"/>
          <w:color w:val="000000"/>
          <w:sz w:val="28"/>
        </w:rPr>
        <w:t xml:space="preserve">деп жазылады, бұл ретте Нұсқаулықтың, Қағиданың, Ереженiң және өзге де туынды кесiмдердiң атауы толық көрсетiледi. </w:t>
      </w:r>
    </w:p>
    <w:bookmarkStart w:name="z64" w:id="61"/>
    <w:p>
      <w:pPr>
        <w:spacing w:after="0"/>
        <w:ind w:left="0"/>
        <w:jc w:val="both"/>
      </w:pPr>
      <w:r>
        <w:rPr>
          <w:rFonts w:ascii="Times New Roman"/>
          <w:b w:val="false"/>
          <w:i w:val="false"/>
          <w:color w:val="000000"/>
          <w:sz w:val="28"/>
        </w:rPr>
        <w:t xml:space="preserve">
      58. Қосымшаның тақырыбы (атауы) мiндеттi түрде ол қабылданған негiзгi кесiмнiң мәтiнiне сәйкес болуы тиiс. </w:t>
      </w:r>
    </w:p>
    <w:bookmarkEnd w:id="61"/>
    <w:bookmarkStart w:name="z65" w:id="62"/>
    <w:p>
      <w:pPr>
        <w:spacing w:after="0"/>
        <w:ind w:left="0"/>
        <w:jc w:val="both"/>
      </w:pPr>
      <w:r>
        <w:rPr>
          <w:rFonts w:ascii="Times New Roman"/>
          <w:b w:val="false"/>
          <w:i w:val="false"/>
          <w:color w:val="000000"/>
          <w:sz w:val="28"/>
        </w:rPr>
        <w:t xml:space="preserve">
      59. Құпиялылық таңбалары немесе "Қызмет бабында пайдалану үшiн" ("қбү") деген белгiсi бар кесiмдердi ресiмдеу осы Нұсқаулыққа, Қазақстан Республикасы Үкiметiнiң 2000 жылғы 14 наурыздағы N 390-16қ қаулысымен бекiтiлген Қазақстан Республикасында құпиялылық режимiн қамтамасыз ету нұсқаулықтың талаптарына және Қазақстан Республикасы Мемлекеттiк құпияларды қорғау жөнiндегi агенттiгi төрағасының 2000 жылғы 29 тамыздағы N 8 бұйрығымен бекiтiлген Таратылуы шектелген құжаттарды, iстер мен басылымдарды есепке алу, пайдалану және сақтау ережесiне сәйкес жүзеге асырылады. </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