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265ef7" w14:textId="8265ef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Жол шаруашылығын құқықтық қамтамасыз етуді жетілдіру туралы</w:t>
      </w:r>
    </w:p>
    <w:p>
      <w:pPr>
        <w:spacing w:after="0"/>
        <w:ind w:left="0"/>
        <w:jc w:val="both"/>
      </w:pPr>
      <w:r>
        <w:rPr>
          <w:rFonts w:ascii="Times New Roman"/>
          <w:b w:val="false"/>
          <w:i w:val="false"/>
          <w:color w:val="000000"/>
          <w:sz w:val="28"/>
        </w:rPr>
        <w:t>Қазақстан Республикасы Үкіметінің 1998 жылғы 5 қыркүйектегі N 845 қаулысы. Күші жойылды – Қазақстан Республикасы Үкіметінің 2016 жылғы 29 желтоқсандағы (алғашқы ресми жарияланған күнінен бастап қолданысқа енгізіледi) № 901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29.12.2016 </w:t>
      </w:r>
      <w:r>
        <w:rPr>
          <w:rFonts w:ascii="Times New Roman"/>
          <w:b w:val="false"/>
          <w:i w:val="false"/>
          <w:color w:val="000000"/>
          <w:sz w:val="28"/>
        </w:rPr>
        <w:t>№ 901</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Қазақстан Республикасының 2003 жылғы 20 маусымдағы </w:t>
      </w:r>
      <w:r>
        <w:rPr>
          <w:rFonts w:ascii="Times New Roman"/>
          <w:b w:val="false"/>
          <w:i w:val="false"/>
          <w:color w:val="000000"/>
          <w:sz w:val="28"/>
        </w:rPr>
        <w:t>Жер кодексіне</w:t>
      </w:r>
      <w:r>
        <w:rPr>
          <w:rFonts w:ascii="Times New Roman"/>
          <w:b w:val="false"/>
          <w:i w:val="false"/>
          <w:color w:val="000000"/>
          <w:sz w:val="28"/>
        </w:rPr>
        <w:t>, Қазақстан Республикасының "</w:t>
      </w:r>
      <w:r>
        <w:rPr>
          <w:rFonts w:ascii="Times New Roman"/>
          <w:b w:val="false"/>
          <w:i w:val="false"/>
          <w:color w:val="000000"/>
          <w:sz w:val="28"/>
        </w:rPr>
        <w:t>Қазақстан Республикасындағы көлік туралы</w:t>
      </w:r>
      <w:r>
        <w:rPr>
          <w:rFonts w:ascii="Times New Roman"/>
          <w:b w:val="false"/>
          <w:i w:val="false"/>
          <w:color w:val="000000"/>
          <w:sz w:val="28"/>
        </w:rPr>
        <w:t>" 1994 жылғы 21 қыркүйектегі, "</w:t>
      </w:r>
      <w:r>
        <w:rPr>
          <w:rFonts w:ascii="Times New Roman"/>
          <w:b w:val="false"/>
          <w:i w:val="false"/>
          <w:color w:val="000000"/>
          <w:sz w:val="28"/>
        </w:rPr>
        <w:t>Жол қозғалысының қауіпсіздігі туралы</w:t>
      </w:r>
      <w:r>
        <w:rPr>
          <w:rFonts w:ascii="Times New Roman"/>
          <w:b w:val="false"/>
          <w:i w:val="false"/>
          <w:color w:val="000000"/>
          <w:sz w:val="28"/>
        </w:rPr>
        <w:t>" 1996 жылғы 15 шілдедегі, "</w:t>
      </w:r>
      <w:r>
        <w:rPr>
          <w:rFonts w:ascii="Times New Roman"/>
          <w:b w:val="false"/>
          <w:i w:val="false"/>
          <w:color w:val="000000"/>
          <w:sz w:val="28"/>
        </w:rPr>
        <w:t>Автомобиль жолдары туралы</w:t>
      </w:r>
      <w:r>
        <w:rPr>
          <w:rFonts w:ascii="Times New Roman"/>
          <w:b w:val="false"/>
          <w:i w:val="false"/>
          <w:color w:val="000000"/>
          <w:sz w:val="28"/>
        </w:rPr>
        <w:t xml:space="preserve">" 2001 жылғы 17 шілдедегі Заңдарына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Үкіметінің 2011.07.02 </w:t>
      </w:r>
      <w:r>
        <w:rPr>
          <w:rFonts w:ascii="Times New Roman"/>
          <w:b w:val="false"/>
          <w:i w:val="false"/>
          <w:color w:val="000000"/>
          <w:sz w:val="28"/>
        </w:rPr>
        <w:t>№ 761</w:t>
      </w:r>
      <w:r>
        <w:rPr>
          <w:rFonts w:ascii="Times New Roman"/>
          <w:b w:val="false"/>
          <w:i w:val="false"/>
          <w:color w:val="ff0000"/>
          <w:sz w:val="28"/>
        </w:rPr>
        <w:t>(алғашқы ресми жарияланғанынан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1. Қоса беріліп отырған:</w:t>
      </w:r>
      <w:r>
        <w:br/>
      </w:r>
      <w:r>
        <w:rPr>
          <w:rFonts w:ascii="Times New Roman"/>
          <w:b w:val="false"/>
          <w:i w:val="false"/>
          <w:color w:val="000000"/>
          <w:sz w:val="28"/>
        </w:rPr>
        <w:t>
      1) Қазақстан Республикасының аумағында автомобиль жолдарын пайдалану </w:t>
      </w:r>
      <w:r>
        <w:rPr>
          <w:rFonts w:ascii="Times New Roman"/>
          <w:b w:val="false"/>
          <w:i w:val="false"/>
          <w:color w:val="000000"/>
          <w:sz w:val="28"/>
        </w:rPr>
        <w:t>қағидалары</w:t>
      </w:r>
      <w:r>
        <w:rPr>
          <w:rFonts w:ascii="Times New Roman"/>
          <w:b w:val="false"/>
          <w:i w:val="false"/>
          <w:color w:val="000000"/>
          <w:sz w:val="28"/>
        </w:rPr>
        <w:t>;</w:t>
      </w:r>
      <w:r>
        <w:br/>
      </w:r>
      <w:r>
        <w:rPr>
          <w:rFonts w:ascii="Times New Roman"/>
          <w:b w:val="false"/>
          <w:i w:val="false"/>
          <w:color w:val="000000"/>
          <w:sz w:val="28"/>
        </w:rPr>
        <w:t>
      2) Жалпы пайдаланымдағы автомобиль жолдарының жолақ бөлігінде сыртқы (көрнекі) жарнаманы орналастыру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Үкіметінің 24.12.2013 </w:t>
      </w:r>
      <w:r>
        <w:rPr>
          <w:rFonts w:ascii="Times New Roman"/>
          <w:b w:val="false"/>
          <w:i w:val="false"/>
          <w:color w:val="000000"/>
          <w:sz w:val="28"/>
        </w:rPr>
        <w:t>N 1390</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2. "Қазақстан Республикасының аумағында автомобиль жолдарын, жол ғимараттарын пайдалану Ережесін және оларды қорғау тәртібін бекіту туралы" Қазақстан Республикасы Министрлер Кабинетінің 1993 жылғы 20 сәуірдегі N 316 </w:t>
      </w:r>
      <w:r>
        <w:rPr>
          <w:rFonts w:ascii="Times New Roman"/>
          <w:b w:val="false"/>
          <w:i w:val="false"/>
          <w:color w:val="000000"/>
          <w:sz w:val="28"/>
        </w:rPr>
        <w:t>қаулысының</w:t>
      </w:r>
      <w:r>
        <w:rPr>
          <w:rFonts w:ascii="Times New Roman"/>
          <w:b w:val="false"/>
          <w:i w:val="false"/>
          <w:color w:val="000000"/>
          <w:sz w:val="28"/>
        </w:rPr>
        <w:t xml:space="preserve"> (Қазақстан Республикасының ПҮАЖ-ы, 1993 ж., N 13, 160-құжат) күші жойылған деп танылсын. </w:t>
      </w:r>
      <w:r>
        <w:br/>
      </w:r>
      <w:r>
        <w:rPr>
          <w:rFonts w:ascii="Times New Roman"/>
          <w:b w:val="false"/>
          <w:i w:val="false"/>
          <w:color w:val="000000"/>
          <w:sz w:val="28"/>
        </w:rPr>
        <w:t>
 </w:t>
      </w:r>
    </w:p>
    <w:bookmarkEnd w:id="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4" w:id="1"/>
          <w:p>
            <w:pPr>
              <w:spacing w:after="20"/>
              <w:ind w:left="20"/>
              <w:jc w:val="both"/>
            </w:pPr>
            <w:r>
              <w:rPr>
                <w:rFonts w:ascii="Times New Roman"/>
                <w:b w:val="false"/>
                <w:i w:val="false"/>
                <w:color w:val="000000"/>
                <w:sz w:val="20"/>
              </w:rPr>
              <w:t>
Қазақстан Республикасы</w:t>
            </w:r>
            <w:r>
              <w:br/>
            </w:r>
            <w:r>
              <w:rPr>
                <w:rFonts w:ascii="Times New Roman"/>
                <w:b w:val="false"/>
                <w:i w:val="false"/>
                <w:color w:val="000000"/>
                <w:sz w:val="20"/>
              </w:rPr>
              <w:t>
Үкіметінің</w:t>
            </w:r>
            <w:r>
              <w:br/>
            </w:r>
            <w:r>
              <w:rPr>
                <w:rFonts w:ascii="Times New Roman"/>
                <w:b w:val="false"/>
                <w:i w:val="false"/>
                <w:color w:val="000000"/>
                <w:sz w:val="20"/>
              </w:rPr>
              <w:t>
1998 жылғы 5 қыркүйектегі</w:t>
            </w:r>
            <w:r>
              <w:br/>
            </w:r>
            <w:r>
              <w:rPr>
                <w:rFonts w:ascii="Times New Roman"/>
                <w:b w:val="false"/>
                <w:i w:val="false"/>
                <w:color w:val="000000"/>
                <w:sz w:val="20"/>
              </w:rPr>
              <w:t>
N 845 қаулысымен</w:t>
            </w:r>
            <w:r>
              <w:br/>
            </w:r>
            <w:r>
              <w:rPr>
                <w:rFonts w:ascii="Times New Roman"/>
                <w:b w:val="false"/>
                <w:i w:val="false"/>
                <w:color w:val="000000"/>
                <w:sz w:val="20"/>
              </w:rPr>
              <w:t>
бекітілген</w:t>
            </w:r>
          </w:p>
          <w:bookmarkEnd w:id="1"/>
        </w:tc>
      </w:tr>
    </w:tbl>
    <w:bookmarkStart w:name="z5" w:id="2"/>
    <w:p>
      <w:pPr>
        <w:spacing w:after="0"/>
        <w:ind w:left="0"/>
        <w:jc w:val="left"/>
      </w:pPr>
      <w:r>
        <w:rPr>
          <w:rFonts w:ascii="Times New Roman"/>
          <w:b/>
          <w:i w:val="false"/>
          <w:color w:val="000000"/>
        </w:rPr>
        <w:t xml:space="preserve"> 
Қазақстан Республикасының аумағында автомобиль жолдарын</w:t>
      </w:r>
      <w:r>
        <w:br/>
      </w:r>
      <w:r>
        <w:rPr>
          <w:rFonts w:ascii="Times New Roman"/>
          <w:b/>
          <w:i w:val="false"/>
          <w:color w:val="000000"/>
        </w:rPr>
        <w:t>
пайдалану қағидалары</w:t>
      </w:r>
    </w:p>
    <w:bookmarkEnd w:id="2"/>
    <w:p>
      <w:pPr>
        <w:spacing w:after="0"/>
        <w:ind w:left="0"/>
        <w:jc w:val="both"/>
      </w:pPr>
      <w:r>
        <w:rPr>
          <w:rFonts w:ascii="Times New Roman"/>
          <w:b w:val="false"/>
          <w:i w:val="false"/>
          <w:color w:val="ff0000"/>
          <w:sz w:val="28"/>
        </w:rPr>
        <w:t xml:space="preserve">      Ескерту. Тақырып жаңа редакцияда - ҚР Үкіметінің 24.12.2013 </w:t>
      </w:r>
      <w:r>
        <w:rPr>
          <w:rFonts w:ascii="Times New Roman"/>
          <w:b w:val="false"/>
          <w:i w:val="false"/>
          <w:color w:val="ff0000"/>
          <w:sz w:val="28"/>
        </w:rPr>
        <w:t>N 1390</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ff0000"/>
          <w:sz w:val="28"/>
        </w:rPr>
        <w:t>
 </w:t>
      </w:r>
    </w:p>
    <w:bookmarkStart w:name="z6" w:id="3"/>
    <w:p>
      <w:pPr>
        <w:spacing w:after="0"/>
        <w:ind w:left="0"/>
        <w:jc w:val="left"/>
      </w:pPr>
      <w:r>
        <w:rPr>
          <w:rFonts w:ascii="Times New Roman"/>
          <w:b/>
          <w:i w:val="false"/>
          <w:color w:val="000000"/>
        </w:rPr>
        <w:t xml:space="preserve"> 
1. Жалпы ережелер</w:t>
      </w:r>
    </w:p>
    <w:bookmarkEnd w:id="3"/>
    <w:bookmarkStart w:name="z7" w:id="4"/>
    <w:p>
      <w:pPr>
        <w:spacing w:after="0"/>
        <w:ind w:left="0"/>
        <w:jc w:val="both"/>
      </w:pPr>
      <w:r>
        <w:rPr>
          <w:rFonts w:ascii="Times New Roman"/>
          <w:b w:val="false"/>
          <w:i w:val="false"/>
          <w:color w:val="000000"/>
          <w:sz w:val="28"/>
        </w:rPr>
        <w:t>
      1. Алынып тасталды - ҚР Үкіметінің 2003.01.16 N 30 </w:t>
      </w:r>
      <w:r>
        <w:rPr>
          <w:rFonts w:ascii="Times New Roman"/>
          <w:b w:val="false"/>
          <w:i w:val="false"/>
          <w:color w:val="000000"/>
          <w:sz w:val="28"/>
        </w:rPr>
        <w:t>қаулысымен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Осы Тәртіп жол қозғалысының қауіпсіздігін, жол мен құрылыстардың, сондай-ақ қоршаған ортаның сақталуын қамтамасыз ету мақсатында жалпы пайдаланылатын автомобиль жолдары пайдаланудың тәртібін белгілейді.</w:t>
      </w:r>
      <w:r>
        <w:br/>
      </w: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Үкіметінің 2003.01.16 </w:t>
      </w:r>
      <w:r>
        <w:rPr>
          <w:rFonts w:ascii="Times New Roman"/>
          <w:b w:val="false"/>
          <w:i w:val="false"/>
          <w:color w:val="000000"/>
          <w:sz w:val="28"/>
        </w:rPr>
        <w:t>N 30</w:t>
      </w:r>
      <w:r>
        <w:rPr>
          <w:rFonts w:ascii="Times New Roman"/>
          <w:b w:val="false"/>
          <w:i w:val="false"/>
          <w:color w:val="ff0000"/>
          <w:sz w:val="28"/>
        </w:rPr>
        <w:t xml:space="preserve">, 2011.07.02 </w:t>
      </w:r>
      <w:r>
        <w:rPr>
          <w:rFonts w:ascii="Times New Roman"/>
          <w:b w:val="false"/>
          <w:i w:val="false"/>
          <w:color w:val="000000"/>
          <w:sz w:val="28"/>
        </w:rPr>
        <w:t>№ 761</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Қаулыларымен.</w:t>
      </w:r>
      <w:r>
        <w:br/>
      </w:r>
      <w:r>
        <w:rPr>
          <w:rFonts w:ascii="Times New Roman"/>
          <w:b w:val="false"/>
          <w:i w:val="false"/>
          <w:color w:val="000000"/>
          <w:sz w:val="28"/>
        </w:rPr>
        <w:t>
</w:t>
      </w:r>
      <w:r>
        <w:rPr>
          <w:rFonts w:ascii="Times New Roman"/>
          <w:b w:val="false"/>
          <w:i w:val="false"/>
          <w:color w:val="000000"/>
          <w:sz w:val="28"/>
        </w:rPr>
        <w:t>
      3. Алынып тасталды - ҚР Үкіметінің 2011.07.02 </w:t>
      </w:r>
      <w:r>
        <w:rPr>
          <w:rFonts w:ascii="Times New Roman"/>
          <w:b w:val="false"/>
          <w:i w:val="false"/>
          <w:color w:val="000000"/>
          <w:sz w:val="28"/>
        </w:rPr>
        <w:t>№ 761</w:t>
      </w:r>
      <w:r>
        <w:rPr>
          <w:rFonts w:ascii="Times New Roman"/>
          <w:b w:val="false"/>
          <w:i w:val="false"/>
          <w:color w:val="000000"/>
          <w:sz w:val="28"/>
        </w:rPr>
        <w:t xml:space="preserve"> (алғашқы ресми жарияланғанынан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4. Қазақстан Республикасының жалпы пайдаланылатын автомобиль жолдарымен жүру - қолданылып жүрген заңдар, Жол қозғалысының </w:t>
      </w:r>
      <w:r>
        <w:rPr>
          <w:rFonts w:ascii="Times New Roman"/>
          <w:b w:val="false"/>
          <w:i w:val="false"/>
          <w:color w:val="000000"/>
          <w:sz w:val="28"/>
        </w:rPr>
        <w:t>ережесі</w:t>
      </w:r>
      <w:r>
        <w:rPr>
          <w:rFonts w:ascii="Times New Roman"/>
          <w:b w:val="false"/>
          <w:i w:val="false"/>
          <w:color w:val="000000"/>
          <w:sz w:val="28"/>
        </w:rPr>
        <w:t xml:space="preserve"> және осы тәртіп сақтала отырып жүзеге асырылуы тиіс.</w:t>
      </w:r>
      <w:r>
        <w:br/>
      </w:r>
      <w:r>
        <w:rPr>
          <w:rFonts w:ascii="Times New Roman"/>
          <w:b w:val="false"/>
          <w:i w:val="false"/>
          <w:color w:val="000000"/>
          <w:sz w:val="28"/>
        </w:rPr>
        <w:t>
</w:t>
      </w:r>
      <w:r>
        <w:rPr>
          <w:rFonts w:ascii="Times New Roman"/>
          <w:b w:val="false"/>
          <w:i w:val="false"/>
          <w:color w:val="000000"/>
          <w:sz w:val="28"/>
        </w:rPr>
        <w:t>
      4-1. Осы Қағидаларда мынадай негізгі ұғымдар пайдаланылады:</w:t>
      </w:r>
      <w:r>
        <w:br/>
      </w:r>
      <w:r>
        <w:rPr>
          <w:rFonts w:ascii="Times New Roman"/>
          <w:b w:val="false"/>
          <w:i w:val="false"/>
          <w:color w:val="000000"/>
          <w:sz w:val="28"/>
        </w:rPr>
        <w:t>
</w:t>
      </w:r>
      <w:r>
        <w:rPr>
          <w:rFonts w:ascii="Times New Roman"/>
          <w:b w:val="false"/>
          <w:i w:val="false"/>
          <w:color w:val="000000"/>
          <w:sz w:val="28"/>
        </w:rPr>
        <w:t>
      1) паспорт – сыртқы (көрнекі) жарнама объектісі мен жол сервисі объектісі нақты жай-күйінің автомобиль жолдары саласындағы нормативтік-техникалық құжаттарда белгіленген талаптарға сәйкестігін растайтын құжат;</w:t>
      </w:r>
      <w:r>
        <w:br/>
      </w:r>
      <w:r>
        <w:rPr>
          <w:rFonts w:ascii="Times New Roman"/>
          <w:b w:val="false"/>
          <w:i w:val="false"/>
          <w:color w:val="000000"/>
          <w:sz w:val="28"/>
        </w:rPr>
        <w:t>
</w:t>
      </w:r>
      <w:r>
        <w:rPr>
          <w:rFonts w:ascii="Times New Roman"/>
          <w:b w:val="false"/>
          <w:i w:val="false"/>
          <w:color w:val="000000"/>
          <w:sz w:val="28"/>
        </w:rPr>
        <w:t>
      2) техникалық шарт – автомобиль жолдарында жол қозғалысы қауіпсіздігін және жол ғимараттарын сақтауды қамтамасыз ету мақсатында жұмыстарды жүргізу кезінде орындалуға жататын нормативтік техникалық талаптарды белгілейтін құжат.</w:t>
      </w:r>
      <w:r>
        <w:br/>
      </w:r>
      <w:r>
        <w:rPr>
          <w:rFonts w:ascii="Times New Roman"/>
          <w:b w:val="false"/>
          <w:i w:val="false"/>
          <w:color w:val="000000"/>
          <w:sz w:val="28"/>
        </w:rPr>
        <w:t>
</w:t>
      </w:r>
      <w:r>
        <w:rPr>
          <w:rFonts w:ascii="Times New Roman"/>
          <w:b w:val="false"/>
          <w:i w:val="false"/>
          <w:color w:val="ff0000"/>
          <w:sz w:val="28"/>
        </w:rPr>
        <w:t xml:space="preserve">      Ескерту. Қағидалар 4-1-тармақпен толықтырылды - ҚР Үкіметінің 14.12.2012 </w:t>
      </w:r>
      <w:r>
        <w:rPr>
          <w:rFonts w:ascii="Times New Roman"/>
          <w:b w:val="false"/>
          <w:i w:val="false"/>
          <w:color w:val="000000"/>
          <w:sz w:val="28"/>
        </w:rPr>
        <w:t>№ 1607</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p>
    <w:bookmarkEnd w:id="4"/>
    <w:bookmarkStart w:name="z11" w:id="5"/>
    <w:p>
      <w:pPr>
        <w:spacing w:after="0"/>
        <w:ind w:left="0"/>
        <w:jc w:val="left"/>
      </w:pPr>
      <w:r>
        <w:rPr>
          <w:rFonts w:ascii="Times New Roman"/>
          <w:b/>
          <w:i w:val="false"/>
          <w:color w:val="000000"/>
        </w:rPr>
        <w:t xml:space="preserve"> 
2. Автомобиль жолдарын пайдаланушылардың</w:t>
      </w:r>
      <w:r>
        <w:br/>
      </w:r>
      <w:r>
        <w:rPr>
          <w:rFonts w:ascii="Times New Roman"/>
          <w:b/>
          <w:i w:val="false"/>
          <w:color w:val="000000"/>
        </w:rPr>
        <w:t>
құқықтары мен міндеттері</w:t>
      </w:r>
    </w:p>
    <w:bookmarkEnd w:id="5"/>
    <w:bookmarkStart w:name="z156" w:id="6"/>
    <w:p>
      <w:pPr>
        <w:spacing w:after="0"/>
        <w:ind w:left="0"/>
        <w:jc w:val="both"/>
      </w:pPr>
      <w:r>
        <w:rPr>
          <w:rFonts w:ascii="Times New Roman"/>
          <w:b w:val="false"/>
          <w:i w:val="false"/>
          <w:color w:val="000000"/>
          <w:sz w:val="28"/>
        </w:rPr>
        <w:t>
      5. Жол қозғалысына қатысушылардың:</w:t>
      </w:r>
      <w:r>
        <w:br/>
      </w:r>
      <w:r>
        <w:rPr>
          <w:rFonts w:ascii="Times New Roman"/>
          <w:b w:val="false"/>
          <w:i w:val="false"/>
          <w:color w:val="000000"/>
          <w:sz w:val="28"/>
        </w:rPr>
        <w:t>
</w:t>
      </w:r>
      <w:r>
        <w:rPr>
          <w:rFonts w:ascii="Times New Roman"/>
          <w:b w:val="false"/>
          <w:i w:val="false"/>
          <w:color w:val="000000"/>
          <w:sz w:val="28"/>
        </w:rPr>
        <w:t>
      1) Қазақстан Республикасының қолданыстағы заңнамасына және осы Қағидаларға сәйкес жалпы пайдаланымдағы автомобиль жолдары бойынша еркін, кедергісіз жүруге;</w:t>
      </w:r>
      <w:r>
        <w:br/>
      </w:r>
      <w:r>
        <w:rPr>
          <w:rFonts w:ascii="Times New Roman"/>
          <w:b w:val="false"/>
          <w:i w:val="false"/>
          <w:color w:val="000000"/>
          <w:sz w:val="28"/>
        </w:rPr>
        <w:t>
</w:t>
      </w:r>
      <w:r>
        <w:rPr>
          <w:rFonts w:ascii="Times New Roman"/>
          <w:b w:val="false"/>
          <w:i w:val="false"/>
          <w:color w:val="000000"/>
          <w:sz w:val="28"/>
        </w:rPr>
        <w:t>
      2) жол органы мен әкімшілік полициясы бөлімшелерінің лауазымды адамдарынан жолдар бойынша қозғалыстың тоқтатылуының немесе шектелуінің себептері туралы түсіндірме алуға;</w:t>
      </w:r>
      <w:r>
        <w:br/>
      </w:r>
      <w:r>
        <w:rPr>
          <w:rFonts w:ascii="Times New Roman"/>
          <w:b w:val="false"/>
          <w:i w:val="false"/>
          <w:color w:val="000000"/>
          <w:sz w:val="28"/>
        </w:rPr>
        <w:t>
</w:t>
      </w:r>
      <w:r>
        <w:rPr>
          <w:rFonts w:ascii="Times New Roman"/>
          <w:b w:val="false"/>
          <w:i w:val="false"/>
          <w:color w:val="000000"/>
          <w:sz w:val="28"/>
        </w:rPr>
        <w:t>
      3) жүру шарттары, көрсетілетін қызметтер туралы, жол органының жол қозғалысының қауіпсіздігін қамтамасыз етудегі құқықтары мен міндеттері және жауапкершілігі туралы толық және дұрыс ақпарат алуға;</w:t>
      </w:r>
      <w:r>
        <w:br/>
      </w:r>
      <w:r>
        <w:rPr>
          <w:rFonts w:ascii="Times New Roman"/>
          <w:b w:val="false"/>
          <w:i w:val="false"/>
          <w:color w:val="000000"/>
          <w:sz w:val="28"/>
        </w:rPr>
        <w:t>
</w:t>
      </w:r>
      <w:r>
        <w:rPr>
          <w:rFonts w:ascii="Times New Roman"/>
          <w:b w:val="false"/>
          <w:i w:val="false"/>
          <w:color w:val="000000"/>
          <w:sz w:val="28"/>
        </w:rPr>
        <w:t>
      4) жол-көлік оқиғасы болған жағдайда, оқиға болған жерде, сол сияқты медициналық мекемеге бара жатқан жолда кепілдік берілген тегін медициналық көмек көлемін, сондай-ақ жол-көлік оқиғасы кезінде жол органынан, әкімшілік полицияның бөлімшелерінен және қызметі жол қозғалысының қауіпсіздігін қамтамасыз етуге байланысты лауазымды адамдардан басқа да қажетті дәрігерге дейінгі көмек алуға;</w:t>
      </w:r>
      <w:r>
        <w:br/>
      </w:r>
      <w:r>
        <w:rPr>
          <w:rFonts w:ascii="Times New Roman"/>
          <w:b w:val="false"/>
          <w:i w:val="false"/>
          <w:color w:val="000000"/>
          <w:sz w:val="28"/>
        </w:rPr>
        <w:t>
</w:t>
      </w:r>
      <w:r>
        <w:rPr>
          <w:rFonts w:ascii="Times New Roman"/>
          <w:b w:val="false"/>
          <w:i w:val="false"/>
          <w:color w:val="000000"/>
          <w:sz w:val="28"/>
        </w:rPr>
        <w:t>
      5) жол-көлік оқиғасының нәтижесінде көлік құралы және (немесе) жүк зақымданған жағдайларда заңнамада белгіленген тәртіппен залалдың өтелуіне;</w:t>
      </w:r>
      <w:r>
        <w:br/>
      </w:r>
      <w:r>
        <w:rPr>
          <w:rFonts w:ascii="Times New Roman"/>
          <w:b w:val="false"/>
          <w:i w:val="false"/>
          <w:color w:val="000000"/>
          <w:sz w:val="28"/>
        </w:rPr>
        <w:t>
</w:t>
      </w:r>
      <w:r>
        <w:rPr>
          <w:rFonts w:ascii="Times New Roman"/>
          <w:b w:val="false"/>
          <w:i w:val="false"/>
          <w:color w:val="000000"/>
          <w:sz w:val="28"/>
        </w:rPr>
        <w:t>
      6) жол органы лауазымды адамдарының іс-әрекеттеріне Қазақстан Республикасының заңнамасында белгіленген тәртіппен шағымдануға құқығы бар.</w:t>
      </w:r>
      <w:r>
        <w:br/>
      </w: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Үкіметінің 24.12.2013 </w:t>
      </w:r>
      <w:r>
        <w:rPr>
          <w:rFonts w:ascii="Times New Roman"/>
          <w:b w:val="false"/>
          <w:i w:val="false"/>
          <w:color w:val="000000"/>
          <w:sz w:val="28"/>
        </w:rPr>
        <w:t>N 1390</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
       6. Автомобиль жолдарында жол мен құрылыстарының сақталуын және олармен қауіпсіз жүруді қамтамасыз ететін көлік құралдарының жүруіне рұқсат етіледі. </w:t>
      </w:r>
      <w:r>
        <w:br/>
      </w:r>
      <w:r>
        <w:rPr>
          <w:rFonts w:ascii="Times New Roman"/>
          <w:b w:val="false"/>
          <w:i w:val="false"/>
          <w:color w:val="000000"/>
          <w:sz w:val="28"/>
        </w:rPr>
        <w:t>
</w:t>
      </w:r>
      <w:r>
        <w:rPr>
          <w:rFonts w:ascii="Times New Roman"/>
          <w:b w:val="false"/>
          <w:i w:val="false"/>
          <w:color w:val="000000"/>
          <w:sz w:val="28"/>
        </w:rPr>
        <w:t xml:space="preserve">
      7. Автомобиль жолдарын пайдаланушылардың іс-әрекеттері жол қозғалысының қауіпсіздігін төмендетпеуі, қозғалыста үзілістердің пайда болуына ықпал етпеуі, көлік құралдары жылдамдығының, жол мен жол құрылыстарының сенімділігінің төмендеуіне, олардың бұзылуына әкеп соқтырмауы тиіс. </w:t>
      </w:r>
      <w:r>
        <w:br/>
      </w:r>
      <w:r>
        <w:rPr>
          <w:rFonts w:ascii="Times New Roman"/>
          <w:b w:val="false"/>
          <w:i w:val="false"/>
          <w:color w:val="000000"/>
          <w:sz w:val="28"/>
        </w:rPr>
        <w:t>
</w:t>
      </w:r>
      <w:r>
        <w:rPr>
          <w:rFonts w:ascii="Times New Roman"/>
          <w:b w:val="false"/>
          <w:i w:val="false"/>
          <w:color w:val="000000"/>
          <w:sz w:val="28"/>
        </w:rPr>
        <w:t>
      8. Автомобиль жолдарындағы және жол құрылыстарындағы қозғалыс қауіпсіздігіне қауіп төндіретін ақауларды байқаған көлік құралдарын жүргізушілер мен азаматтар ақауларды өз күштерімен жою бойынша қолдарынан келетін шаралар қабылдауға немесе ол туралы жол органына немесе әкімшілік полицияның бөлімшесіне дереу хабарлауға тиіс.</w:t>
      </w:r>
      <w:r>
        <w:br/>
      </w: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Үкіметінің 24.12.2013 </w:t>
      </w:r>
      <w:r>
        <w:rPr>
          <w:rFonts w:ascii="Times New Roman"/>
          <w:b w:val="false"/>
          <w:i w:val="false"/>
          <w:color w:val="000000"/>
          <w:sz w:val="28"/>
        </w:rPr>
        <w:t>N 1390</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9. Көлік құралдарының төсемі жетілдірілген жолға шығар жерде оны пайдалануға жауапты лауазымды немесе басқа тұлғалар, меншік нысандарына қарамастан жер және құрылыс жұмыстарын жүргізіп жатқан ұйымдар, көлік құралдарының балшықтан тазартылуын қамтамасыз етеді және оның жолдың жүру бөлігіне түсуіне жол бермейді.</w:t>
      </w:r>
      <w:r>
        <w:br/>
      </w: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Үкіметінің 2011.07.02 </w:t>
      </w:r>
      <w:r>
        <w:rPr>
          <w:rFonts w:ascii="Times New Roman"/>
          <w:b w:val="false"/>
          <w:i w:val="false"/>
          <w:color w:val="000000"/>
          <w:sz w:val="28"/>
        </w:rPr>
        <w:t>№ 761</w:t>
      </w:r>
      <w:r>
        <w:rPr>
          <w:rFonts w:ascii="Times New Roman"/>
          <w:b w:val="false"/>
          <w:i w:val="false"/>
          <w:color w:val="ff0000"/>
          <w:sz w:val="28"/>
        </w:rPr>
        <w:t>(алғашқы ресми жарияланғанынан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10. Алынып тасталды - ҚР Үкіметінің 2011.07.02 </w:t>
      </w:r>
      <w:r>
        <w:rPr>
          <w:rFonts w:ascii="Times New Roman"/>
          <w:b w:val="false"/>
          <w:i w:val="false"/>
          <w:color w:val="000000"/>
          <w:sz w:val="28"/>
        </w:rPr>
        <w:t>№ 761</w:t>
      </w:r>
      <w:r>
        <w:rPr>
          <w:rFonts w:ascii="Times New Roman"/>
          <w:b w:val="false"/>
          <w:i w:val="false"/>
          <w:color w:val="000000"/>
          <w:sz w:val="28"/>
        </w:rPr>
        <w:t xml:space="preserve"> (алғашқы ресми жарияланғанынан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10-1. Концессияға немесе </w:t>
      </w:r>
      <w:r>
        <w:rPr>
          <w:rFonts w:ascii="Times New Roman"/>
          <w:b w:val="false"/>
          <w:i w:val="false"/>
          <w:color w:val="000000"/>
          <w:sz w:val="28"/>
        </w:rPr>
        <w:t>Ұлттық оператордың</w:t>
      </w:r>
      <w:r>
        <w:rPr>
          <w:rFonts w:ascii="Times New Roman"/>
          <w:b w:val="false"/>
          <w:i w:val="false"/>
          <w:color w:val="000000"/>
          <w:sz w:val="28"/>
        </w:rPr>
        <w:t xml:space="preserve"> сенімгерлік басқаруына берілген автомобиль жолдарын немесе олардың учаскелерін қоса алғанда, жалпы пайдаланымдағы автомобиль жолдарының мұқтажы үшін жерлер жол органына </w:t>
      </w:r>
      <w:r>
        <w:rPr>
          <w:rFonts w:ascii="Times New Roman"/>
          <w:b w:val="false"/>
          <w:i w:val="false"/>
          <w:color w:val="000000"/>
          <w:sz w:val="28"/>
        </w:rPr>
        <w:t>тұрақты</w:t>
      </w:r>
      <w:r>
        <w:rPr>
          <w:rFonts w:ascii="Times New Roman"/>
          <w:b w:val="false"/>
          <w:i w:val="false"/>
          <w:color w:val="000000"/>
          <w:sz w:val="28"/>
        </w:rPr>
        <w:t xml:space="preserve"> жер пайдалануға, Қазақстан Республикасының заңнамасында белгіленген тәртіппен автомобиль жолдарын салу, реконструкциялау және жөндеу жұмыстарын жүзеге асыратын қызметтерді жеткізушіге </w:t>
      </w:r>
      <w:r>
        <w:rPr>
          <w:rFonts w:ascii="Times New Roman"/>
          <w:b w:val="false"/>
          <w:i w:val="false"/>
          <w:color w:val="000000"/>
          <w:sz w:val="28"/>
        </w:rPr>
        <w:t>уақытша</w:t>
      </w:r>
      <w:r>
        <w:rPr>
          <w:rFonts w:ascii="Times New Roman"/>
          <w:b w:val="false"/>
          <w:i w:val="false"/>
          <w:color w:val="000000"/>
          <w:sz w:val="28"/>
        </w:rPr>
        <w:t xml:space="preserve"> жер пайдалануға бөлінеді.</w:t>
      </w:r>
      <w:r>
        <w:br/>
      </w:r>
      <w:r>
        <w:rPr>
          <w:rFonts w:ascii="Times New Roman"/>
          <w:b w:val="false"/>
          <w:i w:val="false"/>
          <w:color w:val="000000"/>
          <w:sz w:val="28"/>
        </w:rPr>
        <w:t>
      Тұрақты жер пайдалануға жерлер автомобиль жолдарына, автомобиль көлігінің объектілеріне және жол шаруашылығы, жер үсті және жер асты ғимараттарды, құрылыстарды, құрылғыларды жөндеу, дамыту объектілеріне, сондай-ақ автомобиль жолдарының жолақ бөліктерін белгілеу үшін беріледі.</w:t>
      </w:r>
      <w:r>
        <w:br/>
      </w:r>
      <w:r>
        <w:rPr>
          <w:rFonts w:ascii="Times New Roman"/>
          <w:b w:val="false"/>
          <w:i w:val="false"/>
          <w:color w:val="000000"/>
          <w:sz w:val="28"/>
        </w:rPr>
        <w:t>
      Қысқа мерзімді (5 жылға дейін) және ұзақ мерзімді (5 жылдан 49 жылға дейін) уақытша жер пайдалануға жер құрылыс материалдары карьерлерін, резервтерді, құрылыс жасақтарының базаларын игеруге, айналма жолдарға, жол-құрылыс материалдарын жинауға арналған орындарға беріледі.</w:t>
      </w:r>
      <w:r>
        <w:br/>
      </w:r>
      <w:r>
        <w:rPr>
          <w:rFonts w:ascii="Times New Roman"/>
          <w:b w:val="false"/>
          <w:i w:val="false"/>
          <w:color w:val="000000"/>
          <w:sz w:val="28"/>
        </w:rPr>
        <w:t>
      Уақытша жер пайдалану мерзімі автомобиль жолдары жөніндегі уәкілетті мемлекеттік орган бекіткен техникалық жобада көзделген мерзімді ескере отырып анықталады.</w:t>
      </w:r>
      <w:r>
        <w:br/>
      </w:r>
      <w:r>
        <w:rPr>
          <w:rFonts w:ascii="Times New Roman"/>
          <w:b w:val="false"/>
          <w:i w:val="false"/>
          <w:color w:val="000000"/>
          <w:sz w:val="28"/>
        </w:rPr>
        <w:t>
</w:t>
      </w:r>
      <w:r>
        <w:rPr>
          <w:rFonts w:ascii="Times New Roman"/>
          <w:b w:val="false"/>
          <w:i w:val="false"/>
          <w:color w:val="ff0000"/>
          <w:sz w:val="28"/>
        </w:rPr>
        <w:t xml:space="preserve">      Ескерту. 10-1-тармақпен толықтырылды - ҚР Үкіметінің 2011.07.02 </w:t>
      </w:r>
      <w:r>
        <w:rPr>
          <w:rFonts w:ascii="Times New Roman"/>
          <w:b w:val="false"/>
          <w:i w:val="false"/>
          <w:color w:val="000000"/>
          <w:sz w:val="28"/>
        </w:rPr>
        <w:t>№ 761</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 өзгеріс енгізілді - ҚР Үкіметінің 07.02.2014 </w:t>
      </w:r>
      <w:r>
        <w:rPr>
          <w:rFonts w:ascii="Times New Roman"/>
          <w:b w:val="false"/>
          <w:i w:val="false"/>
          <w:color w:val="000000"/>
          <w:sz w:val="28"/>
        </w:rPr>
        <w:t>N 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10-2. Автомобиль жолдарының бойында сәндік және қардан қорғайтын екпе ағаштарды (шарбақтар) орналастырған кезде жер төсемі жиегінен жолдың барлық санаттары үшін қашықтық қар түсу көлеміне байланысты қабылданады.</w:t>
      </w:r>
      <w:r>
        <w:br/>
      </w:r>
      <w:r>
        <w:rPr>
          <w:rFonts w:ascii="Times New Roman"/>
          <w:b w:val="false"/>
          <w:i w:val="false"/>
          <w:color w:val="000000"/>
          <w:sz w:val="28"/>
        </w:rPr>
        <w:t>
</w:t>
      </w:r>
      <w:r>
        <w:rPr>
          <w:rFonts w:ascii="Times New Roman"/>
          <w:b w:val="false"/>
          <w:i w:val="false"/>
          <w:color w:val="ff0000"/>
          <w:sz w:val="28"/>
        </w:rPr>
        <w:t xml:space="preserve">      Ескерту. 10-2-тармақпен толықтырылды - ҚР Үкіметінің 2011.07.02 </w:t>
      </w:r>
      <w:r>
        <w:rPr>
          <w:rFonts w:ascii="Times New Roman"/>
          <w:b w:val="false"/>
          <w:i w:val="false"/>
          <w:color w:val="000000"/>
          <w:sz w:val="28"/>
        </w:rPr>
        <w:t>№ 761</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11. Жолдарда жұмыс жүргізуге автомобиль жолдарын басқарушы немесе осы Қағидаларда көзделген жағдайларда әкімшілік полицияның бөлімшелері берген жұмыс жүргізу құқығына рұқсат (ордер) болған кезде ғана жол беріледі.</w:t>
      </w:r>
      <w:r>
        <w:br/>
      </w:r>
      <w:r>
        <w:rPr>
          <w:rFonts w:ascii="Times New Roman"/>
          <w:b w:val="false"/>
          <w:i w:val="false"/>
          <w:color w:val="000000"/>
          <w:sz w:val="28"/>
        </w:rPr>
        <w:t>
</w:t>
      </w:r>
      <w:r>
        <w:rPr>
          <w:rFonts w:ascii="Times New Roman"/>
          <w:b w:val="false"/>
          <w:i w:val="false"/>
          <w:color w:val="000000"/>
          <w:sz w:val="28"/>
        </w:rPr>
        <w:t>
      Автомобиль жолдарын басқарушылар тиісті рұқсатты (ордерді) берген кезде жұмыс жүргізу басталғанға дейін үш жұмыс күні бұрын әкімшілік полицияның бөлімшелерін хабардар етеді.</w:t>
      </w:r>
      <w:r>
        <w:br/>
      </w: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Үкіметінің 24.12.2013 </w:t>
      </w:r>
      <w:r>
        <w:rPr>
          <w:rFonts w:ascii="Times New Roman"/>
          <w:b w:val="false"/>
          <w:i w:val="false"/>
          <w:color w:val="000000"/>
          <w:sz w:val="28"/>
        </w:rPr>
        <w:t>N 1390</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p>
    <w:bookmarkEnd w:id="6"/>
    <w:bookmarkStart w:name="z19" w:id="7"/>
    <w:p>
      <w:pPr>
        <w:spacing w:after="0"/>
        <w:ind w:left="0"/>
        <w:jc w:val="left"/>
      </w:pPr>
      <w:r>
        <w:rPr>
          <w:rFonts w:ascii="Times New Roman"/>
          <w:b/>
          <w:i w:val="false"/>
          <w:color w:val="000000"/>
        </w:rPr>
        <w:t xml:space="preserve"> 
3. Автомобиль жолдарын пайдаланушыларға</w:t>
      </w:r>
      <w:r>
        <w:br/>
      </w:r>
      <w:r>
        <w:rPr>
          <w:rFonts w:ascii="Times New Roman"/>
          <w:b/>
          <w:i w:val="false"/>
          <w:color w:val="000000"/>
        </w:rPr>
        <w:t>
арналған міндетті келісулер</w:t>
      </w:r>
    </w:p>
    <w:bookmarkEnd w:id="7"/>
    <w:bookmarkStart w:name="z20" w:id="8"/>
    <w:p>
      <w:pPr>
        <w:spacing w:after="0"/>
        <w:ind w:left="0"/>
        <w:jc w:val="both"/>
      </w:pPr>
      <w:r>
        <w:rPr>
          <w:rFonts w:ascii="Times New Roman"/>
          <w:b w:val="false"/>
          <w:i w:val="false"/>
          <w:color w:val="000000"/>
          <w:sz w:val="28"/>
        </w:rPr>
        <w:t>
      12. Автомобиль жолдарын пайдаланушылар:</w:t>
      </w:r>
      <w:r>
        <w:br/>
      </w:r>
      <w:r>
        <w:rPr>
          <w:rFonts w:ascii="Times New Roman"/>
          <w:b w:val="false"/>
          <w:i w:val="false"/>
          <w:color w:val="000000"/>
          <w:sz w:val="28"/>
        </w:rPr>
        <w:t>
</w:t>
      </w:r>
      <w:r>
        <w:rPr>
          <w:rFonts w:ascii="Times New Roman"/>
          <w:b w:val="false"/>
          <w:i w:val="false"/>
          <w:color w:val="000000"/>
          <w:sz w:val="28"/>
        </w:rPr>
        <w:t>
      1) жол органымен:</w:t>
      </w:r>
      <w:r>
        <w:br/>
      </w:r>
      <w:r>
        <w:rPr>
          <w:rFonts w:ascii="Times New Roman"/>
          <w:b w:val="false"/>
          <w:i w:val="false"/>
          <w:color w:val="000000"/>
          <w:sz w:val="28"/>
        </w:rPr>
        <w:t>
</w:t>
      </w:r>
      <w:r>
        <w:rPr>
          <w:rFonts w:ascii="Times New Roman"/>
          <w:b w:val="false"/>
          <w:i w:val="false"/>
          <w:color w:val="000000"/>
          <w:sz w:val="28"/>
        </w:rPr>
        <w:t>
      автомобиль жолдарының арналармен, байланыс және электр беру желілерімен, мұнай құбырларымен, газ құбырларымен, су құбырларымен және теміржолдармен, басқа да инженерлік желілермен және коммуникациялармен қиылысуына;</w:t>
      </w:r>
      <w:r>
        <w:br/>
      </w:r>
      <w:r>
        <w:rPr>
          <w:rFonts w:ascii="Times New Roman"/>
          <w:b w:val="false"/>
          <w:i w:val="false"/>
          <w:color w:val="000000"/>
          <w:sz w:val="28"/>
        </w:rPr>
        <w:t>
</w:t>
      </w:r>
      <w:r>
        <w:rPr>
          <w:rFonts w:ascii="Times New Roman"/>
          <w:b w:val="false"/>
          <w:i w:val="false"/>
          <w:color w:val="000000"/>
          <w:sz w:val="28"/>
        </w:rPr>
        <w:t>
      ірі көлемді және (немесе) ауыр салмақты көлік құралдарының жүріп өтуіне;</w:t>
      </w:r>
      <w:r>
        <w:br/>
      </w:r>
      <w:r>
        <w:rPr>
          <w:rFonts w:ascii="Times New Roman"/>
          <w:b w:val="false"/>
          <w:i w:val="false"/>
          <w:color w:val="000000"/>
          <w:sz w:val="28"/>
        </w:rPr>
        <w:t>
</w:t>
      </w:r>
      <w:r>
        <w:rPr>
          <w:rFonts w:ascii="Times New Roman"/>
          <w:b w:val="false"/>
          <w:i w:val="false"/>
          <w:color w:val="000000"/>
          <w:sz w:val="28"/>
        </w:rPr>
        <w:t>
      ескерткіштер қоюға, қоршау орнатуға, сәнді екпелерді отырғызуға;</w:t>
      </w:r>
      <w:r>
        <w:br/>
      </w:r>
      <w:r>
        <w:rPr>
          <w:rFonts w:ascii="Times New Roman"/>
          <w:b w:val="false"/>
          <w:i w:val="false"/>
          <w:color w:val="000000"/>
          <w:sz w:val="28"/>
        </w:rPr>
        <w:t>
</w:t>
      </w:r>
      <w:r>
        <w:rPr>
          <w:rFonts w:ascii="Times New Roman"/>
          <w:b w:val="false"/>
          <w:i w:val="false"/>
          <w:color w:val="000000"/>
          <w:sz w:val="28"/>
        </w:rPr>
        <w:t>
      көлік құралдары мен жаяу жүргіншілердің жүруіне кедергі келтіретін автомобиль жолдарындағы кез келген жұмыстарды жүргізуге;</w:t>
      </w:r>
      <w:r>
        <w:br/>
      </w:r>
      <w:r>
        <w:rPr>
          <w:rFonts w:ascii="Times New Roman"/>
          <w:b w:val="false"/>
          <w:i w:val="false"/>
          <w:color w:val="000000"/>
          <w:sz w:val="28"/>
        </w:rPr>
        <w:t>
</w:t>
      </w:r>
      <w:r>
        <w:rPr>
          <w:rFonts w:ascii="Times New Roman"/>
          <w:b w:val="false"/>
          <w:i w:val="false"/>
          <w:color w:val="000000"/>
          <w:sz w:val="28"/>
        </w:rPr>
        <w:t>
      автомобиль жолдарының бөлінген белдеуінде және жол бойындағы белдеуінде сыртқы жарық түсіру тіреулерін орнатуға;</w:t>
      </w:r>
      <w:r>
        <w:br/>
      </w:r>
      <w:r>
        <w:rPr>
          <w:rFonts w:ascii="Times New Roman"/>
          <w:b w:val="false"/>
          <w:i w:val="false"/>
          <w:color w:val="000000"/>
          <w:sz w:val="28"/>
        </w:rPr>
        <w:t>
</w:t>
      </w:r>
      <w:r>
        <w:rPr>
          <w:rFonts w:ascii="Times New Roman"/>
          <w:b w:val="false"/>
          <w:i w:val="false"/>
          <w:color w:val="000000"/>
          <w:sz w:val="28"/>
        </w:rPr>
        <w:t>
      1-1) Автомобиль жолдарын басқару жөніндегі ұлттық оператормен:</w:t>
      </w:r>
      <w:r>
        <w:br/>
      </w:r>
      <w:r>
        <w:rPr>
          <w:rFonts w:ascii="Times New Roman"/>
          <w:b w:val="false"/>
          <w:i w:val="false"/>
          <w:color w:val="000000"/>
          <w:sz w:val="28"/>
        </w:rPr>
        <w:t>
</w:t>
      </w:r>
      <w:r>
        <w:rPr>
          <w:rFonts w:ascii="Times New Roman"/>
          <w:b w:val="false"/>
          <w:i w:val="false"/>
          <w:color w:val="000000"/>
          <w:sz w:val="28"/>
        </w:rPr>
        <w:t>
      халықаралық және республикалық маңызы бар жалпы пайдаланымдағы автомобиль жолдарының бөлінген белдеуінде сыртқы (көрнекі) жарнама объектілерін орнатуға;</w:t>
      </w:r>
      <w:r>
        <w:br/>
      </w:r>
      <w:r>
        <w:rPr>
          <w:rFonts w:ascii="Times New Roman"/>
          <w:b w:val="false"/>
          <w:i w:val="false"/>
          <w:color w:val="000000"/>
          <w:sz w:val="28"/>
        </w:rPr>
        <w:t>
</w:t>
      </w:r>
      <w:r>
        <w:rPr>
          <w:rFonts w:ascii="Times New Roman"/>
          <w:b w:val="false"/>
          <w:i w:val="false"/>
          <w:color w:val="000000"/>
          <w:sz w:val="28"/>
        </w:rPr>
        <w:t>
      оларға кіру үшін кірме жолдар қажет болған кезде жол сервисі объектілерін жол бойындағы белдеулерге немесе объектілерді олардың шегінен тыс жерлерде орналастыруға;</w:t>
      </w:r>
      <w:r>
        <w:br/>
      </w:r>
      <w:r>
        <w:rPr>
          <w:rFonts w:ascii="Times New Roman"/>
          <w:b w:val="false"/>
          <w:i w:val="false"/>
          <w:color w:val="000000"/>
          <w:sz w:val="28"/>
        </w:rPr>
        <w:t>
</w:t>
      </w:r>
      <w:r>
        <w:rPr>
          <w:rFonts w:ascii="Times New Roman"/>
          <w:b w:val="false"/>
          <w:i w:val="false"/>
          <w:color w:val="000000"/>
          <w:sz w:val="28"/>
        </w:rPr>
        <w:t>
      республикалық маңызы бар жалпы пайдаланымдағы жолдарға кiрме жолдарды және оларға жалғасатын жолдарды салуға.</w:t>
      </w:r>
      <w:r>
        <w:br/>
      </w:r>
      <w:r>
        <w:rPr>
          <w:rFonts w:ascii="Times New Roman"/>
          <w:b w:val="false"/>
          <w:i w:val="false"/>
          <w:color w:val="000000"/>
          <w:sz w:val="28"/>
        </w:rPr>
        <w:t>
</w:t>
      </w:r>
      <w:r>
        <w:rPr>
          <w:rFonts w:ascii="Times New Roman"/>
          <w:b w:val="false"/>
          <w:i w:val="false"/>
          <w:color w:val="000000"/>
          <w:sz w:val="28"/>
        </w:rPr>
        <w:t>
      2) әкімшілік полицияның бөлімшелерімен:</w:t>
      </w:r>
      <w:r>
        <w:br/>
      </w:r>
      <w:r>
        <w:rPr>
          <w:rFonts w:ascii="Times New Roman"/>
          <w:b w:val="false"/>
          <w:i w:val="false"/>
          <w:color w:val="000000"/>
          <w:sz w:val="28"/>
        </w:rPr>
        <w:t>
</w:t>
      </w:r>
      <w:r>
        <w:rPr>
          <w:rFonts w:ascii="Times New Roman"/>
          <w:b w:val="false"/>
          <w:i w:val="false"/>
          <w:color w:val="000000"/>
          <w:sz w:val="28"/>
        </w:rPr>
        <w:t>
      автомобиль жолдарында бұқаралық және спорттық іс-шараларды өткізуге келісімдер жүргізеді.</w:t>
      </w:r>
      <w:r>
        <w:br/>
      </w: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Үкіметінің 14.12.2012 </w:t>
      </w:r>
      <w:r>
        <w:rPr>
          <w:rFonts w:ascii="Times New Roman"/>
          <w:b w:val="false"/>
          <w:i w:val="false"/>
          <w:color w:val="000000"/>
          <w:sz w:val="28"/>
        </w:rPr>
        <w:t>№ 1607</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 өзгерістер енгізілді - ҚР Үкіметінің 24.12.2013 </w:t>
      </w:r>
      <w:r>
        <w:rPr>
          <w:rFonts w:ascii="Times New Roman"/>
          <w:b w:val="false"/>
          <w:i w:val="false"/>
          <w:color w:val="000000"/>
          <w:sz w:val="28"/>
        </w:rPr>
        <w:t>N 1390</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07.02.2014 </w:t>
      </w:r>
      <w:r>
        <w:rPr>
          <w:rFonts w:ascii="Times New Roman"/>
          <w:b w:val="false"/>
          <w:i w:val="false"/>
          <w:color w:val="000000"/>
          <w:sz w:val="28"/>
        </w:rPr>
        <w:t>N 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r>
        <w:br/>
      </w:r>
      <w:r>
        <w:rPr>
          <w:rFonts w:ascii="Times New Roman"/>
          <w:b w:val="false"/>
          <w:i w:val="false"/>
          <w:color w:val="000000"/>
          <w:sz w:val="28"/>
        </w:rPr>
        <w:t>
</w:t>
      </w:r>
      <w:r>
        <w:rPr>
          <w:rFonts w:ascii="Times New Roman"/>
          <w:b w:val="false"/>
          <w:i w:val="false"/>
          <w:color w:val="000000"/>
          <w:sz w:val="28"/>
        </w:rPr>
        <w:t>
       12-1. Жол органы, Автомобиль жолдарын басқару жөніндегі ұлттық оператор келісуді өтініш берілген сәттен бастап бес жұмыс күнінен кешіктірмей жүргізілетін автомобиль жолдарының бөлінген белдеуінде сыртқы (көрнекі) жарнаманы орнатуға келісуді қоспағанда, жеті жұмыс күнінен кешіктірмей жүргізеді (техникалық шарттар мен паспорттар беруді жүзеге асырады).</w:t>
      </w:r>
      <w:r>
        <w:br/>
      </w:r>
      <w:r>
        <w:rPr>
          <w:rFonts w:ascii="Times New Roman"/>
          <w:b w:val="false"/>
          <w:i w:val="false"/>
          <w:color w:val="000000"/>
          <w:sz w:val="28"/>
        </w:rPr>
        <w:t>
</w:t>
      </w:r>
      <w:r>
        <w:rPr>
          <w:rFonts w:ascii="Times New Roman"/>
          <w:b w:val="false"/>
          <w:i w:val="false"/>
          <w:color w:val="000000"/>
          <w:sz w:val="28"/>
        </w:rPr>
        <w:t>
      Әкімшілік полицияның бөлімшелері келісуді жеті жұмыс күнінен кешіктірмей жүргізеді.</w:t>
      </w:r>
      <w:r>
        <w:br/>
      </w:r>
      <w:r>
        <w:rPr>
          <w:rFonts w:ascii="Times New Roman"/>
          <w:b w:val="false"/>
          <w:i w:val="false"/>
          <w:color w:val="000000"/>
          <w:sz w:val="28"/>
        </w:rPr>
        <w:t>
</w:t>
      </w:r>
      <w:r>
        <w:rPr>
          <w:rFonts w:ascii="Times New Roman"/>
          <w:b w:val="false"/>
          <w:i w:val="false"/>
          <w:color w:val="ff0000"/>
          <w:sz w:val="28"/>
        </w:rPr>
        <w:t xml:space="preserve">      Ескерту. 12-1-тармақпен толықтырылды - ҚР Үкіметінің 02.07.2011 </w:t>
      </w:r>
      <w:r>
        <w:rPr>
          <w:rFonts w:ascii="Times New Roman"/>
          <w:b w:val="false"/>
          <w:i w:val="false"/>
          <w:color w:val="000000"/>
          <w:sz w:val="28"/>
        </w:rPr>
        <w:t>№ 761</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 жаңа редакцияда - ҚР Үкіметінің 07.02.2014 </w:t>
      </w:r>
      <w:r>
        <w:rPr>
          <w:rFonts w:ascii="Times New Roman"/>
          <w:b w:val="false"/>
          <w:i w:val="false"/>
          <w:color w:val="000000"/>
          <w:sz w:val="28"/>
        </w:rPr>
        <w:t>N 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xml:space="preserve">
       13. Қазақстан Республикасы мен шетел мемлекеттерінің ірі көлемді және (немесе) ауыр салмақты көлік құралдарының жалпы пайдаланылатын автомобиль жолдары бойынша жүруі көлiк саласындағы уәкілеттi орган беретін арнайы рұқсат бойынша (шетел мемлекеттері үшін кіру және шығу рұқсатынан басқа) ғана жүзеге асырылады. Жолмен жүру осы көлік құралдарының жүруі арқылы жолдарға және жол құрылыстарына тигізетін залал үшін толық өтем төленген соң жүзеге асырылады. Осы өтем кіруіне, шығуына және транзитпен өтуіне халықаралық рұқсаттар үшін алынатын төлем есепке алынбастан төленеді. &lt;*&gt; </w:t>
      </w:r>
      <w:r>
        <w:br/>
      </w:r>
      <w:r>
        <w:rPr>
          <w:rFonts w:ascii="Times New Roman"/>
          <w:b w:val="false"/>
          <w:i w:val="false"/>
          <w:color w:val="000000"/>
          <w:sz w:val="28"/>
        </w:rPr>
        <w:t>
</w:t>
      </w:r>
      <w:r>
        <w:rPr>
          <w:rFonts w:ascii="Times New Roman"/>
          <w:b w:val="false"/>
          <w:i w:val="false"/>
          <w:color w:val="ff0000"/>
          <w:sz w:val="28"/>
        </w:rPr>
        <w:t xml:space="preserve">      Ескерту. 13-тармаққа өзгеріс енгізілді - ҚР Үкіметінің 2003.01.16. N 30 </w:t>
      </w:r>
      <w:r>
        <w:rPr>
          <w:rFonts w:ascii="Times New Roman"/>
          <w:b w:val="false"/>
          <w:i w:val="false"/>
          <w:color w:val="000000"/>
          <w:sz w:val="28"/>
        </w:rPr>
        <w:t>қаулысымен</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000000"/>
          <w:sz w:val="28"/>
        </w:rPr>
        <w:t>
       14. Қазақстан Республикасының автомобиль жолдарымен жүруге арналған автокөлік құралдарының рұқсат етілген параметрлерін, Қазақстан Республикасының аумағында iрi габаритті және ауыр салмақты жүктерді тасымалдауды ұйымдастыру және жүзеге асыру </w:t>
      </w:r>
      <w:r>
        <w:rPr>
          <w:rFonts w:ascii="Times New Roman"/>
          <w:b w:val="false"/>
          <w:i w:val="false"/>
          <w:color w:val="000000"/>
          <w:sz w:val="28"/>
        </w:rPr>
        <w:t>қағидаларын</w:t>
      </w:r>
      <w:r>
        <w:rPr>
          <w:rFonts w:ascii="Times New Roman"/>
          <w:b w:val="false"/>
          <w:i w:val="false"/>
          <w:color w:val="000000"/>
          <w:sz w:val="28"/>
        </w:rPr>
        <w:t xml:space="preserve"> Қазақстан Республикасының Үкіметі айқындайды.</w:t>
      </w:r>
      <w:r>
        <w:br/>
      </w: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Үкіметінің 24.12.2013 </w:t>
      </w:r>
      <w:r>
        <w:rPr>
          <w:rFonts w:ascii="Times New Roman"/>
          <w:b w:val="false"/>
          <w:i w:val="false"/>
          <w:color w:val="000000"/>
          <w:sz w:val="28"/>
        </w:rPr>
        <w:t>N 1390</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15. Алынып тасталды - ҚР Үкіметінің 07.02.2014 </w:t>
      </w:r>
      <w:r>
        <w:rPr>
          <w:rFonts w:ascii="Times New Roman"/>
          <w:b w:val="false"/>
          <w:i w:val="false"/>
          <w:color w:val="000000"/>
          <w:sz w:val="28"/>
        </w:rPr>
        <w:t>N 64</w:t>
      </w:r>
      <w:r>
        <w:rPr>
          <w:rFonts w:ascii="Times New Roman"/>
          <w:b w:val="false"/>
          <w:i w:val="false"/>
          <w:color w:val="00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16. Алынып тасталды - ҚР Үкіметінің 07.02.2014 </w:t>
      </w:r>
      <w:r>
        <w:rPr>
          <w:rFonts w:ascii="Times New Roman"/>
          <w:b w:val="false"/>
          <w:i w:val="false"/>
          <w:color w:val="000000"/>
          <w:sz w:val="28"/>
        </w:rPr>
        <w:t>N 64</w:t>
      </w:r>
      <w:r>
        <w:rPr>
          <w:rFonts w:ascii="Times New Roman"/>
          <w:b w:val="false"/>
          <w:i w:val="false"/>
          <w:color w:val="00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17- 18. Алынып тасталды - ҚР Үкіметінің 2011.07.02 </w:t>
      </w:r>
      <w:r>
        <w:rPr>
          <w:rFonts w:ascii="Times New Roman"/>
          <w:b w:val="false"/>
          <w:i w:val="false"/>
          <w:color w:val="000000"/>
          <w:sz w:val="28"/>
        </w:rPr>
        <w:t>№ 761</w:t>
      </w:r>
      <w:r>
        <w:rPr>
          <w:rFonts w:ascii="Times New Roman"/>
          <w:b w:val="false"/>
          <w:i w:val="false"/>
          <w:color w:val="000000"/>
          <w:sz w:val="28"/>
        </w:rPr>
        <w:t xml:space="preserve"> (алғашқы ресми жарияланғанынан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19. Автомобиль жолдарын басқару жөніндегі ұлттық оператормен келісілгеннен кейін жолдардың барлық санаттары үшін қонақүйлер, мотельдер, кемпингтер, техникалық қызмет көрсету станциялары, тамақтану және сауда пункттері жер төсемінің жиегінен 50 м-ден жақын емес қашықтықта жобаланады және орналастырылады.</w:t>
      </w:r>
      <w:r>
        <w:br/>
      </w:r>
      <w:r>
        <w:rPr>
          <w:rFonts w:ascii="Times New Roman"/>
          <w:b w:val="false"/>
          <w:i w:val="false"/>
          <w:color w:val="000000"/>
          <w:sz w:val="28"/>
        </w:rPr>
        <w:t>
</w:t>
      </w:r>
      <w:r>
        <w:rPr>
          <w:rFonts w:ascii="Times New Roman"/>
          <w:b w:val="false"/>
          <w:i w:val="false"/>
          <w:color w:val="000000"/>
          <w:sz w:val="28"/>
        </w:rPr>
        <w:t>
      Автомобиль жолдарын басқару жөніндегі ұлттық оператормен келісілгеннен кейін таяу жердегі автожанармай құю станциялары барлық санаттары үшін жер төсемінің жиегінен 25 м-ден жақын емес қашықтықта жобаланады және орналастырылады.</w:t>
      </w:r>
      <w:r>
        <w:br/>
      </w:r>
      <w:r>
        <w:rPr>
          <w:rFonts w:ascii="Times New Roman"/>
          <w:b w:val="false"/>
          <w:i w:val="false"/>
          <w:color w:val="000000"/>
          <w:sz w:val="28"/>
        </w:rPr>
        <w:t>
</w:t>
      </w:r>
      <w:r>
        <w:rPr>
          <w:rFonts w:ascii="Times New Roman"/>
          <w:b w:val="false"/>
          <w:i w:val="false"/>
          <w:color w:val="000000"/>
          <w:sz w:val="28"/>
        </w:rPr>
        <w:t>
      Автомобильге жанармай құю станциясының аумағына кіру және одан шығу, сондай-ақ тамақтану және сауда пункттеріне және басқаларына кіреберіс жолдар көлік пен жүргіншілер қозғалысы қауіпсіздігінің талаптарына жауап беруі тиіс.</w:t>
      </w:r>
      <w:r>
        <w:br/>
      </w: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ҚР Үкіметінің 24.12.2013 </w:t>
      </w:r>
      <w:r>
        <w:rPr>
          <w:rFonts w:ascii="Times New Roman"/>
          <w:b w:val="false"/>
          <w:i w:val="false"/>
          <w:color w:val="000000"/>
          <w:sz w:val="28"/>
        </w:rPr>
        <w:t>N 1390</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 өзгеріс енгізілді - ҚР Үкіметінің 07.02.2014 </w:t>
      </w:r>
      <w:r>
        <w:rPr>
          <w:rFonts w:ascii="Times New Roman"/>
          <w:b w:val="false"/>
          <w:i w:val="false"/>
          <w:color w:val="000000"/>
          <w:sz w:val="28"/>
        </w:rPr>
        <w:t>N 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xml:space="preserve">
       20. Ескерткіштерді I-III санатты автомобиль жолдары топырақ төсемінің жиегінен кемінде 100 метр қашықтыққа, ал IV-V санатты автомобиль жолдары топырақ төсемінің жиегінен кемінде 50 метр қашықтыққа орналастыруға рұқсат етіледі. </w:t>
      </w:r>
      <w:r>
        <w:br/>
      </w:r>
      <w:r>
        <w:rPr>
          <w:rFonts w:ascii="Times New Roman"/>
          <w:b w:val="false"/>
          <w:i w:val="false"/>
          <w:color w:val="000000"/>
          <w:sz w:val="28"/>
        </w:rPr>
        <w:t>
</w:t>
      </w:r>
      <w:r>
        <w:rPr>
          <w:rFonts w:ascii="Times New Roman"/>
          <w:b w:val="false"/>
          <w:i w:val="false"/>
          <w:color w:val="000000"/>
          <w:sz w:val="28"/>
        </w:rPr>
        <w:t xml:space="preserve">
      21. Жаңадан құрылатын бағбандар серіктестіктерін I-III санатты автомобиль жолдары топырақ төсемінің жиегінен кем дегенде 50 м және IV-V санаттағылар үшін - кемінде 25 м қашықтыққа орналастыруға рұқсат етіледі. </w:t>
      </w:r>
      <w:r>
        <w:br/>
      </w:r>
      <w:r>
        <w:rPr>
          <w:rFonts w:ascii="Times New Roman"/>
          <w:b w:val="false"/>
          <w:i w:val="false"/>
          <w:color w:val="000000"/>
          <w:sz w:val="28"/>
        </w:rPr>
        <w:t>
</w:t>
      </w:r>
      <w:r>
        <w:rPr>
          <w:rFonts w:ascii="Times New Roman"/>
          <w:b w:val="false"/>
          <w:i w:val="false"/>
          <w:color w:val="000000"/>
          <w:sz w:val="28"/>
        </w:rPr>
        <w:t xml:space="preserve">
      22. Автомобиль жолдарының бойына инженерлік коммуникациялар төсеу елді мекендерде автомобиль жолдары топырақ төсемінің жиегінен кемінде 25 метр жерде және олардың шегінен тыс жерлерде кемінде 50 метр жерде жүргізілуі тиіс. </w:t>
      </w:r>
      <w:r>
        <w:br/>
      </w:r>
      <w:r>
        <w:rPr>
          <w:rFonts w:ascii="Times New Roman"/>
          <w:b w:val="false"/>
          <w:i w:val="false"/>
          <w:color w:val="000000"/>
          <w:sz w:val="28"/>
        </w:rPr>
        <w:t xml:space="preserve">
      Коммуникацияларды төсеу кезінде жолдар мен жол құрылыстарын қалпына келтіру жұмыстары жұмысты орындаушы ұйымның қаражаты мен материалдарының есебінен жүргізіледі. Оларды не жол органдары, не инженерлік коммуникацияларды төсеу жөніндегі жұмыстарды жүзеге асырушы ұйым жүзеге асырады. </w:t>
      </w:r>
      <w:r>
        <w:br/>
      </w:r>
      <w:r>
        <w:rPr>
          <w:rFonts w:ascii="Times New Roman"/>
          <w:b w:val="false"/>
          <w:i w:val="false"/>
          <w:color w:val="000000"/>
          <w:sz w:val="28"/>
        </w:rPr>
        <w:t xml:space="preserve">
      Автомобиль жолдарын қайта жаңарту кезінде жол бойындағы жолақта орналасқан және орын ауыстыруға жататын коммуникациялар қайта жаңарту жөніндегі жұмыстарды орындаушы ұйымның қаражаты есебінен жайластырылады. </w:t>
      </w:r>
      <w:r>
        <w:br/>
      </w:r>
      <w:r>
        <w:rPr>
          <w:rFonts w:ascii="Times New Roman"/>
          <w:b w:val="false"/>
          <w:i w:val="false"/>
          <w:color w:val="000000"/>
          <w:sz w:val="28"/>
        </w:rPr>
        <w:t>
</w:t>
      </w:r>
      <w:r>
        <w:rPr>
          <w:rFonts w:ascii="Times New Roman"/>
          <w:b w:val="false"/>
          <w:i w:val="false"/>
          <w:color w:val="ff0000"/>
          <w:sz w:val="28"/>
        </w:rPr>
        <w:t xml:space="preserve">      Ескерту. 22-тармаққа өзгеріс енгізілді - ҚР Үкіметінің 2003.01.16. N 30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000000"/>
          <w:sz w:val="28"/>
        </w:rPr>
        <w:t>
       23. Жол органынан инженерлік коммуникацияларды төсеуге рұқсат алу үшін осы жұмыстарды жүргізетін ұйым:</w:t>
      </w:r>
      <w:r>
        <w:br/>
      </w:r>
      <w:r>
        <w:rPr>
          <w:rFonts w:ascii="Times New Roman"/>
          <w:b w:val="false"/>
          <w:i w:val="false"/>
          <w:color w:val="000000"/>
          <w:sz w:val="28"/>
        </w:rPr>
        <w:t>
</w:t>
      </w:r>
      <w:r>
        <w:rPr>
          <w:rFonts w:ascii="Times New Roman"/>
          <w:b w:val="false"/>
          <w:i w:val="false"/>
          <w:color w:val="000000"/>
          <w:sz w:val="28"/>
        </w:rPr>
        <w:t>
      1) осы Тәртіпке 1-қосымшада белгіленген нысан бойынша жазбаша өтінішті;</w:t>
      </w:r>
      <w:r>
        <w:br/>
      </w:r>
      <w:r>
        <w:rPr>
          <w:rFonts w:ascii="Times New Roman"/>
          <w:b w:val="false"/>
          <w:i w:val="false"/>
          <w:color w:val="000000"/>
          <w:sz w:val="28"/>
        </w:rPr>
        <w:t>
</w:t>
      </w:r>
      <w:r>
        <w:rPr>
          <w:rFonts w:ascii="Times New Roman"/>
          <w:b w:val="false"/>
          <w:i w:val="false"/>
          <w:color w:val="000000"/>
          <w:sz w:val="28"/>
        </w:rPr>
        <w:t>
      2) белгіленген тәртіппен әзірленген және бекітілген жобалау құжаттамасын;</w:t>
      </w:r>
      <w:r>
        <w:br/>
      </w:r>
      <w:r>
        <w:rPr>
          <w:rFonts w:ascii="Times New Roman"/>
          <w:b w:val="false"/>
          <w:i w:val="false"/>
          <w:color w:val="000000"/>
          <w:sz w:val="28"/>
        </w:rPr>
        <w:t>
</w:t>
      </w:r>
      <w:r>
        <w:rPr>
          <w:rFonts w:ascii="Times New Roman"/>
          <w:b w:val="false"/>
          <w:i w:val="false"/>
          <w:color w:val="000000"/>
          <w:sz w:val="28"/>
        </w:rPr>
        <w:t>
      3) жол белгілері мен қоршауларды және жұмыс жүргізілетін орындардың схемасын;</w:t>
      </w:r>
      <w:r>
        <w:br/>
      </w:r>
      <w:r>
        <w:rPr>
          <w:rFonts w:ascii="Times New Roman"/>
          <w:b w:val="false"/>
          <w:i w:val="false"/>
          <w:color w:val="000000"/>
          <w:sz w:val="28"/>
        </w:rPr>
        <w:t>
</w:t>
      </w:r>
      <w:r>
        <w:rPr>
          <w:rFonts w:ascii="Times New Roman"/>
          <w:b w:val="false"/>
          <w:i w:val="false"/>
          <w:color w:val="000000"/>
          <w:sz w:val="28"/>
        </w:rPr>
        <w:t>
      4) жұмыстарды жүргізудің күнтізбелік кестесін;</w:t>
      </w:r>
      <w:r>
        <w:br/>
      </w:r>
      <w:r>
        <w:rPr>
          <w:rFonts w:ascii="Times New Roman"/>
          <w:b w:val="false"/>
          <w:i w:val="false"/>
          <w:color w:val="000000"/>
          <w:sz w:val="28"/>
        </w:rPr>
        <w:t>
</w:t>
      </w:r>
      <w:r>
        <w:rPr>
          <w:rFonts w:ascii="Times New Roman"/>
          <w:b w:val="false"/>
          <w:i w:val="false"/>
          <w:color w:val="000000"/>
          <w:sz w:val="28"/>
        </w:rPr>
        <w:t>
      5) инженерлік коммуникацияларды төсеу жұмыстарын жүргізетін ұйымның өкілі жүгінген кезде – уәкілетті өкілдің жеке басын куәландыратын </w:t>
      </w:r>
      <w:r>
        <w:rPr>
          <w:rFonts w:ascii="Times New Roman"/>
          <w:b w:val="false"/>
          <w:i w:val="false"/>
          <w:color w:val="000000"/>
          <w:sz w:val="28"/>
        </w:rPr>
        <w:t>құжатты</w:t>
      </w:r>
      <w:r>
        <w:rPr>
          <w:rFonts w:ascii="Times New Roman"/>
          <w:b w:val="false"/>
          <w:i w:val="false"/>
          <w:color w:val="000000"/>
          <w:sz w:val="28"/>
        </w:rPr>
        <w:t xml:space="preserve"> және өкілдік етуге құзыреттілігін куәландыратын </w:t>
      </w:r>
      <w:r>
        <w:rPr>
          <w:rFonts w:ascii="Times New Roman"/>
          <w:b w:val="false"/>
          <w:i w:val="false"/>
          <w:color w:val="000000"/>
          <w:sz w:val="28"/>
        </w:rPr>
        <w:t>құжатты</w:t>
      </w:r>
      <w:r>
        <w:rPr>
          <w:rFonts w:ascii="Times New Roman"/>
          <w:b w:val="false"/>
          <w:i w:val="false"/>
          <w:color w:val="000000"/>
          <w:sz w:val="28"/>
        </w:rPr>
        <w:t xml:space="preserve"> ұсынады.</w:t>
      </w:r>
      <w:r>
        <w:br/>
      </w:r>
      <w:r>
        <w:rPr>
          <w:rFonts w:ascii="Times New Roman"/>
          <w:b w:val="false"/>
          <w:i w:val="false"/>
          <w:color w:val="000000"/>
          <w:sz w:val="28"/>
        </w:rPr>
        <w:t>
      Жұмыстарды елді мекендердің шекарасында жүргізу болжанған жағдайларда жергілікті атқарушы органдарының рұқсаты да қажет.</w:t>
      </w:r>
      <w:r>
        <w:br/>
      </w:r>
      <w:r>
        <w:rPr>
          <w:rFonts w:ascii="Times New Roman"/>
          <w:b w:val="false"/>
          <w:i w:val="false"/>
          <w:color w:val="000000"/>
          <w:sz w:val="28"/>
        </w:rPr>
        <w:t>
</w:t>
      </w:r>
      <w:r>
        <w:rPr>
          <w:rFonts w:ascii="Times New Roman"/>
          <w:b w:val="false"/>
          <w:i w:val="false"/>
          <w:color w:val="ff0000"/>
          <w:sz w:val="28"/>
        </w:rPr>
        <w:t xml:space="preserve">      Ескерту. 23-тармақ жаңа редакцияда - ҚР Үкіметінің 02.07.2011 </w:t>
      </w:r>
      <w:r>
        <w:rPr>
          <w:rFonts w:ascii="Times New Roman"/>
          <w:b w:val="false"/>
          <w:i w:val="false"/>
          <w:color w:val="000000"/>
          <w:sz w:val="28"/>
        </w:rPr>
        <w:t>№ 761</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 өзгерістер енгізілді - ҚР Үкіметінің 14.12.2012 </w:t>
      </w:r>
      <w:r>
        <w:rPr>
          <w:rFonts w:ascii="Times New Roman"/>
          <w:b w:val="false"/>
          <w:i w:val="false"/>
          <w:color w:val="000000"/>
          <w:sz w:val="28"/>
        </w:rPr>
        <w:t>№ 1607</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10.06.2013 </w:t>
      </w:r>
      <w:r>
        <w:rPr>
          <w:rFonts w:ascii="Times New Roman"/>
          <w:b w:val="false"/>
          <w:i w:val="false"/>
          <w:color w:val="000000"/>
          <w:sz w:val="28"/>
        </w:rPr>
        <w:t>№ 591</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24.12.2013 </w:t>
      </w:r>
      <w:r>
        <w:rPr>
          <w:rFonts w:ascii="Times New Roman"/>
          <w:b w:val="false"/>
          <w:i w:val="false"/>
          <w:color w:val="000000"/>
          <w:sz w:val="28"/>
        </w:rPr>
        <w:t>N 1390</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қаулыларымен.</w:t>
      </w:r>
      <w:r>
        <w:br/>
      </w:r>
      <w:r>
        <w:rPr>
          <w:rFonts w:ascii="Times New Roman"/>
          <w:b w:val="false"/>
          <w:i w:val="false"/>
          <w:color w:val="000000"/>
          <w:sz w:val="28"/>
        </w:rPr>
        <w:t>
</w:t>
      </w:r>
      <w:r>
        <w:rPr>
          <w:rFonts w:ascii="Times New Roman"/>
          <w:b w:val="false"/>
          <w:i w:val="false"/>
          <w:color w:val="000000"/>
          <w:sz w:val="28"/>
        </w:rPr>
        <w:t>
      23-1. Алынып тасталды - ҚР Үкіметінің 10.06.2013 </w:t>
      </w:r>
      <w:r>
        <w:rPr>
          <w:rFonts w:ascii="Times New Roman"/>
          <w:b w:val="false"/>
          <w:i w:val="false"/>
          <w:color w:val="000000"/>
          <w:sz w:val="28"/>
        </w:rPr>
        <w:t>№ 591</w:t>
      </w:r>
      <w:r>
        <w:rPr>
          <w:rFonts w:ascii="Times New Roman"/>
          <w:b w:val="false"/>
          <w:i w:val="false"/>
          <w:color w:val="000000"/>
          <w:sz w:val="28"/>
        </w:rPr>
        <w:t xml:space="preserve"> 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23-2. Алынып тасталды - ҚР Үкіметінің 10.06.2013 </w:t>
      </w:r>
      <w:r>
        <w:rPr>
          <w:rFonts w:ascii="Times New Roman"/>
          <w:b w:val="false"/>
          <w:i w:val="false"/>
          <w:color w:val="000000"/>
          <w:sz w:val="28"/>
        </w:rPr>
        <w:t>№ 591</w:t>
      </w:r>
      <w:r>
        <w:rPr>
          <w:rFonts w:ascii="Times New Roman"/>
          <w:b w:val="false"/>
          <w:i w:val="false"/>
          <w:color w:val="000000"/>
          <w:sz w:val="28"/>
        </w:rPr>
        <w:t xml:space="preserve"> 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23-3. Республикалық маңызы бар жалпы ортақ пайдаланымдағы жолдарға кiрме жолдарды және оларға жалғасатын жолдарды салуға Автомобиль жолдарын басқару жөніндегі ұлттық оператордың келісімін алу үшін автомобиль жолдарын пайдаланушылар мынадай құжаттарды ұсынады:</w:t>
      </w:r>
      <w:r>
        <w:br/>
      </w:r>
      <w:r>
        <w:rPr>
          <w:rFonts w:ascii="Times New Roman"/>
          <w:b w:val="false"/>
          <w:i w:val="false"/>
          <w:color w:val="000000"/>
          <w:sz w:val="28"/>
        </w:rPr>
        <w:t>
</w:t>
      </w:r>
      <w:r>
        <w:rPr>
          <w:rFonts w:ascii="Times New Roman"/>
          <w:b w:val="false"/>
          <w:i w:val="false"/>
          <w:color w:val="000000"/>
          <w:sz w:val="28"/>
        </w:rPr>
        <w:t>
      1) осы Тәртіпке </w:t>
      </w:r>
      <w:r>
        <w:rPr>
          <w:rFonts w:ascii="Times New Roman"/>
          <w:b w:val="false"/>
          <w:i w:val="false"/>
          <w:color w:val="000000"/>
          <w:sz w:val="28"/>
        </w:rPr>
        <w:t>2-қосымшада</w:t>
      </w:r>
      <w:r>
        <w:rPr>
          <w:rFonts w:ascii="Times New Roman"/>
          <w:b w:val="false"/>
          <w:i w:val="false"/>
          <w:color w:val="000000"/>
          <w:sz w:val="28"/>
        </w:rPr>
        <w:t xml:space="preserve"> белгіленген нысан бойынша жазбаша өтінішті;</w:t>
      </w:r>
      <w:r>
        <w:br/>
      </w:r>
      <w:r>
        <w:rPr>
          <w:rFonts w:ascii="Times New Roman"/>
          <w:b w:val="false"/>
          <w:i w:val="false"/>
          <w:color w:val="000000"/>
          <w:sz w:val="28"/>
        </w:rPr>
        <w:t>
</w:t>
      </w:r>
      <w:r>
        <w:rPr>
          <w:rFonts w:ascii="Times New Roman"/>
          <w:b w:val="false"/>
          <w:i w:val="false"/>
          <w:color w:val="000000"/>
          <w:sz w:val="28"/>
        </w:rPr>
        <w:t>
      2) алынып тасталды - ҚР Үкіметінің 10.06.2013 </w:t>
      </w:r>
      <w:r>
        <w:rPr>
          <w:rFonts w:ascii="Times New Roman"/>
          <w:b w:val="false"/>
          <w:i w:val="false"/>
          <w:color w:val="000000"/>
          <w:sz w:val="28"/>
        </w:rPr>
        <w:t>№ 591</w:t>
      </w:r>
      <w:r>
        <w:rPr>
          <w:rFonts w:ascii="Times New Roman"/>
          <w:b w:val="false"/>
          <w:i w:val="false"/>
          <w:color w:val="000000"/>
          <w:sz w:val="28"/>
        </w:rPr>
        <w:t xml:space="preserve"> 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3) жұмыс жобасын;</w:t>
      </w:r>
      <w:r>
        <w:br/>
      </w:r>
      <w:r>
        <w:rPr>
          <w:rFonts w:ascii="Times New Roman"/>
          <w:b w:val="false"/>
          <w:i w:val="false"/>
          <w:color w:val="000000"/>
          <w:sz w:val="28"/>
        </w:rPr>
        <w:t>
</w:t>
      </w:r>
      <w:r>
        <w:rPr>
          <w:rFonts w:ascii="Times New Roman"/>
          <w:b w:val="false"/>
          <w:i w:val="false"/>
          <w:color w:val="000000"/>
          <w:sz w:val="28"/>
        </w:rPr>
        <w:t>
      4) автомобиль жолдарының атауын және мекенжайларын (км+м) көрсете отырып, халықаралық және республикалық маңызы бар автомобиль жолдарға жанасу, қиылысу схемасын;</w:t>
      </w:r>
      <w:r>
        <w:br/>
      </w:r>
      <w:r>
        <w:rPr>
          <w:rFonts w:ascii="Times New Roman"/>
          <w:b w:val="false"/>
          <w:i w:val="false"/>
          <w:color w:val="000000"/>
          <w:sz w:val="28"/>
        </w:rPr>
        <w:t>
</w:t>
      </w:r>
      <w:r>
        <w:rPr>
          <w:rFonts w:ascii="Times New Roman"/>
          <w:b w:val="false"/>
          <w:i w:val="false"/>
          <w:color w:val="000000"/>
          <w:sz w:val="28"/>
        </w:rPr>
        <w:t>
      5) халықаралық және республикалық маңызы бар автомобиль жолдарына жанасуға және қиылысуға арналған белгілерді орнатудың және жұмыс жүргізілетін жерлерді қоршаудың схемасын;</w:t>
      </w:r>
      <w:r>
        <w:br/>
      </w:r>
      <w:r>
        <w:rPr>
          <w:rFonts w:ascii="Times New Roman"/>
          <w:b w:val="false"/>
          <w:i w:val="false"/>
          <w:color w:val="000000"/>
          <w:sz w:val="28"/>
        </w:rPr>
        <w:t>
</w:t>
      </w:r>
      <w:r>
        <w:rPr>
          <w:rFonts w:ascii="Times New Roman"/>
          <w:b w:val="false"/>
          <w:i w:val="false"/>
          <w:color w:val="000000"/>
          <w:sz w:val="28"/>
        </w:rPr>
        <w:t>
      6) автомобиль жолдарын пайдаланушылардың өкілі жүгінген кезде – уәкілетті өкілдің жеке басын куәландыратын </w:t>
      </w:r>
      <w:r>
        <w:rPr>
          <w:rFonts w:ascii="Times New Roman"/>
          <w:b w:val="false"/>
          <w:i w:val="false"/>
          <w:color w:val="000000"/>
          <w:sz w:val="28"/>
        </w:rPr>
        <w:t>құжатты</w:t>
      </w:r>
      <w:r>
        <w:rPr>
          <w:rFonts w:ascii="Times New Roman"/>
          <w:b w:val="false"/>
          <w:i w:val="false"/>
          <w:color w:val="000000"/>
          <w:sz w:val="28"/>
        </w:rPr>
        <w:t xml:space="preserve"> және өкілдік етуге құзыреттілігін куәландыратын </w:t>
      </w:r>
      <w:r>
        <w:rPr>
          <w:rFonts w:ascii="Times New Roman"/>
          <w:b w:val="false"/>
          <w:i w:val="false"/>
          <w:color w:val="000000"/>
          <w:sz w:val="28"/>
        </w:rPr>
        <w:t>құжатты</w:t>
      </w:r>
      <w:r>
        <w:rPr>
          <w:rFonts w:ascii="Times New Roman"/>
          <w:b w:val="false"/>
          <w:i w:val="false"/>
          <w:color w:val="000000"/>
          <w:sz w:val="28"/>
        </w:rPr>
        <w:t xml:space="preserve"> ұсынады.</w:t>
      </w:r>
      <w:r>
        <w:br/>
      </w:r>
      <w:r>
        <w:rPr>
          <w:rFonts w:ascii="Times New Roman"/>
          <w:b w:val="false"/>
          <w:i w:val="false"/>
          <w:color w:val="000000"/>
          <w:sz w:val="28"/>
        </w:rPr>
        <w:t>
</w:t>
      </w:r>
      <w:r>
        <w:rPr>
          <w:rFonts w:ascii="Times New Roman"/>
          <w:b w:val="false"/>
          <w:i w:val="false"/>
          <w:color w:val="ff0000"/>
          <w:sz w:val="28"/>
        </w:rPr>
        <w:t xml:space="preserve">      Ескерту. 23-3-тармақпен толықтырылды - ҚР Үкіметінің 2012.10.16 </w:t>
      </w:r>
      <w:r>
        <w:rPr>
          <w:rFonts w:ascii="Times New Roman"/>
          <w:b w:val="false"/>
          <w:i w:val="false"/>
          <w:color w:val="000000"/>
          <w:sz w:val="28"/>
        </w:rPr>
        <w:t>№ 1315</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өзгерістер енгізілді - ҚР Үкіметінің 10.06.2013 </w:t>
      </w:r>
      <w:r>
        <w:rPr>
          <w:rFonts w:ascii="Times New Roman"/>
          <w:b w:val="false"/>
          <w:i w:val="false"/>
          <w:color w:val="000000"/>
          <w:sz w:val="28"/>
        </w:rPr>
        <w:t>№ 591</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24.12.2013 </w:t>
      </w:r>
      <w:r>
        <w:rPr>
          <w:rFonts w:ascii="Times New Roman"/>
          <w:b w:val="false"/>
          <w:i w:val="false"/>
          <w:color w:val="000000"/>
          <w:sz w:val="28"/>
        </w:rPr>
        <w:t>N 1390</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07.02.2014 </w:t>
      </w:r>
      <w:r>
        <w:rPr>
          <w:rFonts w:ascii="Times New Roman"/>
          <w:b w:val="false"/>
          <w:i w:val="false"/>
          <w:color w:val="000000"/>
          <w:sz w:val="28"/>
        </w:rPr>
        <w:t>N 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r>
        <w:br/>
      </w:r>
      <w:r>
        <w:rPr>
          <w:rFonts w:ascii="Times New Roman"/>
          <w:b w:val="false"/>
          <w:i w:val="false"/>
          <w:color w:val="000000"/>
          <w:sz w:val="28"/>
        </w:rPr>
        <w:t>
</w:t>
      </w:r>
      <w:r>
        <w:rPr>
          <w:rFonts w:ascii="Times New Roman"/>
          <w:b w:val="false"/>
          <w:i w:val="false"/>
          <w:color w:val="000000"/>
          <w:sz w:val="28"/>
        </w:rPr>
        <w:t>
      23-4. Алынып тасталды - ҚР Үкіметінің 10.06.2013 </w:t>
      </w:r>
      <w:r>
        <w:rPr>
          <w:rFonts w:ascii="Times New Roman"/>
          <w:b w:val="false"/>
          <w:i w:val="false"/>
          <w:color w:val="000000"/>
          <w:sz w:val="28"/>
        </w:rPr>
        <w:t>№ 591</w:t>
      </w:r>
      <w:r>
        <w:rPr>
          <w:rFonts w:ascii="Times New Roman"/>
          <w:b w:val="false"/>
          <w:i w:val="false"/>
          <w:color w:val="000000"/>
          <w:sz w:val="28"/>
        </w:rPr>
        <w:t xml:space="preserve"> 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24. Алып тасталды - ҚР Үкіметінің 14.12.2012 </w:t>
      </w:r>
      <w:r>
        <w:rPr>
          <w:rFonts w:ascii="Times New Roman"/>
          <w:b w:val="false"/>
          <w:i w:val="false"/>
          <w:color w:val="000000"/>
          <w:sz w:val="28"/>
        </w:rPr>
        <w:t>№ 1607</w:t>
      </w:r>
      <w:r>
        <w:rPr>
          <w:rFonts w:ascii="Times New Roman"/>
          <w:b w:val="false"/>
          <w:i w:val="false"/>
          <w:color w:val="000000"/>
          <w:sz w:val="28"/>
        </w:rPr>
        <w:t xml:space="preserve"> 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25. Шұғыл авариялық-қалпына келтіру жұмыстары жол органы өкілінің және автомобиль жолдарын басқарушы өкілінің қатысуымен, кейіннен осы Тәртіптің 13-тармағында белгіленген тәртіппен рұқсаттар ресімделе отырып орындалады.</w:t>
      </w:r>
      <w:r>
        <w:br/>
      </w:r>
      <w:r>
        <w:rPr>
          <w:rFonts w:ascii="Times New Roman"/>
          <w:b w:val="false"/>
          <w:i w:val="false"/>
          <w:color w:val="000000"/>
          <w:sz w:val="28"/>
        </w:rPr>
        <w:t>
      Жол органы өкілінің жол қозғалысы қауіпсіздігін қамтамасыз ету бөлігіндегі нұсқаулары міндетті болып табылады.</w:t>
      </w:r>
      <w:r>
        <w:br/>
      </w:r>
      <w:r>
        <w:rPr>
          <w:rFonts w:ascii="Times New Roman"/>
          <w:b w:val="false"/>
          <w:i w:val="false"/>
          <w:color w:val="000000"/>
          <w:sz w:val="28"/>
        </w:rPr>
        <w:t>
</w:t>
      </w:r>
      <w:r>
        <w:rPr>
          <w:rFonts w:ascii="Times New Roman"/>
          <w:b w:val="false"/>
          <w:i w:val="false"/>
          <w:color w:val="ff0000"/>
          <w:sz w:val="28"/>
        </w:rPr>
        <w:t xml:space="preserve">      Ескерту. 25-тармаққа өзгерістер енгізілді - ҚР Үкіметінің 2003.01.16 </w:t>
      </w:r>
      <w:r>
        <w:rPr>
          <w:rFonts w:ascii="Times New Roman"/>
          <w:b w:val="false"/>
          <w:i w:val="false"/>
          <w:color w:val="000000"/>
          <w:sz w:val="28"/>
        </w:rPr>
        <w:t>N 30</w:t>
      </w:r>
      <w:r>
        <w:rPr>
          <w:rFonts w:ascii="Times New Roman"/>
          <w:b w:val="false"/>
          <w:i w:val="false"/>
          <w:color w:val="ff0000"/>
          <w:sz w:val="28"/>
        </w:rPr>
        <w:t xml:space="preserve">, 2011.07.02 </w:t>
      </w:r>
      <w:r>
        <w:rPr>
          <w:rFonts w:ascii="Times New Roman"/>
          <w:b w:val="false"/>
          <w:i w:val="false"/>
          <w:color w:val="000000"/>
          <w:sz w:val="28"/>
        </w:rPr>
        <w:t>№ 761</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24.12.2013 </w:t>
      </w:r>
      <w:r>
        <w:rPr>
          <w:rFonts w:ascii="Times New Roman"/>
          <w:b w:val="false"/>
          <w:i w:val="false"/>
          <w:color w:val="000000"/>
          <w:sz w:val="28"/>
        </w:rPr>
        <w:t>N 1390</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қаулыларымен.</w:t>
      </w:r>
      <w:r>
        <w:br/>
      </w:r>
      <w:r>
        <w:rPr>
          <w:rFonts w:ascii="Times New Roman"/>
          <w:b w:val="false"/>
          <w:i w:val="false"/>
          <w:color w:val="000000"/>
          <w:sz w:val="28"/>
        </w:rPr>
        <w:t>
</w:t>
      </w:r>
      <w:r>
        <w:rPr>
          <w:rFonts w:ascii="Times New Roman"/>
          <w:b w:val="false"/>
          <w:i w:val="false"/>
          <w:color w:val="000000"/>
          <w:sz w:val="28"/>
        </w:rPr>
        <w:t>
       26. Жолдарда орындалған қалпына келтіру жұмыстарын қабылдап алуды жол органы мердігер ұйымның қатысуымен жүзеге асырады және ол екі жақты актімен ресімделеді.</w:t>
      </w:r>
      <w:r>
        <w:br/>
      </w:r>
      <w:r>
        <w:rPr>
          <w:rFonts w:ascii="Times New Roman"/>
          <w:b w:val="false"/>
          <w:i w:val="false"/>
          <w:color w:val="000000"/>
          <w:sz w:val="28"/>
        </w:rPr>
        <w:t>
</w:t>
      </w:r>
      <w:r>
        <w:rPr>
          <w:rFonts w:ascii="Times New Roman"/>
          <w:b w:val="false"/>
          <w:i w:val="false"/>
          <w:color w:val="ff0000"/>
          <w:sz w:val="28"/>
        </w:rPr>
        <w:t xml:space="preserve">      Ескерту. 26-тармақ жаңа редакцияда - ҚР Үкіметінің 24.12.2013 </w:t>
      </w:r>
      <w:r>
        <w:rPr>
          <w:rFonts w:ascii="Times New Roman"/>
          <w:b w:val="false"/>
          <w:i w:val="false"/>
          <w:color w:val="000000"/>
          <w:sz w:val="28"/>
        </w:rPr>
        <w:t>N 1390</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p>
    <w:bookmarkEnd w:id="8"/>
    <w:bookmarkStart w:name="z35" w:id="9"/>
    <w:p>
      <w:pPr>
        <w:spacing w:after="0"/>
        <w:ind w:left="0"/>
        <w:jc w:val="left"/>
      </w:pPr>
      <w:r>
        <w:rPr>
          <w:rFonts w:ascii="Times New Roman"/>
          <w:b/>
          <w:i w:val="false"/>
          <w:color w:val="000000"/>
        </w:rPr>
        <w:t xml:space="preserve"> 
4. Жол органы мен автомобиль жолдарын басқарушылардың</w:t>
      </w:r>
      <w:r>
        <w:br/>
      </w:r>
      <w:r>
        <w:rPr>
          <w:rFonts w:ascii="Times New Roman"/>
          <w:b/>
          <w:i w:val="false"/>
          <w:color w:val="000000"/>
        </w:rPr>
        <w:t>
автомобиль жолдарын пайдаланушыларға қатысты</w:t>
      </w:r>
      <w:r>
        <w:br/>
      </w:r>
      <w:r>
        <w:rPr>
          <w:rFonts w:ascii="Times New Roman"/>
          <w:b/>
          <w:i w:val="false"/>
          <w:color w:val="000000"/>
        </w:rPr>
        <w:t>
құқықтары мен мiндеттерi</w:t>
      </w:r>
    </w:p>
    <w:bookmarkEnd w:id="9"/>
    <w:bookmarkStart w:name="z36" w:id="10"/>
    <w:p>
      <w:pPr>
        <w:spacing w:after="0"/>
        <w:ind w:left="0"/>
        <w:jc w:val="both"/>
      </w:pPr>
      <w:r>
        <w:rPr>
          <w:rFonts w:ascii="Times New Roman"/>
          <w:b w:val="false"/>
          <w:i w:val="false"/>
          <w:color w:val="ff0000"/>
          <w:sz w:val="28"/>
        </w:rPr>
        <w:t xml:space="preserve">      Ескерту. 4-тараудың тақырыбы жаңа редакцияда - ҚР Үкіметінің 24.12.2013 </w:t>
      </w:r>
      <w:r>
        <w:rPr>
          <w:rFonts w:ascii="Times New Roman"/>
          <w:b w:val="false"/>
          <w:i w:val="false"/>
          <w:color w:val="000000"/>
          <w:sz w:val="28"/>
        </w:rPr>
        <w:t>N 1390</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27. Автомобиль жолдарын, көпірлерді, жол өтпелерін, қозғалысты ұйымдастыратын техникалық құралдарды және басқа құрылыстарды басқаруға, ұстауға және жөндеуге жауапты жол органы автомобиль жолдарында көлік құралдары қозғалысының қауіпсіздігін қамтамасыз ету мақсатында:</w:t>
      </w:r>
      <w:r>
        <w:br/>
      </w:r>
      <w:r>
        <w:rPr>
          <w:rFonts w:ascii="Times New Roman"/>
          <w:b w:val="false"/>
          <w:i w:val="false"/>
          <w:color w:val="000000"/>
          <w:sz w:val="28"/>
        </w:rPr>
        <w:t xml:space="preserve">
      жолдар мен автомобиль жолдарындағы құрылыстардың жай-күйі туралы дұрыс ақпаратты ұйымдастыруға; </w:t>
      </w:r>
      <w:r>
        <w:br/>
      </w:r>
      <w:r>
        <w:rPr>
          <w:rFonts w:ascii="Times New Roman"/>
          <w:b w:val="false"/>
          <w:i w:val="false"/>
          <w:color w:val="000000"/>
          <w:sz w:val="28"/>
        </w:rPr>
        <w:t xml:space="preserve">
      жолдарды қыста ұстаудың жоспарына сәйкес қысқы кезеңде жолдарды және жол құрылыстарын қардан тазартуға және төсемнің тайғақтығына қарсы шаралар қолдануға; </w:t>
      </w:r>
      <w:r>
        <w:br/>
      </w:r>
      <w:r>
        <w:rPr>
          <w:rFonts w:ascii="Times New Roman"/>
          <w:b w:val="false"/>
          <w:i w:val="false"/>
          <w:color w:val="000000"/>
          <w:sz w:val="28"/>
        </w:rPr>
        <w:t xml:space="preserve">
      қозғалысқа қатысушыларды қауіпті метеорологиялық құбылыстар (тайғақ мұз, тұман, күшті жел, бұрқасын, қар көшкіні), табиғи (жер сілкінуі, сел тасқыны, су басу, көшкін, дауыл және т.б.), сондай-ақ техногендік (көлік авариялары, апат жарылыстар, өрт, улы заттар тараған авариялар және т.б.) сипаттағы төтенше жағдайлар туралы хабардар етуге; </w:t>
      </w:r>
      <w:r>
        <w:br/>
      </w:r>
      <w:r>
        <w:rPr>
          <w:rFonts w:ascii="Times New Roman"/>
          <w:b w:val="false"/>
          <w:i w:val="false"/>
          <w:color w:val="000000"/>
          <w:sz w:val="28"/>
        </w:rPr>
        <w:t xml:space="preserve">
      қауіпті метеорологиялық құбылыстар, табиғи немесе техногендік сипаттағы төтенше жағдайлар пайда болған, автомобиль жолдарының немесе олардағы құрылыстардың көтеру қабілеті жоғалған кезде, жол-жөндеу жұмыстарын, бұқаралық және спорттық шараларды жүргізу кезінде қозғалысты шектеуге немесе тоқтатуға; </w:t>
      </w:r>
      <w:r>
        <w:br/>
      </w:r>
      <w:r>
        <w:rPr>
          <w:rFonts w:ascii="Times New Roman"/>
          <w:b w:val="false"/>
          <w:i w:val="false"/>
          <w:color w:val="000000"/>
          <w:sz w:val="28"/>
        </w:rPr>
        <w:t xml:space="preserve">
      қауіпті метеорологиялық құбылыстар мен табиғи және техногендік сипаттағы төтенше жағдайлардың зардаптарын жоюға; </w:t>
      </w:r>
      <w:r>
        <w:br/>
      </w:r>
      <w:r>
        <w:rPr>
          <w:rFonts w:ascii="Times New Roman"/>
          <w:b w:val="false"/>
          <w:i w:val="false"/>
          <w:color w:val="000000"/>
          <w:sz w:val="28"/>
        </w:rPr>
        <w:t>
      әкімшілік полиция органдарымен өзара іс-қимыл жасай отырып, оларды жою жөніндегі шараларды әзірлеу мақсатында жол-көлік оқиғаларының есебін жүргізуге, олардың пайда болуына ықпал еткен себептер мен жағдайларға талдау жасауға;</w:t>
      </w:r>
      <w:r>
        <w:br/>
      </w:r>
      <w:r>
        <w:rPr>
          <w:rFonts w:ascii="Times New Roman"/>
          <w:b w:val="false"/>
          <w:i w:val="false"/>
          <w:color w:val="000000"/>
          <w:sz w:val="28"/>
        </w:rPr>
        <w:t xml:space="preserve">
      байланыс желісі мен жол бойындағы автосервис пункттері жүйесінің дамуына ықпал етуге; </w:t>
      </w:r>
      <w:r>
        <w:br/>
      </w:r>
      <w:r>
        <w:rPr>
          <w:rFonts w:ascii="Times New Roman"/>
          <w:b w:val="false"/>
          <w:i w:val="false"/>
          <w:color w:val="000000"/>
          <w:sz w:val="28"/>
        </w:rPr>
        <w:t xml:space="preserve">
      авариялар, автомобиль апаты, табиғи зілзалалар жағдайларында мүмкін болатын дәрігерге дейінгі медициналық жәрдемді қамтамасыз етуге және қозғалысқа қатысушыларды құтқару жөніндегі шараларды жүзеге асыруға; </w:t>
      </w:r>
      <w:r>
        <w:br/>
      </w:r>
      <w:r>
        <w:rPr>
          <w:rFonts w:ascii="Times New Roman"/>
          <w:b w:val="false"/>
          <w:i w:val="false"/>
          <w:color w:val="000000"/>
          <w:sz w:val="28"/>
        </w:rPr>
        <w:t>
      әкімшілік полиция бөлімшелеріне жол-көлік оқиғаларын тексеруге көмек көрсетуге, сондай-ақ егер жол-көлік оқиғасы оған себепші болған жол жағдайлары бойынша болса, қызметтік тексеру жүргізуге;</w:t>
      </w:r>
      <w:r>
        <w:br/>
      </w:r>
      <w:r>
        <w:rPr>
          <w:rFonts w:ascii="Times New Roman"/>
          <w:b w:val="false"/>
          <w:i w:val="false"/>
          <w:color w:val="000000"/>
          <w:sz w:val="28"/>
        </w:rPr>
        <w:t>
      көлік ағымы құрамының, жүйелілігінің және жүк тасу қауырттылығының есебін жүргізуге міндетті.</w:t>
      </w:r>
      <w:r>
        <w:br/>
      </w:r>
      <w:r>
        <w:rPr>
          <w:rFonts w:ascii="Times New Roman"/>
          <w:b w:val="false"/>
          <w:i w:val="false"/>
          <w:color w:val="000000"/>
          <w:sz w:val="28"/>
        </w:rPr>
        <w:t>
</w:t>
      </w:r>
      <w:r>
        <w:rPr>
          <w:rFonts w:ascii="Times New Roman"/>
          <w:b w:val="false"/>
          <w:i w:val="false"/>
          <w:color w:val="ff0000"/>
          <w:sz w:val="28"/>
        </w:rPr>
        <w:t xml:space="preserve">      Ескерту. 27-тармаққа өзгеріс енгізілді - ҚР Үкіметінің 24.12.2013 </w:t>
      </w:r>
      <w:r>
        <w:rPr>
          <w:rFonts w:ascii="Times New Roman"/>
          <w:b w:val="false"/>
          <w:i w:val="false"/>
          <w:color w:val="000000"/>
          <w:sz w:val="28"/>
        </w:rPr>
        <w:t>N 1390</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28. Темір жолдар арқылы өткелдерді, сондай-ақ шлагбаумдардың барлық түрлерін автомобиль жолдарымен бір деңгейде ұстауды және өтпелерді күзетуді теміржол дистанциялары немесе тиісті теміржол иелері, ал жалпы пайдаланылатын автомобиль жолдарының теміржол арқылы өтуін ұстауды жол органы жүзеге асырады.</w:t>
      </w:r>
      <w:r>
        <w:br/>
      </w:r>
      <w:r>
        <w:rPr>
          <w:rFonts w:ascii="Times New Roman"/>
          <w:b w:val="false"/>
          <w:i w:val="false"/>
          <w:color w:val="000000"/>
          <w:sz w:val="28"/>
        </w:rPr>
        <w:t>
</w:t>
      </w:r>
      <w:r>
        <w:rPr>
          <w:rFonts w:ascii="Times New Roman"/>
          <w:b w:val="false"/>
          <w:i w:val="false"/>
          <w:color w:val="ff0000"/>
          <w:sz w:val="28"/>
        </w:rPr>
        <w:t xml:space="preserve">      Ескерту. 28-тармақ жаңа редакцияда - ҚР Үкіметінің 24.12.2013 </w:t>
      </w:r>
      <w:r>
        <w:rPr>
          <w:rFonts w:ascii="Times New Roman"/>
          <w:b w:val="false"/>
          <w:i w:val="false"/>
          <w:color w:val="000000"/>
          <w:sz w:val="28"/>
        </w:rPr>
        <w:t>N 1390</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29. Жабын түрлері жетілдірілген негізгі жолдардың жүру бөлігінің ластануын болдырмау үшін олардан түсу және шығу жолдарының барлығы құмайт және құм топырақты жерлерде ұзақтығы кемінде 50 м және басқа топырақты жерлерде кемінде 100 м, ал қиыршықтас төселген жолдарда кемінде 25 м қатты жабын төсеу қажет. Жалпы пайдаланымдағы жолдарды кесіп өтетін және олармен түйісетін, түсу және шығу жолдарында қатты жабын төсеуді олар қарамағына берілген кәсіпорындар, ұйымдар, шаруашылықтар өз қаражаты есебінен, жол органының техникалық бақылауымен жүзеге асырады.</w:t>
      </w:r>
      <w:r>
        <w:br/>
      </w:r>
      <w:r>
        <w:rPr>
          <w:rFonts w:ascii="Times New Roman"/>
          <w:b w:val="false"/>
          <w:i w:val="false"/>
          <w:color w:val="000000"/>
          <w:sz w:val="28"/>
        </w:rPr>
        <w:t>
</w:t>
      </w:r>
      <w:r>
        <w:rPr>
          <w:rFonts w:ascii="Times New Roman"/>
          <w:b w:val="false"/>
          <w:i w:val="false"/>
          <w:color w:val="ff0000"/>
          <w:sz w:val="28"/>
        </w:rPr>
        <w:t xml:space="preserve">      Ескерту. 29-тармақ жаңа редакцияда - ҚР Үкіметінің 24.12.2013 </w:t>
      </w:r>
      <w:r>
        <w:rPr>
          <w:rFonts w:ascii="Times New Roman"/>
          <w:b w:val="false"/>
          <w:i w:val="false"/>
          <w:color w:val="000000"/>
          <w:sz w:val="28"/>
        </w:rPr>
        <w:t>N 1390</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30. Жолдарды салуды немесе қайта жаңартуды жүргізетін жол органы жолда орналасқан жер учаскелерін мақсатты арналуына сәйкес одан әрі пайдалануға жарамды күйге келтіреді.</w:t>
      </w:r>
      <w:r>
        <w:br/>
      </w:r>
      <w:r>
        <w:rPr>
          <w:rFonts w:ascii="Times New Roman"/>
          <w:b w:val="false"/>
          <w:i w:val="false"/>
          <w:color w:val="000000"/>
          <w:sz w:val="28"/>
        </w:rPr>
        <w:t>
</w:t>
      </w:r>
      <w:r>
        <w:rPr>
          <w:rFonts w:ascii="Times New Roman"/>
          <w:b w:val="false"/>
          <w:i w:val="false"/>
          <w:color w:val="ff0000"/>
          <w:sz w:val="28"/>
        </w:rPr>
        <w:t xml:space="preserve">      Ескерту. 30-тармақ жаңа редакцияда - ҚР Үкіметінің 24.12.2013 </w:t>
      </w:r>
      <w:r>
        <w:rPr>
          <w:rFonts w:ascii="Times New Roman"/>
          <w:b w:val="false"/>
          <w:i w:val="false"/>
          <w:color w:val="000000"/>
          <w:sz w:val="28"/>
        </w:rPr>
        <w:t>N 1390</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31. Жол органының қызметкерлері жол элементтерін зақымдайтын немесе ластайтын көлік құралдарын не арнайы рұқсаты жоқ ірі көлемді және (немесе) ауыр салмақты көлік құралдарын автомобиль жолының жүріс бөлігінен </w:t>
      </w:r>
      <w:r>
        <w:rPr>
          <w:rFonts w:ascii="Times New Roman"/>
          <w:b w:val="false"/>
          <w:i w:val="false"/>
          <w:color w:val="000000"/>
          <w:sz w:val="28"/>
        </w:rPr>
        <w:t>заңнамасында</w:t>
      </w:r>
      <w:r>
        <w:rPr>
          <w:rFonts w:ascii="Times New Roman"/>
          <w:b w:val="false"/>
          <w:i w:val="false"/>
          <w:color w:val="000000"/>
          <w:sz w:val="28"/>
        </w:rPr>
        <w:t xml:space="preserve"> белгіленген тәртіппен шығаруды талап етуге құқығы бар.</w:t>
      </w:r>
      <w:r>
        <w:br/>
      </w:r>
      <w:r>
        <w:rPr>
          <w:rFonts w:ascii="Times New Roman"/>
          <w:b w:val="false"/>
          <w:i w:val="false"/>
          <w:color w:val="000000"/>
          <w:sz w:val="28"/>
        </w:rPr>
        <w:t>
</w:t>
      </w:r>
      <w:r>
        <w:rPr>
          <w:rFonts w:ascii="Times New Roman"/>
          <w:b w:val="false"/>
          <w:i w:val="false"/>
          <w:color w:val="ff0000"/>
          <w:sz w:val="28"/>
        </w:rPr>
        <w:t xml:space="preserve">      Ескерту. 31-тармақ жаңа редакцияда - ҚР Үкіметінің 24.12.2013 </w:t>
      </w:r>
      <w:r>
        <w:rPr>
          <w:rFonts w:ascii="Times New Roman"/>
          <w:b w:val="false"/>
          <w:i w:val="false"/>
          <w:color w:val="000000"/>
          <w:sz w:val="28"/>
        </w:rPr>
        <w:t>N 1390</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p>
    <w:bookmarkEnd w:id="10"/>
    <w:bookmarkStart w:name="z41" w:id="11"/>
    <w:p>
      <w:pPr>
        <w:spacing w:after="0"/>
        <w:ind w:left="0"/>
        <w:jc w:val="left"/>
      </w:pPr>
      <w:r>
        <w:rPr>
          <w:rFonts w:ascii="Times New Roman"/>
          <w:b/>
          <w:i w:val="false"/>
          <w:color w:val="000000"/>
        </w:rPr>
        <w:t xml:space="preserve"> 
5. Автомобиль жолдарын пайдалануға тыйым салу</w:t>
      </w:r>
    </w:p>
    <w:bookmarkEnd w:id="11"/>
    <w:bookmarkStart w:name="z42" w:id="12"/>
    <w:p>
      <w:pPr>
        <w:spacing w:after="0"/>
        <w:ind w:left="0"/>
        <w:jc w:val="both"/>
      </w:pPr>
      <w:r>
        <w:rPr>
          <w:rFonts w:ascii="Times New Roman"/>
          <w:b w:val="false"/>
          <w:i w:val="false"/>
          <w:color w:val="000000"/>
          <w:sz w:val="28"/>
        </w:rPr>
        <w:t xml:space="preserve">
      32. Автомобиль жолдарында: </w:t>
      </w:r>
      <w:r>
        <w:br/>
      </w:r>
      <w:r>
        <w:rPr>
          <w:rFonts w:ascii="Times New Roman"/>
          <w:b w:val="false"/>
          <w:i w:val="false"/>
          <w:color w:val="000000"/>
          <w:sz w:val="28"/>
        </w:rPr>
        <w:t xml:space="preserve">
      көлемдік өлшемдері, массасы немесе жүк тиелген немесе жүксіз біліктегі салмағы рұқсат етілетіндерден артық немесе жол белгілерінде көрсетілгендерден асып түсетін көлік құралдарының, сондай-ақ қауіпті жүк тасымалдаушы көлік құралдарының арнайы рұқсатсыз жүруіне; </w:t>
      </w:r>
      <w:r>
        <w:br/>
      </w:r>
      <w:r>
        <w:rPr>
          <w:rFonts w:ascii="Times New Roman"/>
          <w:b w:val="false"/>
          <w:i w:val="false"/>
          <w:color w:val="000000"/>
          <w:sz w:val="28"/>
        </w:rPr>
        <w:t>
      жол органының, автомобиль жолдарын басқарушылардың немесе осы Қағидаларда көзделген жағдайларда, әкімшілік полиция бөлімшелерінің тиісті келісімінсіз жөндеу жұмыстары мен басқа жұмыстар жүргізуге;</w:t>
      </w:r>
      <w:r>
        <w:br/>
      </w:r>
      <w:r>
        <w:rPr>
          <w:rFonts w:ascii="Times New Roman"/>
          <w:b w:val="false"/>
          <w:i w:val="false"/>
          <w:color w:val="000000"/>
          <w:sz w:val="28"/>
        </w:rPr>
        <w:t xml:space="preserve">
      жолдарды, жол құрылыстарын, жол қозғалысын ұйымдастырудың техникалық құралдарын, жасыл желекті және басқа да жол жайластыруларын зақымдауға; </w:t>
      </w:r>
      <w:r>
        <w:br/>
      </w:r>
      <w:r>
        <w:rPr>
          <w:rFonts w:ascii="Times New Roman"/>
          <w:b w:val="false"/>
          <w:i w:val="false"/>
          <w:color w:val="000000"/>
          <w:sz w:val="28"/>
        </w:rPr>
        <w:t xml:space="preserve">
      көлік құралдарының, ауылшаруашылығы және басқа да техниканың белгіленбеген және ол үшін жабдықталмаған жерлерде жолға кіруіне, шығуына және олар арқылы өтуіне; </w:t>
      </w:r>
      <w:r>
        <w:br/>
      </w:r>
      <w:r>
        <w:rPr>
          <w:rFonts w:ascii="Times New Roman"/>
          <w:b w:val="false"/>
          <w:i w:val="false"/>
          <w:color w:val="000000"/>
          <w:sz w:val="28"/>
        </w:rPr>
        <w:t xml:space="preserve">
      көліктің барлық түрінің бөлгіш жолаққа шығуына және онда тоқтап тұруына; </w:t>
      </w:r>
      <w:r>
        <w:br/>
      </w:r>
      <w:r>
        <w:rPr>
          <w:rFonts w:ascii="Times New Roman"/>
          <w:b w:val="false"/>
          <w:i w:val="false"/>
          <w:color w:val="000000"/>
          <w:sz w:val="28"/>
        </w:rPr>
        <w:t xml:space="preserve">
      оқыту мақсатымен рұқсат етілмеген жолда жүруге; </w:t>
      </w:r>
      <w:r>
        <w:br/>
      </w:r>
      <w:r>
        <w:rPr>
          <w:rFonts w:ascii="Times New Roman"/>
          <w:b w:val="false"/>
          <w:i w:val="false"/>
          <w:color w:val="000000"/>
          <w:sz w:val="28"/>
        </w:rPr>
        <w:t xml:space="preserve">
      шынжыр табанды көліктің, дөңгелектерінің шашағы, бұдыры, шынжыры және тағы басқалары бар машиналар мен механизмдердің жүруіне; </w:t>
      </w:r>
      <w:r>
        <w:br/>
      </w:r>
      <w:r>
        <w:rPr>
          <w:rFonts w:ascii="Times New Roman"/>
          <w:b w:val="false"/>
          <w:i w:val="false"/>
          <w:color w:val="000000"/>
          <w:sz w:val="28"/>
        </w:rPr>
        <w:t xml:space="preserve">
      жанар-жағармайдың төгілуі мүмкін болатын жұмыстарды орындауға, көлік құралдарын жөндеуге және майлауға, көлікті тазалауға және жууға (қажет болған жағдайда бұл жұмыстар арнайы жабдықталған орындарда, ал ерекше жағдайларда жол жағасында орындалады; қалған қоқыстарды материалдарды және басқа да заттарды жүргізушілер немесе көлік құралдарының иелері дереу тазалауы тиіс); </w:t>
      </w:r>
      <w:r>
        <w:br/>
      </w:r>
      <w:r>
        <w:rPr>
          <w:rFonts w:ascii="Times New Roman"/>
          <w:b w:val="false"/>
          <w:i w:val="false"/>
          <w:color w:val="000000"/>
          <w:sz w:val="28"/>
        </w:rPr>
        <w:t xml:space="preserve">
      жолдың жүру бөлігін, шетін, көпірлерді, құбырларды, арықтарды, кәріздік және суағар қондырғыларды және жолдың жолақ бөлігін құрылыс материалдарымен, ауылшаруашылығы өнімдерімен және басқа да заттармен ластауға және бөгеуге, сондай-ақ, жолды және оның жолақ бөлігін ластайтын жүкті тиісті буып-түюсіз тасымалдауға, жүкті жолдың жүру бөлігінде тиеуге және түсіруге; </w:t>
      </w:r>
      <w:r>
        <w:br/>
      </w:r>
      <w:r>
        <w:rPr>
          <w:rFonts w:ascii="Times New Roman"/>
          <w:b w:val="false"/>
          <w:i w:val="false"/>
          <w:color w:val="000000"/>
          <w:sz w:val="28"/>
        </w:rPr>
        <w:t xml:space="preserve">
      малды жол арқылы арнайы бөлінген жерден тыс, сондай-ақ тәуліктің қараңғы кезінде және жеткіліксіз көрінетін жағдайда айдап өтуге, малды төсемі жетілдірілген жолмен айдауға және оларды жолдың жолақ бөлігінде жаюға; </w:t>
      </w:r>
      <w:r>
        <w:br/>
      </w:r>
      <w:r>
        <w:rPr>
          <w:rFonts w:ascii="Times New Roman"/>
          <w:b w:val="false"/>
          <w:i w:val="false"/>
          <w:color w:val="000000"/>
          <w:sz w:val="28"/>
        </w:rPr>
        <w:t xml:space="preserve">
      жолдың жолақ бөлігінің шегінде белгіленбеген жерде лагерь, шатырлы және басқа да демалыс қалашықтарын тұрғызуға, сауда жасауға; </w:t>
      </w:r>
      <w:r>
        <w:br/>
      </w:r>
      <w:r>
        <w:rPr>
          <w:rFonts w:ascii="Times New Roman"/>
          <w:b w:val="false"/>
          <w:i w:val="false"/>
          <w:color w:val="000000"/>
          <w:sz w:val="28"/>
        </w:rPr>
        <w:t xml:space="preserve">
      автомобиль жолдарының, көпірлердің жүру бөлігінде серуендеуге, 50 метрден жақын қашықтықта шомылуға, кір жууға, көпірде, көпірдің тіреулері мен мұз кескіштері қасында тұрып балық аулауға; </w:t>
      </w:r>
      <w:r>
        <w:br/>
      </w:r>
      <w:r>
        <w:rPr>
          <w:rFonts w:ascii="Times New Roman"/>
          <w:b w:val="false"/>
          <w:i w:val="false"/>
          <w:color w:val="000000"/>
          <w:sz w:val="28"/>
        </w:rPr>
        <w:t xml:space="preserve">
      көпірдің астына қайық стансаларын орнатуға, қайық пен салды көпір тіреулеріне байлауға; </w:t>
      </w:r>
      <w:r>
        <w:br/>
      </w:r>
      <w:r>
        <w:rPr>
          <w:rFonts w:ascii="Times New Roman"/>
          <w:b w:val="false"/>
          <w:i w:val="false"/>
          <w:color w:val="000000"/>
          <w:sz w:val="28"/>
        </w:rPr>
        <w:t xml:space="preserve">
      ағаш көпірлерде және ағаш төселген көпірлерде шылым тартуға, жолдың жолақ бөлігінде және ағаш көпірлерге 100 метрден жақын жерде от жағуға; </w:t>
      </w:r>
      <w:r>
        <w:br/>
      </w:r>
      <w:r>
        <w:rPr>
          <w:rFonts w:ascii="Times New Roman"/>
          <w:b w:val="false"/>
          <w:i w:val="false"/>
          <w:color w:val="000000"/>
          <w:sz w:val="28"/>
        </w:rPr>
        <w:t xml:space="preserve">
      жолдың жолақ бөлігінде өрт қауіпсіздігі ережелерін сақтаусыз тез тұтанғыш және жанғыш материалдарды (жалпы зат сақтауға рұқсат болғанның өзінде) сақтауға; </w:t>
      </w:r>
      <w:r>
        <w:br/>
      </w:r>
      <w:r>
        <w:rPr>
          <w:rFonts w:ascii="Times New Roman"/>
          <w:b w:val="false"/>
          <w:i w:val="false"/>
          <w:color w:val="000000"/>
          <w:sz w:val="28"/>
        </w:rPr>
        <w:t xml:space="preserve">
      жолақ бөлікте құрғақ шөпті өртеуге; </w:t>
      </w:r>
      <w:r>
        <w:br/>
      </w:r>
      <w:r>
        <w:rPr>
          <w:rFonts w:ascii="Times New Roman"/>
          <w:b w:val="false"/>
          <w:i w:val="false"/>
          <w:color w:val="000000"/>
          <w:sz w:val="28"/>
        </w:rPr>
        <w:t xml:space="preserve">
      сымдардың үзілуі жағдайында қауіпсіздікті қамтамасыз ететін сақтандырғыш қондырғыларсыз автомобиль жолдарының жоғары вольтты электр желісімен қиылысуына; </w:t>
      </w:r>
      <w:r>
        <w:br/>
      </w:r>
      <w:r>
        <w:rPr>
          <w:rFonts w:ascii="Times New Roman"/>
          <w:b w:val="false"/>
          <w:i w:val="false"/>
          <w:color w:val="000000"/>
          <w:sz w:val="28"/>
        </w:rPr>
        <w:t xml:space="preserve">
      қандай да болсын коммуникацияларды (мұнай өнімдері құбыры, су құбыры, газ құбыры, канализация және басқалар) топырақ төсеміне, сондай-ақ көпірдің және жол өткелінің астына салуға; </w:t>
      </w:r>
      <w:r>
        <w:br/>
      </w:r>
      <w:r>
        <w:rPr>
          <w:rFonts w:ascii="Times New Roman"/>
          <w:b w:val="false"/>
          <w:i w:val="false"/>
          <w:color w:val="000000"/>
          <w:sz w:val="28"/>
        </w:rPr>
        <w:t xml:space="preserve">
      автомобиль жолдарын су басуына және жолдың жолақ бөлігінің батпақтануына әкеп соқтыратын сортаң топырақты жерлерді шаюға, жол жырасын арық ретінде, ауылшаруашылық дақылдарын суаруға пайдалануға; </w:t>
      </w:r>
      <w:r>
        <w:br/>
      </w:r>
      <w:r>
        <w:rPr>
          <w:rFonts w:ascii="Times New Roman"/>
          <w:b w:val="false"/>
          <w:i w:val="false"/>
          <w:color w:val="000000"/>
          <w:sz w:val="28"/>
        </w:rPr>
        <w:t xml:space="preserve">
      канализациялық, өндірістік, мелиорациялық және ағынды суларды су бұрғыш құрылыстар мен резервтерге жіберуге; </w:t>
      </w:r>
      <w:r>
        <w:br/>
      </w:r>
      <w:r>
        <w:rPr>
          <w:rFonts w:ascii="Times New Roman"/>
          <w:b w:val="false"/>
          <w:i w:val="false"/>
          <w:color w:val="000000"/>
          <w:sz w:val="28"/>
        </w:rPr>
        <w:t xml:space="preserve">
      2,5 км аз қашықтықта өзендерінің жайылмалары мен су бұруларда, көпірлерден жоғары және төмен құм мен қиыршық тас өндіру кеніштерінің өндірісіне және арналарды тереңдетуге; </w:t>
      </w:r>
      <w:r>
        <w:br/>
      </w:r>
      <w:r>
        <w:rPr>
          <w:rFonts w:ascii="Times New Roman"/>
          <w:b w:val="false"/>
          <w:i w:val="false"/>
          <w:color w:val="000000"/>
          <w:sz w:val="28"/>
        </w:rPr>
        <w:t xml:space="preserve">
      жол жырасының сыртқы жиегінен, топырақ алынған жердің шетінен немесе төсемнің табанынан 1 метрден жақын жер жыртуға; </w:t>
      </w:r>
      <w:r>
        <w:br/>
      </w:r>
      <w:r>
        <w:rPr>
          <w:rFonts w:ascii="Times New Roman"/>
          <w:b w:val="false"/>
          <w:i w:val="false"/>
          <w:color w:val="000000"/>
          <w:sz w:val="28"/>
        </w:rPr>
        <w:t xml:space="preserve">
      шлюздерді, бөгеттерді және басқа мелиорациялық және гидротехникалық құрылыстарды салуға тиым салынады. </w:t>
      </w:r>
      <w:r>
        <w:br/>
      </w:r>
      <w:r>
        <w:rPr>
          <w:rFonts w:ascii="Times New Roman"/>
          <w:b w:val="false"/>
          <w:i w:val="false"/>
          <w:color w:val="000000"/>
          <w:sz w:val="28"/>
        </w:rPr>
        <w:t>
</w:t>
      </w:r>
      <w:r>
        <w:rPr>
          <w:rFonts w:ascii="Times New Roman"/>
          <w:b w:val="false"/>
          <w:i w:val="false"/>
          <w:color w:val="ff0000"/>
          <w:sz w:val="28"/>
        </w:rPr>
        <w:t xml:space="preserve">      Ескерту. 32-тармаққа өзгерістер енгізілді - ҚР Үкіметінің 14.12.2012 </w:t>
      </w:r>
      <w:r>
        <w:rPr>
          <w:rFonts w:ascii="Times New Roman"/>
          <w:b w:val="false"/>
          <w:i w:val="false"/>
          <w:color w:val="000000"/>
          <w:sz w:val="28"/>
        </w:rPr>
        <w:t>№ 1607</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24.12.2013 </w:t>
      </w:r>
      <w:r>
        <w:rPr>
          <w:rFonts w:ascii="Times New Roman"/>
          <w:b w:val="false"/>
          <w:i w:val="false"/>
          <w:color w:val="000000"/>
          <w:sz w:val="28"/>
        </w:rPr>
        <w:t>N 1390</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қаулыларымен.</w:t>
      </w:r>
      <w:r>
        <w:br/>
      </w:r>
      <w:r>
        <w:rPr>
          <w:rFonts w:ascii="Times New Roman"/>
          <w:b w:val="false"/>
          <w:i w:val="false"/>
          <w:color w:val="000000"/>
          <w:sz w:val="28"/>
        </w:rPr>
        <w:t>
 </w:t>
      </w:r>
    </w:p>
    <w:bookmarkEnd w:id="12"/>
    <w:bookmarkStart w:name="z43" w:id="13"/>
    <w:p>
      <w:pPr>
        <w:spacing w:after="0"/>
        <w:ind w:left="0"/>
        <w:jc w:val="left"/>
      </w:pPr>
      <w:r>
        <w:rPr>
          <w:rFonts w:ascii="Times New Roman"/>
          <w:b/>
          <w:i w:val="false"/>
          <w:color w:val="000000"/>
        </w:rPr>
        <w:t xml:space="preserve"> 
6. Жолдарда қозғалысты шектеу немесе тоқтату</w:t>
      </w:r>
    </w:p>
    <w:bookmarkEnd w:id="13"/>
    <w:bookmarkStart w:name="z44" w:id="14"/>
    <w:p>
      <w:pPr>
        <w:spacing w:after="0"/>
        <w:ind w:left="0"/>
        <w:jc w:val="both"/>
      </w:pPr>
      <w:r>
        <w:rPr>
          <w:rFonts w:ascii="Times New Roman"/>
          <w:b w:val="false"/>
          <w:i w:val="false"/>
          <w:color w:val="000000"/>
          <w:sz w:val="28"/>
        </w:rPr>
        <w:t>
      33. Жол органы әкімшілік полициямен және табиғи және техногендік сипаттағы төтенше жағдайлар саласындағы уәкілетті органмен бірлесіп, экстремальды жағдайларда (қолайсыз ауа райы-климаттық жағдай, дүлей апаттар, өрт, автомобиль жолдарының көтергіш қабілетінің жоғалуы), сондай-ақ жөндеу-құрылыс жұмыстары жүргізілген кезде ол туралы жергілікті атқарушы органдарды және тиісті жол белгілерін орната отырып, автомобиль жолдарын пайдаланушыларды хабардар ете отырып, көлік құралдарының қозғалысын шектейді немесе тоқтатады.</w:t>
      </w:r>
      <w:r>
        <w:br/>
      </w:r>
      <w:r>
        <w:rPr>
          <w:rFonts w:ascii="Times New Roman"/>
          <w:b w:val="false"/>
          <w:i w:val="false"/>
          <w:color w:val="000000"/>
          <w:sz w:val="28"/>
        </w:rPr>
        <w:t>
</w:t>
      </w:r>
      <w:r>
        <w:rPr>
          <w:rFonts w:ascii="Times New Roman"/>
          <w:b w:val="false"/>
          <w:i w:val="false"/>
          <w:color w:val="ff0000"/>
          <w:sz w:val="28"/>
        </w:rPr>
        <w:t xml:space="preserve">      Ескерту. 33-тармақ жаңа редакцияда - ҚР Үкіметінің 24.12.2013 </w:t>
      </w:r>
      <w:r>
        <w:rPr>
          <w:rFonts w:ascii="Times New Roman"/>
          <w:b w:val="false"/>
          <w:i w:val="false"/>
          <w:color w:val="000000"/>
          <w:sz w:val="28"/>
        </w:rPr>
        <w:t>N 1390</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34. Жол қозғалысына қатысушылар үшін авариялық жағдай тудыратын және олар туындаған кезде жолдар бойынша жүруді шектеу немесе қысқа мерзімге жабу талап етілетін қолайсыз ауа райы-климаттық жағдайлар мынадай көрсеткіштермен сипатталады:</w:t>
      </w:r>
      <w:r>
        <w:br/>
      </w:r>
      <w:r>
        <w:rPr>
          <w:rFonts w:ascii="Times New Roman"/>
          <w:b w:val="false"/>
          <w:i w:val="false"/>
          <w:color w:val="000000"/>
          <w:sz w:val="28"/>
        </w:rPr>
        <w:t>
      1) шыны тәрізді жұқа қабыршақты мұз түріндегі көктайғақ;</w:t>
      </w:r>
      <w:r>
        <w:br/>
      </w:r>
      <w:r>
        <w:rPr>
          <w:rFonts w:ascii="Times New Roman"/>
          <w:b w:val="false"/>
          <w:i w:val="false"/>
          <w:color w:val="000000"/>
          <w:sz w:val="28"/>
        </w:rPr>
        <w:t>
      2) көрінудің 50 метрге дейін төмендеуі кезіндегі тұмандар;</w:t>
      </w:r>
      <w:r>
        <w:br/>
      </w:r>
      <w:r>
        <w:rPr>
          <w:rFonts w:ascii="Times New Roman"/>
          <w:b w:val="false"/>
          <w:i w:val="false"/>
          <w:color w:val="000000"/>
          <w:sz w:val="28"/>
        </w:rPr>
        <w:t>
      3) орташа жылдамдығы секундына 20 метр және екпіні секундына 25 метр және одан астам күшті жанама және дауылды желдер;</w:t>
      </w:r>
      <w:r>
        <w:br/>
      </w:r>
      <w:r>
        <w:rPr>
          <w:rFonts w:ascii="Times New Roman"/>
          <w:b w:val="false"/>
          <w:i w:val="false"/>
          <w:color w:val="000000"/>
          <w:sz w:val="28"/>
        </w:rPr>
        <w:t>
      4) жылдамдығы секундына кемінде 15 метр қатты жел соғатын, үлкен қар массасын үйетін, көру қашықтығын 50 метрге дейін төмендететін боран (құйындар, борандар, қарлы борандар);</w:t>
      </w:r>
      <w:r>
        <w:br/>
      </w:r>
      <w:r>
        <w:rPr>
          <w:rFonts w:ascii="Times New Roman"/>
          <w:b w:val="false"/>
          <w:i w:val="false"/>
          <w:color w:val="000000"/>
          <w:sz w:val="28"/>
        </w:rPr>
        <w:t>
      5) жауын-шашынның түсу қарқындылығы сағатына 1,5 мм астам күшті қар жаууы;</w:t>
      </w:r>
      <w:r>
        <w:br/>
      </w:r>
      <w:r>
        <w:rPr>
          <w:rFonts w:ascii="Times New Roman"/>
          <w:b w:val="false"/>
          <w:i w:val="false"/>
          <w:color w:val="000000"/>
          <w:sz w:val="28"/>
        </w:rPr>
        <w:t>
      6) қар көшкінінің, көшкіннің, сел және су ағындарының көшуі.</w:t>
      </w:r>
      <w:r>
        <w:br/>
      </w:r>
      <w:r>
        <w:rPr>
          <w:rFonts w:ascii="Times New Roman"/>
          <w:b w:val="false"/>
          <w:i w:val="false"/>
          <w:color w:val="000000"/>
          <w:sz w:val="28"/>
        </w:rPr>
        <w:t>
</w:t>
      </w:r>
      <w:r>
        <w:rPr>
          <w:rFonts w:ascii="Times New Roman"/>
          <w:b w:val="false"/>
          <w:i w:val="false"/>
          <w:color w:val="ff0000"/>
          <w:sz w:val="28"/>
        </w:rPr>
        <w:t xml:space="preserve">      Ескерту. 34-тармақ жаңа редакцияда - ҚР Үкіметінің 2011.07.02 </w:t>
      </w:r>
      <w:r>
        <w:rPr>
          <w:rFonts w:ascii="Times New Roman"/>
          <w:b w:val="false"/>
          <w:i w:val="false"/>
          <w:color w:val="000000"/>
          <w:sz w:val="28"/>
        </w:rPr>
        <w:t>№ 761</w:t>
      </w:r>
      <w:r>
        <w:rPr>
          <w:rFonts w:ascii="Times New Roman"/>
          <w:b w:val="false"/>
          <w:i w:val="false"/>
          <w:color w:val="ff0000"/>
          <w:sz w:val="28"/>
        </w:rPr>
        <w:t>(алғашқы ресми жарияланғанынан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xml:space="preserve">
       35. Қозғалысты шектеу немесе қысқа уақытқа тоқтату үшін күшті жел көтерілетіні туралы Ескертулердің, күн сайынғы ауа райы жөніндегі болжамдардың деректері, қар көшкіні немесе оның алдын алу мақсатында үйінді жіберілетіні, жолдың және жол құрылыстарының бұзылуы жөніндегі Ескерту негіз болады. </w:t>
      </w:r>
      <w:r>
        <w:br/>
      </w:r>
      <w:r>
        <w:rPr>
          <w:rFonts w:ascii="Times New Roman"/>
          <w:b w:val="false"/>
          <w:i w:val="false"/>
          <w:color w:val="000000"/>
          <w:sz w:val="28"/>
        </w:rPr>
        <w:t>
</w:t>
      </w:r>
      <w:r>
        <w:rPr>
          <w:rFonts w:ascii="Times New Roman"/>
          <w:b w:val="false"/>
          <w:i w:val="false"/>
          <w:color w:val="000000"/>
          <w:sz w:val="28"/>
        </w:rPr>
        <w:t>
      36. Алынып тасталды - ҚР Үкіметінің 2011.07.02 </w:t>
      </w:r>
      <w:r>
        <w:rPr>
          <w:rFonts w:ascii="Times New Roman"/>
          <w:b w:val="false"/>
          <w:i w:val="false"/>
          <w:color w:val="000000"/>
          <w:sz w:val="28"/>
        </w:rPr>
        <w:t>№ 761</w:t>
      </w:r>
      <w:r>
        <w:rPr>
          <w:rFonts w:ascii="Times New Roman"/>
          <w:b w:val="false"/>
          <w:i w:val="false"/>
          <w:color w:val="000000"/>
          <w:sz w:val="28"/>
        </w:rPr>
        <w:t xml:space="preserve"> (алғашқы ресми жарияланғанынан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37. Жол конструкцияларының жүк көтеру қабілеті төмендеген немесе олардың бүлінуі қаупі жағдайында жол органы не ол учаскелерде қозғалысты тоқтатады не біліктегі салмағын шектеу белгілерін орнатады. Жүк көтеру қабілетін төмендететін ақауы бар жасанды құрылыстарға автомобильдің массасын немесе біліктегі салмақты шектейтін белгілер қойылады. Бұзылу қаупі төнген жағдайларда қозғалыс тоқтатылады.</w:t>
      </w:r>
      <w:r>
        <w:br/>
      </w:r>
      <w:r>
        <w:rPr>
          <w:rFonts w:ascii="Times New Roman"/>
          <w:b w:val="false"/>
          <w:i w:val="false"/>
          <w:color w:val="000000"/>
          <w:sz w:val="28"/>
        </w:rPr>
        <w:t>
      Қозғалысты шектеу немесе тоқтату үшін жүк көтеру қабілетіне сынақтар және тиісті құзыретті ұйымдардың қорытындылары негіз болады.</w:t>
      </w:r>
      <w:r>
        <w:br/>
      </w:r>
      <w:r>
        <w:rPr>
          <w:rFonts w:ascii="Times New Roman"/>
          <w:b w:val="false"/>
          <w:i w:val="false"/>
          <w:color w:val="000000"/>
          <w:sz w:val="28"/>
        </w:rPr>
        <w:t>
</w:t>
      </w:r>
      <w:r>
        <w:rPr>
          <w:rFonts w:ascii="Times New Roman"/>
          <w:b w:val="false"/>
          <w:i w:val="false"/>
          <w:color w:val="ff0000"/>
          <w:sz w:val="28"/>
        </w:rPr>
        <w:t xml:space="preserve">      Ескерту. 37-тармаққа өзгеріс енгізілді - ҚР Үкіметінің 24.12.2013 </w:t>
      </w:r>
      <w:r>
        <w:rPr>
          <w:rFonts w:ascii="Times New Roman"/>
          <w:b w:val="false"/>
          <w:i w:val="false"/>
          <w:color w:val="000000"/>
          <w:sz w:val="28"/>
        </w:rPr>
        <w:t>N 1390</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38. Жүк көтеру қабілетінің жойылуына байланысты қозғалыс тоқтатылған немесе шектелген жол учаскелерінде шұғыл тасымалдар, тасымалдарды жүзеге асыратын көлік құралының иесі бұзылуын жоюға және жолдың жүк көтеру қабілетін қалпына келтіруге жұмсалған шығынды толық өтеуі шартымен ғана, жол органының және автомобиль жолдарын басқарушылардың рұқсаты бойынша жүргізілуі мүмкін. Бұлардың қатарына метеорологиялық құбылыстар мен төтенше жағдайлардың зардабын жою үшін қажетті тасымалдар жатпайды.</w:t>
      </w:r>
      <w:r>
        <w:br/>
      </w:r>
      <w:r>
        <w:rPr>
          <w:rFonts w:ascii="Times New Roman"/>
          <w:b w:val="false"/>
          <w:i w:val="false"/>
          <w:color w:val="000000"/>
          <w:sz w:val="28"/>
        </w:rPr>
        <w:t>
</w:t>
      </w:r>
      <w:r>
        <w:rPr>
          <w:rFonts w:ascii="Times New Roman"/>
          <w:b w:val="false"/>
          <w:i w:val="false"/>
          <w:color w:val="ff0000"/>
          <w:sz w:val="28"/>
        </w:rPr>
        <w:t xml:space="preserve">      Ескерту. 38-тармақ жаңа редакцияда - ҚР Үкіметінің 24.12.2013 </w:t>
      </w:r>
      <w:r>
        <w:rPr>
          <w:rFonts w:ascii="Times New Roman"/>
          <w:b w:val="false"/>
          <w:i w:val="false"/>
          <w:color w:val="000000"/>
          <w:sz w:val="28"/>
        </w:rPr>
        <w:t>N 1390</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39. Жол жөндеу жұмыстарын жүргізу кезінде қозғалысты шектеу және тоқтату жұмыс жүргізілетін жерлерде қозғалысты ұйымдастыру жөніндегі қолданылып жүрген нұсқаулықтарға сәйкес жол органымен келісім бойынша жүзеге асырылады.</w:t>
      </w:r>
      <w:r>
        <w:br/>
      </w:r>
      <w:r>
        <w:rPr>
          <w:rFonts w:ascii="Times New Roman"/>
          <w:b w:val="false"/>
          <w:i w:val="false"/>
          <w:color w:val="000000"/>
          <w:sz w:val="28"/>
        </w:rPr>
        <w:t>
</w:t>
      </w:r>
      <w:r>
        <w:rPr>
          <w:rFonts w:ascii="Times New Roman"/>
          <w:b w:val="false"/>
          <w:i w:val="false"/>
          <w:color w:val="ff0000"/>
          <w:sz w:val="28"/>
        </w:rPr>
        <w:t xml:space="preserve">      Ескерту. 39-тармақ жаңа редакцияда - ҚР Үкіметінің 24.12.2013 </w:t>
      </w:r>
      <w:r>
        <w:rPr>
          <w:rFonts w:ascii="Times New Roman"/>
          <w:b w:val="false"/>
          <w:i w:val="false"/>
          <w:color w:val="000000"/>
          <w:sz w:val="28"/>
        </w:rPr>
        <w:t>N 1390</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40- 
</w:t>
      </w:r>
      <w:r>
        <w:rPr>
          <w:rFonts w:ascii="Times New Roman"/>
          <w:b w:val="false"/>
          <w:i w:val="false"/>
          <w:color w:val="000000"/>
          <w:sz w:val="28"/>
        </w:rPr>
        <w:t>
41. Алынып тасталды - ҚР Үкіметінің 2011.07.02 </w:t>
      </w:r>
      <w:r>
        <w:rPr>
          <w:rFonts w:ascii="Times New Roman"/>
          <w:b w:val="false"/>
          <w:i w:val="false"/>
          <w:color w:val="000000"/>
          <w:sz w:val="28"/>
        </w:rPr>
        <w:t>№ 761</w:t>
      </w:r>
      <w:r>
        <w:rPr>
          <w:rFonts w:ascii="Times New Roman"/>
          <w:b w:val="false"/>
          <w:i w:val="false"/>
          <w:color w:val="000000"/>
          <w:sz w:val="28"/>
        </w:rPr>
        <w:t xml:space="preserve"> (алғашқы ресми жарияланғанынан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xml:space="preserve">
      42. Жұмыстар жүргізілетін жерлерде жол белгілерін, қоршауларды және басқа техникалық құралдарды жұмыс жүргізу кезінде жол қозғалысының қауіпсіздігі үшін жауаптылықта болатын жұмыстарды жүргізуші ұйым орнатады. </w:t>
      </w:r>
      <w:r>
        <w:br/>
      </w:r>
      <w:r>
        <w:rPr>
          <w:rFonts w:ascii="Times New Roman"/>
          <w:b w:val="false"/>
          <w:i w:val="false"/>
          <w:color w:val="000000"/>
          <w:sz w:val="28"/>
        </w:rPr>
        <w:t>
</w:t>
      </w:r>
      <w:r>
        <w:rPr>
          <w:rFonts w:ascii="Times New Roman"/>
          <w:b w:val="false"/>
          <w:i w:val="false"/>
          <w:color w:val="000000"/>
          <w:sz w:val="28"/>
        </w:rPr>
        <w:t>
      43. Жөндеу жұмыстарын жүргізген ұйым жұмыс аяқталғаннан кейін барлық механизмдерді, материалдарды, уақытша белгілерді, конустарды, кедергілерді жинап алады, жолдардың жол жамылғысын және инженерлік жайластырылуын қалпына келтіреді.</w:t>
      </w:r>
      <w:r>
        <w:br/>
      </w:r>
      <w:r>
        <w:rPr>
          <w:rFonts w:ascii="Times New Roman"/>
          <w:b w:val="false"/>
          <w:i w:val="false"/>
          <w:color w:val="000000"/>
          <w:sz w:val="28"/>
        </w:rPr>
        <w:t>
</w:t>
      </w:r>
      <w:r>
        <w:rPr>
          <w:rFonts w:ascii="Times New Roman"/>
          <w:b w:val="false"/>
          <w:i w:val="false"/>
          <w:color w:val="ff0000"/>
          <w:sz w:val="28"/>
        </w:rPr>
        <w:t xml:space="preserve">      Ескерту. 43-тармақ жаңа редакцияда - ҚР Үкіметінің 2011.07.02 </w:t>
      </w:r>
      <w:r>
        <w:rPr>
          <w:rFonts w:ascii="Times New Roman"/>
          <w:b w:val="false"/>
          <w:i w:val="false"/>
          <w:color w:val="000000"/>
          <w:sz w:val="28"/>
        </w:rPr>
        <w:t>№ 761</w:t>
      </w:r>
      <w:r>
        <w:rPr>
          <w:rFonts w:ascii="Times New Roman"/>
          <w:b w:val="false"/>
          <w:i w:val="false"/>
          <w:color w:val="ff0000"/>
          <w:sz w:val="28"/>
        </w:rPr>
        <w:t>(алғашқы ресми жарияланғанынан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44. Бұқаралық және спорттық іс-шараларды өткізу кезінде жолдарда қозғалысты шектеу немесе тоқтату туралы шешімді әкімшілік полиция бөлімшелері қабылдайды.</w:t>
      </w:r>
      <w:r>
        <w:br/>
      </w:r>
      <w:r>
        <w:rPr>
          <w:rFonts w:ascii="Times New Roman"/>
          <w:b w:val="false"/>
          <w:i w:val="false"/>
          <w:color w:val="000000"/>
          <w:sz w:val="28"/>
        </w:rPr>
        <w:t>
</w:t>
      </w:r>
      <w:r>
        <w:rPr>
          <w:rFonts w:ascii="Times New Roman"/>
          <w:b w:val="false"/>
          <w:i w:val="false"/>
          <w:color w:val="ff0000"/>
          <w:sz w:val="28"/>
        </w:rPr>
        <w:t xml:space="preserve">      Ескерту. 44-тармақ жаңа редакцияда - ҚР Үкіметінің 24.12.2013 </w:t>
      </w:r>
      <w:r>
        <w:rPr>
          <w:rFonts w:ascii="Times New Roman"/>
          <w:b w:val="false"/>
          <w:i w:val="false"/>
          <w:color w:val="000000"/>
          <w:sz w:val="28"/>
        </w:rPr>
        <w:t>N 1390</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p>
    <w:bookmarkEnd w:id="14"/>
    <w:bookmarkStart w:name="z56" w:id="15"/>
    <w:p>
      <w:pPr>
        <w:spacing w:after="0"/>
        <w:ind w:left="0"/>
        <w:jc w:val="left"/>
      </w:pPr>
      <w:r>
        <w:rPr>
          <w:rFonts w:ascii="Times New Roman"/>
          <w:b/>
          <w:i w:val="false"/>
          <w:color w:val="000000"/>
        </w:rPr>
        <w:t xml:space="preserve"> 
7. Автомобиль жолдары пайдаланудың тәртібін</w:t>
      </w:r>
      <w:r>
        <w:br/>
      </w:r>
      <w:r>
        <w:rPr>
          <w:rFonts w:ascii="Times New Roman"/>
          <w:b/>
          <w:i w:val="false"/>
          <w:color w:val="000000"/>
        </w:rPr>
        <w:t>
бұзғаны үшін жауапкершілік</w:t>
      </w:r>
    </w:p>
    <w:bookmarkEnd w:id="15"/>
    <w:bookmarkStart w:name="z57" w:id="16"/>
    <w:p>
      <w:pPr>
        <w:spacing w:after="0"/>
        <w:ind w:left="0"/>
        <w:jc w:val="both"/>
      </w:pPr>
      <w:r>
        <w:rPr>
          <w:rFonts w:ascii="Times New Roman"/>
          <w:b w:val="false"/>
          <w:i w:val="false"/>
          <w:color w:val="ff0000"/>
          <w:sz w:val="28"/>
        </w:rPr>
        <w:t xml:space="preserve">      Ескерту. Тақырыпқа өзгерту енгізілді - ҚР Үкіметінің 2003.01.16. N 30 </w:t>
      </w:r>
      <w:r>
        <w:rPr>
          <w:rFonts w:ascii="Times New Roman"/>
          <w:b w:val="false"/>
          <w:i w:val="false"/>
          <w:color w:val="000000"/>
          <w:sz w:val="28"/>
        </w:rPr>
        <w:t>қаулысымен</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000000"/>
          <w:sz w:val="28"/>
        </w:rPr>
        <w:t>
       45. Жол органы, лауазымды тұлғалар, азаматтар және басқа да автомобиль жолдарын пайдаланушылар осы Қағидалардың талаптарын бұзғаны үшін Қазақстан Республикасының </w:t>
      </w:r>
      <w:r>
        <w:rPr>
          <w:rFonts w:ascii="Times New Roman"/>
          <w:b w:val="false"/>
          <w:i w:val="false"/>
          <w:color w:val="000000"/>
          <w:sz w:val="28"/>
        </w:rPr>
        <w:t>заңдарына</w:t>
      </w:r>
      <w:r>
        <w:rPr>
          <w:rFonts w:ascii="Times New Roman"/>
          <w:b w:val="false"/>
          <w:i w:val="false"/>
          <w:color w:val="000000"/>
          <w:sz w:val="28"/>
        </w:rPr>
        <w:t xml:space="preserve"> сәйкес жауапты болады.</w:t>
      </w:r>
      <w:r>
        <w:br/>
      </w:r>
      <w:r>
        <w:rPr>
          <w:rFonts w:ascii="Times New Roman"/>
          <w:b w:val="false"/>
          <w:i w:val="false"/>
          <w:color w:val="000000"/>
          <w:sz w:val="28"/>
        </w:rPr>
        <w:t>
</w:t>
      </w:r>
      <w:r>
        <w:rPr>
          <w:rFonts w:ascii="Times New Roman"/>
          <w:b w:val="false"/>
          <w:i w:val="false"/>
          <w:color w:val="ff0000"/>
          <w:sz w:val="28"/>
        </w:rPr>
        <w:t xml:space="preserve">      Ескерту. 45-тармақ жаңа редакцияда - ҚР Үкіметінің 24.12.2013 </w:t>
      </w:r>
      <w:r>
        <w:rPr>
          <w:rFonts w:ascii="Times New Roman"/>
          <w:b w:val="false"/>
          <w:i w:val="false"/>
          <w:color w:val="000000"/>
          <w:sz w:val="28"/>
        </w:rPr>
        <w:t>N 1390</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46. Жолдың немесе жолдың жолақ бөлігінің шегінде жұмыс жүргізуші ұйымдар мен азаматтар жол органымен келісілген техникалық шарттар мен жұмыс мерзімдерін сақтамағаны, сондай-ақ жұмыс жүргізу аймағында да, уақытша кіретін және шығатын жерлерде де қозғалыстың қауіпсіздігін сақтамағаны үшін заңда белгіленген тәртіппен жауапты болады.</w:t>
      </w:r>
      <w:r>
        <w:br/>
      </w:r>
      <w:r>
        <w:rPr>
          <w:rFonts w:ascii="Times New Roman"/>
          <w:b w:val="false"/>
          <w:i w:val="false"/>
          <w:color w:val="000000"/>
          <w:sz w:val="28"/>
        </w:rPr>
        <w:t>
</w:t>
      </w:r>
      <w:r>
        <w:rPr>
          <w:rFonts w:ascii="Times New Roman"/>
          <w:b w:val="false"/>
          <w:i w:val="false"/>
          <w:color w:val="ff0000"/>
          <w:sz w:val="28"/>
        </w:rPr>
        <w:t xml:space="preserve">      Ескерту. 46-тармақ жаңа редакцияда - ҚР Үкіметінің 24.12.2013 </w:t>
      </w:r>
      <w:r>
        <w:rPr>
          <w:rFonts w:ascii="Times New Roman"/>
          <w:b w:val="false"/>
          <w:i w:val="false"/>
          <w:color w:val="000000"/>
          <w:sz w:val="28"/>
        </w:rPr>
        <w:t>N 1390</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47. Өз бетімен автомобиль жолдарының жанасу және қиылысу орындарын жасаған, автомобиль жолдарының, құрылыстарының және жайластыру құралдарының бүлінуіне жол берген, сондай-ақ өз бетімен жұмыс жасауға, құрылыстар салуға және орнатуға жол берген ұйымдар мен азаматтар </w:t>
      </w:r>
      <w:r>
        <w:rPr>
          <w:rFonts w:ascii="Times New Roman"/>
          <w:b w:val="false"/>
          <w:i w:val="false"/>
          <w:color w:val="000000"/>
          <w:sz w:val="28"/>
        </w:rPr>
        <w:t>Қазақстан Республикасының</w:t>
      </w:r>
      <w:r>
        <w:rPr>
          <w:rFonts w:ascii="Times New Roman"/>
          <w:b w:val="false"/>
          <w:i w:val="false"/>
          <w:color w:val="000000"/>
          <w:sz w:val="28"/>
        </w:rPr>
        <w:t xml:space="preserve"> заңдарында</w:t>
      </w:r>
      <w:r>
        <w:rPr>
          <w:rFonts w:ascii="Times New Roman"/>
          <w:b w:val="false"/>
          <w:i w:val="false"/>
          <w:color w:val="000000"/>
          <w:sz w:val="28"/>
        </w:rPr>
        <w:t xml:space="preserve"> белгіленген тәртіппен жол шаруашылығына келтірген материалдық залалды өтейді. Автомобиль жолдарының жолақ бөлігіне рұқсатсыз құрылыс салу Қазақстан Республикасының заңдарында белгіленген тәртіппен оны жүзеге асырған тұлғаның бұзуына не оның есебінен бұзуға жатады. </w:t>
      </w:r>
      <w:r>
        <w:br/>
      </w:r>
      <w:r>
        <w:rPr>
          <w:rFonts w:ascii="Times New Roman"/>
          <w:b w:val="false"/>
          <w:i w:val="false"/>
          <w:color w:val="000000"/>
          <w:sz w:val="28"/>
        </w:rPr>
        <w:t xml:space="preserve">
      Осы тармаққа сәйкес жол шаруашылығына келтірілген залалы өтеу есебіне алынған қаражат автомобиль жолдарының маңыздылығына байланысты тиiстi бюджетке есептеледі. </w:t>
      </w:r>
      <w:r>
        <w:br/>
      </w:r>
      <w:r>
        <w:rPr>
          <w:rFonts w:ascii="Times New Roman"/>
          <w:b w:val="false"/>
          <w:i w:val="false"/>
          <w:color w:val="000000"/>
          <w:sz w:val="28"/>
        </w:rPr>
        <w:t>
</w:t>
      </w:r>
      <w:r>
        <w:rPr>
          <w:rFonts w:ascii="Times New Roman"/>
          <w:b w:val="false"/>
          <w:i w:val="false"/>
          <w:color w:val="ff0000"/>
          <w:sz w:val="28"/>
        </w:rPr>
        <w:t xml:space="preserve">      Ескерту. 47- тармаққа өзгерту енгізілді - ҚР Үкіметінің 2003.01.16. N 30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48. Жолдың жолақ бөлігін және бақыланатын аймағын өз бетімен пайдалану, оларды заңсыз пайдаланған кезіндегі жұмсалған шығындары өтелместен тоқтатылады. </w:t>
      </w:r>
      <w:r>
        <w:br/>
      </w:r>
      <w:r>
        <w:rPr>
          <w:rFonts w:ascii="Times New Roman"/>
          <w:b w:val="false"/>
          <w:i w:val="false"/>
          <w:color w:val="000000"/>
          <w:sz w:val="28"/>
        </w:rPr>
        <w:t>
</w:t>
      </w:r>
      <w:r>
        <w:rPr>
          <w:rFonts w:ascii="Times New Roman"/>
          <w:b w:val="false"/>
          <w:i w:val="false"/>
          <w:color w:val="000000"/>
          <w:sz w:val="28"/>
        </w:rPr>
        <w:t>
      49. Жолдың жолақ бөлігіндегі ағаштарды және басқа да жасыл желектерді кескені және зақымдағаны үшін кінәлілер Қазақстан Республикасының қолданылып жүрген </w:t>
      </w:r>
      <w:r>
        <w:rPr>
          <w:rFonts w:ascii="Times New Roman"/>
          <w:b w:val="false"/>
          <w:i w:val="false"/>
          <w:color w:val="000000"/>
          <w:sz w:val="28"/>
        </w:rPr>
        <w:t>заңдарына</w:t>
      </w:r>
      <w:r>
        <w:rPr>
          <w:rFonts w:ascii="Times New Roman"/>
          <w:b w:val="false"/>
          <w:i w:val="false"/>
          <w:color w:val="000000"/>
          <w:sz w:val="28"/>
        </w:rPr>
        <w:t xml:space="preserve"> сәйкес жауаптылықта болады. </w:t>
      </w:r>
      <w:r>
        <w:br/>
      </w:r>
      <w:r>
        <w:rPr>
          <w:rFonts w:ascii="Times New Roman"/>
          <w:b w:val="false"/>
          <w:i w:val="false"/>
          <w:color w:val="000000"/>
          <w:sz w:val="28"/>
        </w:rPr>
        <w:t>
</w:t>
      </w:r>
      <w:r>
        <w:rPr>
          <w:rFonts w:ascii="Times New Roman"/>
          <w:b w:val="false"/>
          <w:i w:val="false"/>
          <w:color w:val="000000"/>
          <w:sz w:val="28"/>
        </w:rPr>
        <w:t xml:space="preserve">
      50. &lt;*&gt; </w:t>
      </w:r>
      <w:r>
        <w:br/>
      </w:r>
      <w:r>
        <w:rPr>
          <w:rFonts w:ascii="Times New Roman"/>
          <w:b w:val="false"/>
          <w:i w:val="false"/>
          <w:color w:val="000000"/>
          <w:sz w:val="28"/>
        </w:rPr>
        <w:t>
</w:t>
      </w:r>
      <w:r>
        <w:rPr>
          <w:rFonts w:ascii="Times New Roman"/>
          <w:b w:val="false"/>
          <w:i w:val="false"/>
          <w:color w:val="ff0000"/>
          <w:sz w:val="28"/>
        </w:rPr>
        <w:t xml:space="preserve">      Ескерту. 50-тармақ алып тасталды - Қазақстан Республикасы Үкіметінің 2003.01.16. N 30 </w:t>
      </w:r>
      <w:r>
        <w:rPr>
          <w:rFonts w:ascii="Times New Roman"/>
          <w:b w:val="false"/>
          <w:i w:val="false"/>
          <w:color w:val="000000"/>
          <w:sz w:val="28"/>
        </w:rPr>
        <w:t xml:space="preserve">қаулысымен </w:t>
      </w:r>
      <w:r>
        <w:rPr>
          <w:rFonts w:ascii="Times New Roman"/>
          <w:b w:val="false"/>
          <w:i w:val="false"/>
          <w:color w:val="ff0000"/>
          <w:sz w:val="28"/>
        </w:rPr>
        <w:t>.</w:t>
      </w:r>
      <w:r>
        <w:br/>
      </w:r>
      <w:r>
        <w:rPr>
          <w:rFonts w:ascii="Times New Roman"/>
          <w:b w:val="false"/>
          <w:i w:val="false"/>
          <w:color w:val="000000"/>
          <w:sz w:val="28"/>
        </w:rPr>
        <w:t>
 </w:t>
      </w:r>
    </w:p>
    <w:bookmarkEnd w:id="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139" w:id="17"/>
          <w:p>
            <w:pPr>
              <w:spacing w:after="20"/>
              <w:ind w:left="20"/>
              <w:jc w:val="both"/>
            </w:pPr>
            <w:r>
              <w:rPr>
                <w:rFonts w:ascii="Times New Roman"/>
                <w:b w:val="false"/>
                <w:i w:val="false"/>
                <w:color w:val="000000"/>
                <w:sz w:val="20"/>
              </w:rPr>
              <w:t>
Қазақстан Республикасының</w:t>
            </w:r>
            <w:r>
              <w:br/>
            </w:r>
            <w:r>
              <w:rPr>
                <w:rFonts w:ascii="Times New Roman"/>
                <w:b w:val="false"/>
                <w:i w:val="false"/>
                <w:color w:val="000000"/>
                <w:sz w:val="20"/>
              </w:rPr>
              <w:t>
аумағында автомобиль жолдарын</w:t>
            </w:r>
            <w:r>
              <w:br/>
            </w:r>
            <w:r>
              <w:rPr>
                <w:rFonts w:ascii="Times New Roman"/>
                <w:b w:val="false"/>
                <w:i w:val="false"/>
                <w:color w:val="000000"/>
                <w:sz w:val="20"/>
              </w:rPr>
              <w:t>
пайдалану қағидаларына</w:t>
            </w:r>
            <w:r>
              <w:br/>
            </w:r>
            <w:r>
              <w:rPr>
                <w:rFonts w:ascii="Times New Roman"/>
                <w:b w:val="false"/>
                <w:i w:val="false"/>
                <w:color w:val="000000"/>
                <w:sz w:val="20"/>
              </w:rPr>
              <w:t>
1-қосымша</w:t>
            </w:r>
          </w:p>
          <w:bookmarkEnd w:id="17"/>
        </w:tc>
      </w:tr>
    </w:tbl>
    <w:p>
      <w:pPr>
        <w:spacing w:after="0"/>
        <w:ind w:left="0"/>
        <w:jc w:val="both"/>
      </w:pPr>
      <w:r>
        <w:rPr>
          <w:rFonts w:ascii="Times New Roman"/>
          <w:b w:val="false"/>
          <w:i w:val="false"/>
          <w:color w:val="000000"/>
          <w:sz w:val="28"/>
        </w:rPr>
        <w:t xml:space="preserve">      Қазақстан Республикасы Көлік және коммуникация </w:t>
      </w:r>
      <w:r>
        <w:br/>
      </w:r>
      <w:r>
        <w:rPr>
          <w:rFonts w:ascii="Times New Roman"/>
          <w:b w:val="false"/>
          <w:i w:val="false"/>
          <w:color w:val="000000"/>
          <w:sz w:val="28"/>
        </w:rPr>
        <w:t>
      министрлігінің "ҚазАвтоЖол" ҰК" АҚ ___________ облыстық филиалы</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xml:space="preserve">
      (басшының Т.А.Ә.) </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xml:space="preserve">
      (жеке тұлғаның Т.А.Ә. не </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xml:space="preserve">
      заңды тұлғаның толық атауы) </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xml:space="preserve">
      (жеке (ЖСН) немесе заңды (БСН) тұлғалардың жеке басын </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xml:space="preserve">
      куәландыратын құжаттардың деректемелері, </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xml:space="preserve">
      байланыс телефоны, мекенжайы) </w:t>
      </w:r>
      <w:r>
        <w:br/>
      </w:r>
      <w:r>
        <w:rPr>
          <w:rFonts w:ascii="Times New Roman"/>
          <w:b w:val="false"/>
          <w:i w:val="false"/>
          <w:color w:val="000000"/>
          <w:sz w:val="28"/>
        </w:rPr>
        <w:t>
 </w:t>
      </w:r>
    </w:p>
    <w:bookmarkStart w:name="z141" w:id="18"/>
    <w:p>
      <w:pPr>
        <w:spacing w:after="0"/>
        <w:ind w:left="0"/>
        <w:jc w:val="left"/>
      </w:pPr>
      <w:r>
        <w:rPr>
          <w:rFonts w:ascii="Times New Roman"/>
          <w:b/>
          <w:i w:val="false"/>
          <w:color w:val="000000"/>
        </w:rPr>
        <w:t xml:space="preserve"> 
ӨТІНІШ</w:t>
      </w:r>
    </w:p>
    <w:bookmarkEnd w:id="18"/>
    <w:p>
      <w:pPr>
        <w:spacing w:after="0"/>
        <w:ind w:left="0"/>
        <w:jc w:val="both"/>
      </w:pPr>
      <w:r>
        <w:rPr>
          <w:rFonts w:ascii="Times New Roman"/>
          <w:b w:val="false"/>
          <w:i w:val="false"/>
          <w:color w:val="ff0000"/>
          <w:sz w:val="28"/>
        </w:rPr>
        <w:t xml:space="preserve">      Ескерту. Тәртіп 1-қосымшамен толықтырылды - ҚР Үкіметінің 10.06.2013 </w:t>
      </w:r>
      <w:r>
        <w:rPr>
          <w:rFonts w:ascii="Times New Roman"/>
          <w:b w:val="false"/>
          <w:i w:val="false"/>
          <w:color w:val="000000"/>
          <w:sz w:val="28"/>
        </w:rPr>
        <w:t>№ 591</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 жаңа редакцияда - ҚР Үкіметінің 07.02.2014 </w:t>
      </w:r>
      <w:r>
        <w:rPr>
          <w:rFonts w:ascii="Times New Roman"/>
          <w:b w:val="false"/>
          <w:i w:val="false"/>
          <w:color w:val="000000"/>
          <w:sz w:val="28"/>
        </w:rPr>
        <w:t>N 64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Халықаралық және республикалық маңызы бар автомобиль жолдарының</w:t>
      </w:r>
      <w:r>
        <w:br/>
      </w:r>
      <w:r>
        <w:rPr>
          <w:rFonts w:ascii="Times New Roman"/>
          <w:b w:val="false"/>
          <w:i w:val="false"/>
          <w:color w:val="000000"/>
          <w:sz w:val="28"/>
        </w:rPr>
        <w:t>
      арналармен, байланыс және электр беру желілерімен, мұнай</w:t>
      </w:r>
      <w:r>
        <w:br/>
      </w:r>
      <w:r>
        <w:rPr>
          <w:rFonts w:ascii="Times New Roman"/>
          <w:b w:val="false"/>
          <w:i w:val="false"/>
          <w:color w:val="000000"/>
          <w:sz w:val="28"/>
        </w:rPr>
        <w:t>
      құбырларымен, газ құбырларымен, су құбырларымен және теміржолдармен,</w:t>
      </w:r>
      <w:r>
        <w:br/>
      </w:r>
      <w:r>
        <w:rPr>
          <w:rFonts w:ascii="Times New Roman"/>
          <w:b w:val="false"/>
          <w:i w:val="false"/>
          <w:color w:val="000000"/>
          <w:sz w:val="28"/>
        </w:rPr>
        <w:t>
      басқа да инженерлік желілермен және коммуникациялармен қиылысуына</w:t>
      </w:r>
      <w:r>
        <w:br/>
      </w:r>
      <w:r>
        <w:rPr>
          <w:rFonts w:ascii="Times New Roman"/>
          <w:b w:val="false"/>
          <w:i w:val="false"/>
          <w:color w:val="000000"/>
          <w:sz w:val="28"/>
        </w:rPr>
        <w:t>
      техникалық шарт беруіңізді сұраймын.</w:t>
      </w:r>
      <w:r>
        <w:br/>
      </w:r>
      <w:r>
        <w:rPr>
          <w:rFonts w:ascii="Times New Roman"/>
          <w:b w:val="false"/>
          <w:i w:val="false"/>
          <w:color w:val="000000"/>
          <w:sz w:val="28"/>
        </w:rPr>
        <w:t>
      Мен жолдар мен жол құрылыстарын қалпына келтіру бойынша</w:t>
      </w:r>
      <w:r>
        <w:br/>
      </w:r>
      <w:r>
        <w:rPr>
          <w:rFonts w:ascii="Times New Roman"/>
          <w:b w:val="false"/>
          <w:i w:val="false"/>
          <w:color w:val="000000"/>
          <w:sz w:val="28"/>
        </w:rPr>
        <w:t>
      жұмыстардың қаржыландырылуын қамтамасыз етуге міндеттенемін.</w:t>
      </w:r>
      <w:r>
        <w:br/>
      </w:r>
      <w:r>
        <w:rPr>
          <w:rFonts w:ascii="Times New Roman"/>
          <w:b w:val="false"/>
          <w:i w:val="false"/>
          <w:color w:val="000000"/>
          <w:sz w:val="28"/>
        </w:rPr>
        <w:t>
      Егер жұмыстар елді мекендердің шекараларында көзделген</w:t>
      </w:r>
      <w:r>
        <w:br/>
      </w:r>
      <w:r>
        <w:rPr>
          <w:rFonts w:ascii="Times New Roman"/>
          <w:b w:val="false"/>
          <w:i w:val="false"/>
          <w:color w:val="000000"/>
          <w:sz w:val="28"/>
        </w:rPr>
        <w:t>
      жағдайда:</w:t>
      </w:r>
      <w:r>
        <w:br/>
      </w:r>
      <w:r>
        <w:rPr>
          <w:rFonts w:ascii="Times New Roman"/>
          <w:b w:val="false"/>
          <w:i w:val="false"/>
          <w:color w:val="000000"/>
          <w:sz w:val="28"/>
        </w:rPr>
        <w:t>
      ______________________ берілген жергілікті атқарушы органдардың</w:t>
      </w:r>
      <w:r>
        <w:br/>
      </w:r>
      <w:r>
        <w:rPr>
          <w:rFonts w:ascii="Times New Roman"/>
          <w:b w:val="false"/>
          <w:i w:val="false"/>
          <w:color w:val="000000"/>
          <w:sz w:val="28"/>
        </w:rPr>
        <w:t>
      (күні) (рұқсат берген</w:t>
      </w:r>
      <w:r>
        <w:br/>
      </w:r>
      <w:r>
        <w:rPr>
          <w:rFonts w:ascii="Times New Roman"/>
          <w:b w:val="false"/>
          <w:i w:val="false"/>
          <w:color w:val="000000"/>
          <w:sz w:val="28"/>
        </w:rPr>
        <w:t>
      органның атауы)</w:t>
      </w:r>
      <w:r>
        <w:br/>
      </w:r>
      <w:r>
        <w:rPr>
          <w:rFonts w:ascii="Times New Roman"/>
          <w:b w:val="false"/>
          <w:i w:val="false"/>
          <w:color w:val="000000"/>
          <w:sz w:val="28"/>
        </w:rPr>
        <w:t>
      № _______ рұқсат-құжаты.</w:t>
      </w:r>
      <w:r>
        <w:br/>
      </w:r>
      <w:r>
        <w:rPr>
          <w:rFonts w:ascii="Times New Roman"/>
          <w:b w:val="false"/>
          <w:i w:val="false"/>
          <w:color w:val="000000"/>
          <w:sz w:val="28"/>
        </w:rPr>
        <w:t>
      Күні _______ Алушы __________________________________________________</w:t>
      </w:r>
      <w:r>
        <w:br/>
      </w:r>
      <w:r>
        <w:rPr>
          <w:rFonts w:ascii="Times New Roman"/>
          <w:b w:val="false"/>
          <w:i w:val="false"/>
          <w:color w:val="000000"/>
          <w:sz w:val="28"/>
        </w:rPr>
        <w:t>
       (жеке тұлғаның тегі, аты, әкесінің аты немесе</w:t>
      </w:r>
      <w:r>
        <w:br/>
      </w:r>
      <w:r>
        <w:rPr>
          <w:rFonts w:ascii="Times New Roman"/>
          <w:b w:val="false"/>
          <w:i w:val="false"/>
          <w:color w:val="000000"/>
          <w:sz w:val="28"/>
        </w:rPr>
        <w:t>
      __________________________________________________</w:t>
      </w:r>
      <w:r>
        <w:br/>
      </w:r>
      <w:r>
        <w:rPr>
          <w:rFonts w:ascii="Times New Roman"/>
          <w:b w:val="false"/>
          <w:i w:val="false"/>
          <w:color w:val="000000"/>
          <w:sz w:val="28"/>
        </w:rPr>
        <w:t>
      заңды тұлғаның не уәкілетті адамның</w:t>
      </w:r>
      <w:r>
        <w:br/>
      </w:r>
      <w:r>
        <w:rPr>
          <w:rFonts w:ascii="Times New Roman"/>
          <w:b w:val="false"/>
          <w:i w:val="false"/>
          <w:color w:val="000000"/>
          <w:sz w:val="28"/>
        </w:rPr>
        <w:t>
      __________________________________________________</w:t>
      </w:r>
      <w:r>
        <w:br/>
      </w:r>
      <w:r>
        <w:rPr>
          <w:rFonts w:ascii="Times New Roman"/>
          <w:b w:val="false"/>
          <w:i w:val="false"/>
          <w:color w:val="000000"/>
          <w:sz w:val="28"/>
        </w:rPr>
        <w:t>
      атауы, қолы)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143" w:id="19"/>
          <w:p>
            <w:pPr>
              <w:spacing w:after="20"/>
              <w:ind w:left="20"/>
              <w:jc w:val="both"/>
            </w:pPr>
            <w:r>
              <w:rPr>
                <w:rFonts w:ascii="Times New Roman"/>
                <w:b w:val="false"/>
                <w:i w:val="false"/>
                <w:color w:val="000000"/>
                <w:sz w:val="20"/>
              </w:rPr>
              <w:t>
Қазақстан Республикасының</w:t>
            </w:r>
            <w:r>
              <w:br/>
            </w:r>
            <w:r>
              <w:rPr>
                <w:rFonts w:ascii="Times New Roman"/>
                <w:b w:val="false"/>
                <w:i w:val="false"/>
                <w:color w:val="000000"/>
                <w:sz w:val="20"/>
              </w:rPr>
              <w:t>
аумағында автомобиль жолдарын</w:t>
            </w:r>
            <w:r>
              <w:br/>
            </w:r>
            <w:r>
              <w:rPr>
                <w:rFonts w:ascii="Times New Roman"/>
                <w:b w:val="false"/>
                <w:i w:val="false"/>
                <w:color w:val="000000"/>
                <w:sz w:val="20"/>
              </w:rPr>
              <w:t>
пайдалану қағидаларына</w:t>
            </w:r>
            <w:r>
              <w:br/>
            </w:r>
            <w:r>
              <w:rPr>
                <w:rFonts w:ascii="Times New Roman"/>
                <w:b w:val="false"/>
                <w:i w:val="false"/>
                <w:color w:val="000000"/>
                <w:sz w:val="20"/>
              </w:rPr>
              <w:t>
2-қосымша</w:t>
            </w:r>
          </w:p>
          <w:bookmarkEnd w:id="19"/>
        </w:tc>
      </w:tr>
    </w:tbl>
    <w:p>
      <w:pPr>
        <w:spacing w:after="0"/>
        <w:ind w:left="0"/>
        <w:jc w:val="both"/>
      </w:pPr>
      <w:r>
        <w:rPr>
          <w:rFonts w:ascii="Times New Roman"/>
          <w:b w:val="false"/>
          <w:i w:val="false"/>
          <w:color w:val="000000"/>
          <w:sz w:val="28"/>
        </w:rPr>
        <w:t xml:space="preserve">      Қазақстан Республикасы Көлік және коммуникация </w:t>
      </w:r>
      <w:r>
        <w:br/>
      </w:r>
      <w:r>
        <w:rPr>
          <w:rFonts w:ascii="Times New Roman"/>
          <w:b w:val="false"/>
          <w:i w:val="false"/>
          <w:color w:val="000000"/>
          <w:sz w:val="28"/>
        </w:rPr>
        <w:t>
      министрлігінің "ҚазАвтоЖол" ҰК" АҚ ___________ облыстық филиалы</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xml:space="preserve">
      (басшының Т.А.Ә.) </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xml:space="preserve">
      (жеке тұлғаның Т.А.Ә. не </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xml:space="preserve">
      заңды тұлғаның толық атауы) </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xml:space="preserve">
      (жеке (ЖСН) немесе заңды (БСН) тұлғалардың жеке басын </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xml:space="preserve">
      куәландыратын құжаттардың деректемелері, </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xml:space="preserve">
      байланыс телефоны, мекенжайы) </w:t>
      </w:r>
      <w:r>
        <w:br/>
      </w:r>
      <w:r>
        <w:rPr>
          <w:rFonts w:ascii="Times New Roman"/>
          <w:b w:val="false"/>
          <w:i w:val="false"/>
          <w:color w:val="000000"/>
          <w:sz w:val="28"/>
        </w:rPr>
        <w:t>
 </w:t>
      </w:r>
    </w:p>
    <w:bookmarkStart w:name="z144" w:id="20"/>
    <w:p>
      <w:pPr>
        <w:spacing w:after="0"/>
        <w:ind w:left="0"/>
        <w:jc w:val="left"/>
      </w:pPr>
      <w:r>
        <w:rPr>
          <w:rFonts w:ascii="Times New Roman"/>
          <w:b/>
          <w:i w:val="false"/>
          <w:color w:val="000000"/>
        </w:rPr>
        <w:t xml:space="preserve"> 
ӨТІНІШ</w:t>
      </w:r>
    </w:p>
    <w:bookmarkEnd w:id="20"/>
    <w:p>
      <w:pPr>
        <w:spacing w:after="0"/>
        <w:ind w:left="0"/>
        <w:jc w:val="both"/>
      </w:pPr>
      <w:r>
        <w:rPr>
          <w:rFonts w:ascii="Times New Roman"/>
          <w:b w:val="false"/>
          <w:i w:val="false"/>
          <w:color w:val="ff0000"/>
          <w:sz w:val="28"/>
        </w:rPr>
        <w:t xml:space="preserve">      Ескерту. Тәртіп 2-қосымшамен толықтырылды - ҚР Үкіметінің 10.06.2013 </w:t>
      </w:r>
      <w:r>
        <w:rPr>
          <w:rFonts w:ascii="Times New Roman"/>
          <w:b w:val="false"/>
          <w:i w:val="false"/>
          <w:color w:val="000000"/>
          <w:sz w:val="28"/>
        </w:rPr>
        <w:t>№ 591</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 жаңа редакцияда - ҚР Үкіметінің 07.02.2014 </w:t>
      </w:r>
      <w:r>
        <w:rPr>
          <w:rFonts w:ascii="Times New Roman"/>
          <w:b w:val="false"/>
          <w:i w:val="false"/>
          <w:color w:val="000000"/>
          <w:sz w:val="28"/>
        </w:rPr>
        <w:t>N 64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Халықаралық және республикалық маңызы бар автомобиль жолдарынан</w:t>
      </w:r>
      <w:r>
        <w:br/>
      </w:r>
      <w:r>
        <w:rPr>
          <w:rFonts w:ascii="Times New Roman"/>
          <w:b w:val="false"/>
          <w:i w:val="false"/>
          <w:color w:val="000000"/>
          <w:sz w:val="28"/>
        </w:rPr>
        <w:t>
      шығатын жерлер мен жүктерді тиеуге және түсіруге арналған алаңдар салуға техникалық шартты беруіңізді сұраймын.</w:t>
      </w:r>
      <w:r>
        <w:br/>
      </w:r>
      <w:r>
        <w:rPr>
          <w:rFonts w:ascii="Times New Roman"/>
          <w:b w:val="false"/>
          <w:i w:val="false"/>
          <w:color w:val="000000"/>
          <w:sz w:val="28"/>
        </w:rPr>
        <w:t>
      Автомобиль жолының титулы (атауы) ____________________________,</w:t>
      </w:r>
      <w:r>
        <w:br/>
      </w:r>
      <w:r>
        <w:rPr>
          <w:rFonts w:ascii="Times New Roman"/>
          <w:b w:val="false"/>
          <w:i w:val="false"/>
          <w:color w:val="000000"/>
          <w:sz w:val="28"/>
        </w:rPr>
        <w:t>
      Жұмыс өндірісінің түрі _______________________________________,</w:t>
      </w:r>
      <w:r>
        <w:br/>
      </w:r>
      <w:r>
        <w:rPr>
          <w:rFonts w:ascii="Times New Roman"/>
          <w:b w:val="false"/>
          <w:i w:val="false"/>
          <w:color w:val="000000"/>
          <w:sz w:val="28"/>
        </w:rPr>
        <w:t>
      Мекенжайы ____________________________________________________.</w:t>
      </w:r>
      <w:r>
        <w:br/>
      </w:r>
      <w:r>
        <w:rPr>
          <w:rFonts w:ascii="Times New Roman"/>
          <w:b w:val="false"/>
          <w:i w:val="false"/>
          <w:color w:val="000000"/>
          <w:sz w:val="28"/>
        </w:rPr>
        <w:t>
      Күні _______ Алушы __________________________________________________</w:t>
      </w:r>
      <w:r>
        <w:br/>
      </w:r>
      <w:r>
        <w:rPr>
          <w:rFonts w:ascii="Times New Roman"/>
          <w:b w:val="false"/>
          <w:i w:val="false"/>
          <w:color w:val="000000"/>
          <w:sz w:val="28"/>
        </w:rPr>
        <w:t>
       (жеке тұлғаның тегі, аты, әкесінің аты немесе</w:t>
      </w:r>
      <w:r>
        <w:br/>
      </w:r>
      <w:r>
        <w:rPr>
          <w:rFonts w:ascii="Times New Roman"/>
          <w:b w:val="false"/>
          <w:i w:val="false"/>
          <w:color w:val="000000"/>
          <w:sz w:val="28"/>
        </w:rPr>
        <w:t>
      __________________________________________________</w:t>
      </w:r>
      <w:r>
        <w:br/>
      </w:r>
      <w:r>
        <w:rPr>
          <w:rFonts w:ascii="Times New Roman"/>
          <w:b w:val="false"/>
          <w:i w:val="false"/>
          <w:color w:val="000000"/>
          <w:sz w:val="28"/>
        </w:rPr>
        <w:t>
      заңды тұлғаның не уәкілетті адамның</w:t>
      </w:r>
      <w:r>
        <w:br/>
      </w:r>
      <w:r>
        <w:rPr>
          <w:rFonts w:ascii="Times New Roman"/>
          <w:b w:val="false"/>
          <w:i w:val="false"/>
          <w:color w:val="000000"/>
          <w:sz w:val="28"/>
        </w:rPr>
        <w:t>
      __________________________________________________</w:t>
      </w:r>
      <w:r>
        <w:br/>
      </w:r>
      <w:r>
        <w:rPr>
          <w:rFonts w:ascii="Times New Roman"/>
          <w:b w:val="false"/>
          <w:i w:val="false"/>
          <w:color w:val="000000"/>
          <w:sz w:val="28"/>
        </w:rPr>
        <w:t>
      атауы, қолы)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125" w:id="21"/>
          <w:p>
            <w:pPr>
              <w:spacing w:after="20"/>
              <w:ind w:left="20"/>
              <w:jc w:val="both"/>
            </w:pPr>
            <w:r>
              <w:rPr>
                <w:rFonts w:ascii="Times New Roman"/>
                <w:b w:val="false"/>
                <w:i w:val="false"/>
                <w:color w:val="000000"/>
                <w:sz w:val="20"/>
              </w:rPr>
              <w:t>
Қазақстан Республикасы</w:t>
            </w:r>
            <w:r>
              <w:br/>
            </w:r>
            <w:r>
              <w:rPr>
                <w:rFonts w:ascii="Times New Roman"/>
                <w:b w:val="false"/>
                <w:i w:val="false"/>
                <w:color w:val="000000"/>
                <w:sz w:val="20"/>
              </w:rPr>
              <w:t>
Үкіметінің 1998 жылғы</w:t>
            </w:r>
            <w:r>
              <w:br/>
            </w:r>
            <w:r>
              <w:rPr>
                <w:rFonts w:ascii="Times New Roman"/>
                <w:b w:val="false"/>
                <w:i w:val="false"/>
                <w:color w:val="000000"/>
                <w:sz w:val="20"/>
              </w:rPr>
              <w:t>
5 қыркүйектегі</w:t>
            </w:r>
            <w:r>
              <w:br/>
            </w:r>
            <w:r>
              <w:rPr>
                <w:rFonts w:ascii="Times New Roman"/>
                <w:b w:val="false"/>
                <w:i w:val="false"/>
                <w:color w:val="000000"/>
                <w:sz w:val="20"/>
              </w:rPr>
              <w:t>
N 845 қаулысымен</w:t>
            </w:r>
            <w:r>
              <w:br/>
            </w:r>
            <w:r>
              <w:rPr>
                <w:rFonts w:ascii="Times New Roman"/>
                <w:b w:val="false"/>
                <w:i w:val="false"/>
                <w:color w:val="000000"/>
                <w:sz w:val="20"/>
              </w:rPr>
              <w:t>
бекітілген</w:t>
            </w:r>
          </w:p>
          <w:bookmarkEnd w:id="21"/>
        </w:tc>
      </w:tr>
    </w:tbl>
    <w:bookmarkStart w:name="z126" w:id="22"/>
    <w:p>
      <w:pPr>
        <w:spacing w:after="0"/>
        <w:ind w:left="0"/>
        <w:jc w:val="left"/>
      </w:pPr>
      <w:r>
        <w:rPr>
          <w:rFonts w:ascii="Times New Roman"/>
          <w:b/>
          <w:i w:val="false"/>
          <w:color w:val="000000"/>
        </w:rPr>
        <w:t xml:space="preserve"> 
Жалпы пайдаланымдағы автомобиль жолдарының жолақ бөлігінде</w:t>
      </w:r>
      <w:r>
        <w:br/>
      </w:r>
      <w:r>
        <w:rPr>
          <w:rFonts w:ascii="Times New Roman"/>
          <w:b/>
          <w:i w:val="false"/>
          <w:color w:val="000000"/>
        </w:rPr>
        <w:t>
сыртқы (көрнекі) жарнаманы орналастыру</w:t>
      </w:r>
      <w:r>
        <w:br/>
      </w:r>
      <w:r>
        <w:rPr>
          <w:rFonts w:ascii="Times New Roman"/>
          <w:b/>
          <w:i w:val="false"/>
          <w:color w:val="000000"/>
        </w:rPr>
        <w:t>
қағидалары</w:t>
      </w:r>
    </w:p>
    <w:bookmarkEnd w:id="22"/>
    <w:bookmarkStart w:name="z127" w:id="23"/>
    <w:p>
      <w:pPr>
        <w:spacing w:after="0"/>
        <w:ind w:left="0"/>
        <w:jc w:val="both"/>
      </w:pPr>
      <w:r>
        <w:rPr>
          <w:rFonts w:ascii="Times New Roman"/>
          <w:b w:val="false"/>
          <w:i w:val="false"/>
          <w:color w:val="ff0000"/>
          <w:sz w:val="28"/>
        </w:rPr>
        <w:t xml:space="preserve">      Ескерту. Тақырып жаңа редакцияда - ҚР Үкіметінің 24.12.2013 </w:t>
      </w:r>
      <w:r>
        <w:rPr>
          <w:rFonts w:ascii="Times New Roman"/>
          <w:b w:val="false"/>
          <w:i w:val="false"/>
          <w:color w:val="000000"/>
          <w:sz w:val="28"/>
        </w:rPr>
        <w:t>N 1390</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1. Осы Жалпы пайдаланымдағы автомобиль жолдарының жолақ бөлігінде сыртқы (көрнекі) жарнаманы орналастыру тәртібі "Жарнама туралы" Қазақстан Республикасының 2003 жылғы 19 желтоқсандағы </w:t>
      </w:r>
      <w:r>
        <w:rPr>
          <w:rFonts w:ascii="Times New Roman"/>
          <w:b w:val="false"/>
          <w:i w:val="false"/>
          <w:color w:val="000000"/>
          <w:sz w:val="28"/>
        </w:rPr>
        <w:t>Заңына</w:t>
      </w:r>
      <w:r>
        <w:rPr>
          <w:rFonts w:ascii="Times New Roman"/>
          <w:b w:val="false"/>
          <w:i w:val="false"/>
          <w:color w:val="000000"/>
          <w:sz w:val="28"/>
        </w:rPr>
        <w:t xml:space="preserve"> сәйкес әзірленген және автомобиль жолдарының жолақ бөлігінде плакаттар, стенділер, жарық тақталар, билбордтар, транспаранттар, афишалар және басқа де жарнамаларды тұрақты орнату объектілері түріндегі сыртқы көрнекі жарнамаларды орналастыру шарттарын, келісу және орналастыру тәртібін белгілейді.</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Үкіметінің 2011.07.02 </w:t>
      </w:r>
      <w:r>
        <w:rPr>
          <w:rFonts w:ascii="Times New Roman"/>
          <w:b w:val="false"/>
          <w:i w:val="false"/>
          <w:color w:val="000000"/>
          <w:sz w:val="28"/>
        </w:rPr>
        <w:t>№ 761</w:t>
      </w:r>
      <w:r>
        <w:rPr>
          <w:rFonts w:ascii="Times New Roman"/>
          <w:b w:val="false"/>
          <w:i w:val="false"/>
          <w:color w:val="ff0000"/>
          <w:sz w:val="28"/>
        </w:rPr>
        <w:t>(алғашқы ресми жарияланғанынан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2. Алынып тасталды - ҚР Үкіметінің 2011.07.02 </w:t>
      </w:r>
      <w:r>
        <w:rPr>
          <w:rFonts w:ascii="Times New Roman"/>
          <w:b w:val="false"/>
          <w:i w:val="false"/>
          <w:color w:val="000000"/>
          <w:sz w:val="28"/>
        </w:rPr>
        <w:t>№ 761</w:t>
      </w:r>
      <w:r>
        <w:rPr>
          <w:rFonts w:ascii="Times New Roman"/>
          <w:b w:val="false"/>
          <w:i w:val="false"/>
          <w:color w:val="000000"/>
          <w:sz w:val="28"/>
        </w:rPr>
        <w:t xml:space="preserve"> (алғашқы ресми жарияланғанынан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3. Жалпы пайдаланымдағы автомобиль жолдары бөлінген белдеуінің жол органдары, Автомобиль жолдарын басқару жөніндегі ұлттық оператор немесе концессионер пайдаланбайтын жер учаскелерін:</w:t>
      </w:r>
      <w:r>
        <w:br/>
      </w:r>
      <w:r>
        <w:rPr>
          <w:rFonts w:ascii="Times New Roman"/>
          <w:b w:val="false"/>
          <w:i w:val="false"/>
          <w:color w:val="000000"/>
          <w:sz w:val="28"/>
        </w:rPr>
        <w:t>
</w:t>
      </w:r>
      <w:r>
        <w:rPr>
          <w:rFonts w:ascii="Times New Roman"/>
          <w:b w:val="false"/>
          <w:i w:val="false"/>
          <w:color w:val="000000"/>
          <w:sz w:val="28"/>
        </w:rPr>
        <w:t>
      1) халықаралық және республикалық маңызы бар жалпы пайдаланымдағы автомобиль жолдарының бөлінген белдеуінде – жол органы;</w:t>
      </w:r>
      <w:r>
        <w:br/>
      </w:r>
      <w:r>
        <w:rPr>
          <w:rFonts w:ascii="Times New Roman"/>
          <w:b w:val="false"/>
          <w:i w:val="false"/>
          <w:color w:val="000000"/>
          <w:sz w:val="28"/>
        </w:rPr>
        <w:t>
</w:t>
      </w:r>
      <w:r>
        <w:rPr>
          <w:rFonts w:ascii="Times New Roman"/>
          <w:b w:val="false"/>
          <w:i w:val="false"/>
          <w:color w:val="000000"/>
          <w:sz w:val="28"/>
        </w:rPr>
        <w:t>
      2) облыстық және аудандық маңызы бар жалпы пайдаланымдағы автомобиль жолдарының бөлінген белдеуінде – облыстың немесе ауданның жергілікті атқарушы органы жолдардың көліктік-пайдалану сапасының төмендеуіне жол бермеу, көлік құралдары жүрісінің қауіпсіздігі мен қоршаған ортаны қорғау талаптарын сақтауы шартымен сыртқы (көрнекі) жарнаманы орналастыру үшін жеке және заңды тұлғаларға шарт бойынша қысқа мерзімді уақытша жер пайдалануға беруі мүмкін.</w:t>
      </w:r>
      <w:r>
        <w:br/>
      </w: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Үкіметінің 07.02.2014 </w:t>
      </w:r>
      <w:r>
        <w:rPr>
          <w:rFonts w:ascii="Times New Roman"/>
          <w:b w:val="false"/>
          <w:i w:val="false"/>
          <w:color w:val="000000"/>
          <w:sz w:val="28"/>
        </w:rPr>
        <w:t>N 64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
       4. Cыртқы (көрнекі) жарнама объектілерінің орналастыру көлік құралдарының жол қозғалысы қауіпсіздігі, қоршаған ортаны қорғау шарттарының және қолданылып жүрген нормативтік құқықтық актілер мен стандарттар талаптарының сақталуы жағдайында жолдың көлік-пайдалану сапасын төмендетуге жол берiлмейтiн ретте жүзеге асырылады. </w:t>
      </w:r>
      <w:r>
        <w:br/>
      </w:r>
      <w:r>
        <w:rPr>
          <w:rFonts w:ascii="Times New Roman"/>
          <w:b w:val="false"/>
          <w:i w:val="false"/>
          <w:color w:val="000000"/>
          <w:sz w:val="28"/>
        </w:rPr>
        <w:t>
</w:t>
      </w:r>
      <w:r>
        <w:rPr>
          <w:rFonts w:ascii="Times New Roman"/>
          <w:b w:val="false"/>
          <w:i w:val="false"/>
          <w:color w:val="ff0000"/>
          <w:sz w:val="28"/>
        </w:rPr>
        <w:t xml:space="preserve">      Ескерту. 4-тармаққа өзгерту енгізілді - ҚР Үкіметінің 2002.07.01 </w:t>
      </w:r>
      <w:r>
        <w:rPr>
          <w:rFonts w:ascii="Times New Roman"/>
          <w:b w:val="false"/>
          <w:i w:val="false"/>
          <w:color w:val="000000"/>
          <w:sz w:val="28"/>
        </w:rPr>
        <w:t>N 711</w:t>
      </w:r>
      <w:r>
        <w:rPr>
          <w:rFonts w:ascii="Times New Roman"/>
          <w:b w:val="false"/>
          <w:i w:val="false"/>
          <w:color w:val="ff0000"/>
          <w:sz w:val="28"/>
        </w:rPr>
        <w:t xml:space="preserve">, 2011.07.02 </w:t>
      </w:r>
      <w:r>
        <w:rPr>
          <w:rFonts w:ascii="Times New Roman"/>
          <w:b w:val="false"/>
          <w:i w:val="false"/>
          <w:color w:val="000000"/>
          <w:sz w:val="28"/>
        </w:rPr>
        <w:t>№ 761</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Қаулыларымен.</w:t>
      </w:r>
      <w:r>
        <w:br/>
      </w:r>
      <w:r>
        <w:rPr>
          <w:rFonts w:ascii="Times New Roman"/>
          <w:b w:val="false"/>
          <w:i w:val="false"/>
          <w:color w:val="000000"/>
          <w:sz w:val="28"/>
        </w:rPr>
        <w:t>
</w:t>
      </w:r>
      <w:r>
        <w:rPr>
          <w:rFonts w:ascii="Times New Roman"/>
          <w:b w:val="false"/>
          <w:i w:val="false"/>
          <w:color w:val="000000"/>
          <w:sz w:val="28"/>
        </w:rPr>
        <w:t>
       5. Халықаралық және республикалық маңызы бар жалпы пайдаланымдағы автомобиль жолдарының бөлінген белдеуінде сыртқы (көрнекі) жарнама объектілерін орналастыруға рұқсат алу үшін Автомобиль жолдарын басқару жөніндегі ұлттық операторға немесе облыстық және аудандық маңызы бар жалпы пайдаланымдағы автомобиль жолдарының бөлінген белдеуінде жалпы пайдаланымдағы автомобиль жолдары иелігіне қарайтын жергілікті атқарушы органдарға осы Қағидаларға </w:t>
      </w:r>
      <w:r>
        <w:rPr>
          <w:rFonts w:ascii="Times New Roman"/>
          <w:b w:val="false"/>
          <w:i w:val="false"/>
          <w:color w:val="000000"/>
          <w:sz w:val="28"/>
        </w:rPr>
        <w:t>қосымшада</w:t>
      </w:r>
      <w:r>
        <w:rPr>
          <w:rFonts w:ascii="Times New Roman"/>
          <w:b w:val="false"/>
          <w:i w:val="false"/>
          <w:color w:val="000000"/>
          <w:sz w:val="28"/>
        </w:rPr>
        <w:t xml:space="preserve"> белгіленген нысан бойынша өтініш береді. Өтінішке түстік шешімі мен мөлшері бар объектінің эскизі, сондай-ақ объектілер иелерінің өкілі жүгінген кезде уәкілетті өкілдің жеке басын куәландыратын құжат және өкілдік етуге құзыреттілігін куәландыратын құжат қоса беріледі.</w:t>
      </w:r>
      <w:r>
        <w:br/>
      </w:r>
      <w:r>
        <w:rPr>
          <w:rFonts w:ascii="Times New Roman"/>
          <w:b w:val="false"/>
          <w:i w:val="false"/>
          <w:color w:val="000000"/>
          <w:sz w:val="28"/>
        </w:rPr>
        <w:t>
</w:t>
      </w:r>
      <w:r>
        <w:rPr>
          <w:rFonts w:ascii="Times New Roman"/>
          <w:b w:val="false"/>
          <w:i w:val="false"/>
          <w:color w:val="000000"/>
          <w:sz w:val="28"/>
        </w:rPr>
        <w:t>
      Автомобиль жолдарын басқару жөніндегі ұлттық оператор немесе жергілікті атқарушы органдар өтінішке сәйкес объектілердің орналасу орнын айқындайды (немесе басқа орын ұсынады), сондай-ақ сыртқы (көрнекі) жарнама объектілерінің өлшемдері мен көркемдік орындалуының Қазақстан Республикасы заңнамасының талаптарына сәйкестігін тексереді.</w:t>
      </w:r>
      <w:r>
        <w:br/>
      </w: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Үкіметінің 07.02.2014 </w:t>
      </w:r>
      <w:r>
        <w:rPr>
          <w:rFonts w:ascii="Times New Roman"/>
          <w:b w:val="false"/>
          <w:i w:val="false"/>
          <w:color w:val="000000"/>
          <w:sz w:val="28"/>
        </w:rPr>
        <w:t>N 64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6. Мәселе оң шешілген жағдайда объектіні жолға байланыстыру жүзеге асырылады және паспорт ресімделеді, онда: паспорттың қолданылу мерзімі, объект бойынша және оған таяу жерде қозғалысты ұйымдастырумен бірге объектіні жалпы пайдаланымдағы автомобиль жолына орналастырудың схемасы мен сыртқы (көрнекі) жарнама объектісінің эскизі көрсетіледі.</w:t>
      </w:r>
      <w:r>
        <w:br/>
      </w: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Үкіметінің 2011.07.02 </w:t>
      </w:r>
      <w:r>
        <w:rPr>
          <w:rFonts w:ascii="Times New Roman"/>
          <w:b w:val="false"/>
          <w:i w:val="false"/>
          <w:color w:val="000000"/>
          <w:sz w:val="28"/>
        </w:rPr>
        <w:t>№ 761</w:t>
      </w:r>
      <w:r>
        <w:rPr>
          <w:rFonts w:ascii="Times New Roman"/>
          <w:b w:val="false"/>
          <w:i w:val="false"/>
          <w:color w:val="ff0000"/>
          <w:sz w:val="28"/>
        </w:rPr>
        <w:t>(алғашқы ресми жарияланғанынан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7. Паспортты халықаралық және республикалық маңызы бар жалпы пайдаланымдағы автомобиль жолдары бойынша Автомобиль жолдарын басқару жөніндегі ұлттық оператор немесе облыстық немесе аудандық маңызы бар жалпы пайдаланымдағы автомобиль жолдары бойынша жергілікті атқарушы орган бес жұмыс күні ішінде береді.</w:t>
      </w:r>
      <w:r>
        <w:br/>
      </w:r>
      <w:r>
        <w:rPr>
          <w:rFonts w:ascii="Times New Roman"/>
          <w:b w:val="false"/>
          <w:i w:val="false"/>
          <w:color w:val="000000"/>
          <w:sz w:val="28"/>
        </w:rPr>
        <w:t>
</w:t>
      </w:r>
      <w:r>
        <w:rPr>
          <w:rFonts w:ascii="Times New Roman"/>
          <w:b w:val="false"/>
          <w:i w:val="false"/>
          <w:color w:val="000000"/>
          <w:sz w:val="28"/>
        </w:rPr>
        <w:t>
      Паспорт бір жылдан аспайтын мерзімге беріледі және сыртқы (көрнекі) жарнама объектісі иесінің жазбаша өтініші бойынша ұзартылады.</w:t>
      </w:r>
      <w:r>
        <w:br/>
      </w:r>
      <w:r>
        <w:rPr>
          <w:rFonts w:ascii="Times New Roman"/>
          <w:b w:val="false"/>
          <w:i w:val="false"/>
          <w:color w:val="000000"/>
          <w:sz w:val="28"/>
        </w:rPr>
        <w:t>
</w:t>
      </w:r>
      <w:r>
        <w:rPr>
          <w:rFonts w:ascii="Times New Roman"/>
          <w:b w:val="false"/>
          <w:i w:val="false"/>
          <w:color w:val="000000"/>
          <w:sz w:val="28"/>
        </w:rPr>
        <w:t>
      Орнатылған объектілердің мөлшерлері өзгерген жағдайда паспорт қайта ресімдеуге жатады.</w:t>
      </w:r>
      <w:r>
        <w:br/>
      </w:r>
      <w:r>
        <w:rPr>
          <w:rFonts w:ascii="Times New Roman"/>
          <w:b w:val="false"/>
          <w:i w:val="false"/>
          <w:color w:val="000000"/>
          <w:sz w:val="28"/>
        </w:rPr>
        <w:t>
</w:t>
      </w:r>
      <w:r>
        <w:rPr>
          <w:rFonts w:ascii="Times New Roman"/>
          <w:b w:val="false"/>
          <w:i w:val="false"/>
          <w:color w:val="000000"/>
          <w:sz w:val="28"/>
        </w:rPr>
        <w:t>
      Паспорттың қолданылуы объектінің іс жүзіндегі мөлшері паспортқа енгізілген мөлшерге сәйкес келмейтіндігі анықталған кезде тоқтатылады.</w:t>
      </w:r>
      <w:r>
        <w:br/>
      </w: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Үкіметінің 2012.10.16 </w:t>
      </w:r>
      <w:r>
        <w:rPr>
          <w:rFonts w:ascii="Times New Roman"/>
          <w:b w:val="false"/>
          <w:i w:val="false"/>
          <w:color w:val="000000"/>
          <w:sz w:val="28"/>
        </w:rPr>
        <w:t>№ 1315</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 өзгерістер енгізілді - ҚР Үкіметінің 14.12.2012 </w:t>
      </w:r>
      <w:r>
        <w:rPr>
          <w:rFonts w:ascii="Times New Roman"/>
          <w:b w:val="false"/>
          <w:i w:val="false"/>
          <w:color w:val="000000"/>
          <w:sz w:val="28"/>
        </w:rPr>
        <w:t>№ 1607</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07.02.2014 </w:t>
      </w:r>
      <w:r>
        <w:rPr>
          <w:rFonts w:ascii="Times New Roman"/>
          <w:b w:val="false"/>
          <w:i w:val="false"/>
          <w:color w:val="000000"/>
          <w:sz w:val="28"/>
        </w:rPr>
        <w:t>N 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r>
        <w:br/>
      </w:r>
      <w:r>
        <w:rPr>
          <w:rFonts w:ascii="Times New Roman"/>
          <w:b w:val="false"/>
          <w:i w:val="false"/>
          <w:color w:val="000000"/>
          <w:sz w:val="28"/>
        </w:rPr>
        <w:t>
</w:t>
      </w:r>
      <w:r>
        <w:rPr>
          <w:rFonts w:ascii="Times New Roman"/>
          <w:b w:val="false"/>
          <w:i w:val="false"/>
          <w:color w:val="000000"/>
          <w:sz w:val="28"/>
        </w:rPr>
        <w:t>
      8 - 11. Алынып тасталды - ҚР Үкіметінің 2002.07.01 N 711 </w:t>
      </w:r>
      <w:r>
        <w:rPr>
          <w:rFonts w:ascii="Times New Roman"/>
          <w:b w:val="false"/>
          <w:i w:val="false"/>
          <w:color w:val="000000"/>
          <w:sz w:val="28"/>
        </w:rPr>
        <w:t>қаулысымен</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12. Алынып тасталды - ҚР Үкіметінің 2008.12.31 </w:t>
      </w:r>
      <w:r>
        <w:rPr>
          <w:rFonts w:ascii="Times New Roman"/>
          <w:b w:val="false"/>
          <w:i w:val="false"/>
          <w:color w:val="000000"/>
          <w:sz w:val="28"/>
        </w:rPr>
        <w:t>N 1312</w:t>
      </w:r>
      <w:r>
        <w:rPr>
          <w:rFonts w:ascii="Times New Roman"/>
          <w:b w:val="false"/>
          <w:i w:val="false"/>
          <w:color w:val="000000"/>
          <w:sz w:val="28"/>
        </w:rPr>
        <w:t xml:space="preserve"> (2009 жылғы 1 қаңтардан бастап қолданысқа енгізіледі) Қаулысымен. </w:t>
      </w:r>
      <w:r>
        <w:br/>
      </w:r>
      <w:r>
        <w:rPr>
          <w:rFonts w:ascii="Times New Roman"/>
          <w:b w:val="false"/>
          <w:i w:val="false"/>
          <w:color w:val="000000"/>
          <w:sz w:val="28"/>
        </w:rPr>
        <w:t>
</w:t>
      </w:r>
      <w:r>
        <w:rPr>
          <w:rFonts w:ascii="Times New Roman"/>
          <w:b w:val="false"/>
          <w:i w:val="false"/>
          <w:color w:val="000000"/>
          <w:sz w:val="28"/>
        </w:rPr>
        <w:t>
      13. Алынып тасталды - ҚР Үкіметінің 2002.07.01 N 711 </w:t>
      </w:r>
      <w:r>
        <w:rPr>
          <w:rFonts w:ascii="Times New Roman"/>
          <w:b w:val="false"/>
          <w:i w:val="false"/>
          <w:color w:val="000000"/>
          <w:sz w:val="28"/>
        </w:rPr>
        <w:t>қаулысымен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14. Сыртқы (көрнекі) жарнама объектілерінің иелерінен алынатын төлем тиісті бюджетке енгізілуі тиіс.</w:t>
      </w:r>
      <w:r>
        <w:br/>
      </w: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Үкіметінің 2011.07.02 </w:t>
      </w:r>
      <w:r>
        <w:rPr>
          <w:rFonts w:ascii="Times New Roman"/>
          <w:b w:val="false"/>
          <w:i w:val="false"/>
          <w:color w:val="000000"/>
          <w:sz w:val="28"/>
        </w:rPr>
        <w:t>№ 761</w:t>
      </w:r>
      <w:r>
        <w:rPr>
          <w:rFonts w:ascii="Times New Roman"/>
          <w:b w:val="false"/>
          <w:i w:val="false"/>
          <w:color w:val="ff0000"/>
          <w:sz w:val="28"/>
        </w:rPr>
        <w:t>(алғашқы ресми жарияланғанынан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15. Құжаттамаларды тиісінше ресімдемей және оны Автомобиль жолдарын басқару жөніндегі ұлттық операторында немесе жергілікті атқарушы органдарда келіспей, сыртқы (көрнекі) жарнама объектілерін өз бетінше орналастыруға тыйым салынады.</w:t>
      </w:r>
      <w:r>
        <w:br/>
      </w:r>
      <w:r>
        <w:rPr>
          <w:rFonts w:ascii="Times New Roman"/>
          <w:b w:val="false"/>
          <w:i w:val="false"/>
          <w:color w:val="000000"/>
          <w:sz w:val="28"/>
        </w:rPr>
        <w:t>
      Сыртқы (көрнекі) жарнама объектілерін нақты орналастыру тиісті рұқсат беру құжаты болмаған кезде төлем сомасын өндіріп алу және бюджетке енгізу үшін негіз болып табылады.</w:t>
      </w:r>
      <w:r>
        <w:br/>
      </w: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Үкіметінің 2012.10.16 </w:t>
      </w:r>
      <w:r>
        <w:rPr>
          <w:rFonts w:ascii="Times New Roman"/>
          <w:b w:val="false"/>
          <w:i w:val="false"/>
          <w:color w:val="000000"/>
          <w:sz w:val="28"/>
        </w:rPr>
        <w:t>№ 1315</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 өзгерістер енгізілді - ҚР Үкіметінің 14.12.2012 </w:t>
      </w:r>
      <w:r>
        <w:rPr>
          <w:rFonts w:ascii="Times New Roman"/>
          <w:b w:val="false"/>
          <w:i w:val="false"/>
          <w:color w:val="000000"/>
          <w:sz w:val="28"/>
        </w:rPr>
        <w:t>№ 1607</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24.12.2013 </w:t>
      </w:r>
      <w:r>
        <w:rPr>
          <w:rFonts w:ascii="Times New Roman"/>
          <w:b w:val="false"/>
          <w:i w:val="false"/>
          <w:color w:val="000000"/>
          <w:sz w:val="28"/>
        </w:rPr>
        <w:t>N 1390</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07.02.2014 </w:t>
      </w:r>
      <w:r>
        <w:rPr>
          <w:rFonts w:ascii="Times New Roman"/>
          <w:b w:val="false"/>
          <w:i w:val="false"/>
          <w:color w:val="000000"/>
          <w:sz w:val="28"/>
        </w:rPr>
        <w:t>N 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r>
        <w:br/>
      </w:r>
      <w:r>
        <w:rPr>
          <w:rFonts w:ascii="Times New Roman"/>
          <w:b w:val="false"/>
          <w:i w:val="false"/>
          <w:color w:val="000000"/>
          <w:sz w:val="28"/>
        </w:rPr>
        <w:t>
</w:t>
      </w:r>
      <w:r>
        <w:rPr>
          <w:rFonts w:ascii="Times New Roman"/>
          <w:b w:val="false"/>
          <w:i w:val="false"/>
          <w:color w:val="000000"/>
          <w:sz w:val="28"/>
        </w:rPr>
        <w:t>
       16. Сыртқы (көрнекі) жарнаманы өз бетінше орналастырған иелері Қазақстан Республикасының қолданыстағы </w:t>
      </w:r>
      <w:r>
        <w:rPr>
          <w:rFonts w:ascii="Times New Roman"/>
          <w:b w:val="false"/>
          <w:i w:val="false"/>
          <w:color w:val="000000"/>
          <w:sz w:val="28"/>
        </w:rPr>
        <w:t>заңнамасында</w:t>
      </w:r>
      <w:r>
        <w:rPr>
          <w:rFonts w:ascii="Times New Roman"/>
          <w:b w:val="false"/>
          <w:i w:val="false"/>
          <w:color w:val="000000"/>
          <w:sz w:val="28"/>
        </w:rPr>
        <w:t xml:space="preserve"> белгіленген тәртіппен жол шаруашылығына келтірілген материалдық залалды өтейді.</w:t>
      </w:r>
      <w:r>
        <w:br/>
      </w:r>
      <w:r>
        <w:rPr>
          <w:rFonts w:ascii="Times New Roman"/>
          <w:b w:val="false"/>
          <w:i w:val="false"/>
          <w:color w:val="000000"/>
          <w:sz w:val="28"/>
        </w:rPr>
        <w:t>
      Жолақ бөлікті өз бетімен пайдалану, заңсыз пайдаланған уақытта тартқан шығындары өтелместен, тоқтатылады.</w:t>
      </w:r>
      <w:r>
        <w:br/>
      </w:r>
      <w:r>
        <w:rPr>
          <w:rFonts w:ascii="Times New Roman"/>
          <w:b w:val="false"/>
          <w:i w:val="false"/>
          <w:color w:val="000000"/>
          <w:sz w:val="28"/>
        </w:rPr>
        <w:t>
</w:t>
      </w:r>
      <w:r>
        <w:rPr>
          <w:rFonts w:ascii="Times New Roman"/>
          <w:b w:val="false"/>
          <w:i w:val="false"/>
          <w:color w:val="ff0000"/>
          <w:sz w:val="28"/>
        </w:rPr>
        <w:t xml:space="preserve">      Ескерту. 16-тармаққа өзгерту енгізілді - ҚР Үкіметінің 2011.07.02 </w:t>
      </w:r>
      <w:r>
        <w:rPr>
          <w:rFonts w:ascii="Times New Roman"/>
          <w:b w:val="false"/>
          <w:i w:val="false"/>
          <w:color w:val="000000"/>
          <w:sz w:val="28"/>
        </w:rPr>
        <w:t>№ 761</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r>
        <w:br/>
      </w:r>
      <w:r>
        <w:rPr>
          <w:rFonts w:ascii="Times New Roman"/>
          <w:b w:val="false"/>
          <w:i w:val="false"/>
          <w:color w:val="000000"/>
          <w:sz w:val="28"/>
        </w:rPr>
        <w:t>
 </w:t>
      </w:r>
    </w:p>
    <w:bookmarkEnd w:id="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145" w:id="24"/>
          <w:p>
            <w:pPr>
              <w:spacing w:after="20"/>
              <w:ind w:left="20"/>
              <w:jc w:val="both"/>
            </w:pPr>
            <w:r>
              <w:rPr>
                <w:rFonts w:ascii="Times New Roman"/>
                <w:b w:val="false"/>
                <w:i w:val="false"/>
                <w:color w:val="000000"/>
                <w:sz w:val="20"/>
              </w:rPr>
              <w:t>
Жалпы пайдаланымдағы</w:t>
            </w:r>
            <w:r>
              <w:br/>
            </w:r>
            <w:r>
              <w:rPr>
                <w:rFonts w:ascii="Times New Roman"/>
                <w:b w:val="false"/>
                <w:i w:val="false"/>
                <w:color w:val="000000"/>
                <w:sz w:val="20"/>
              </w:rPr>
              <w:t>
автомобиль жолдарының жолақ</w:t>
            </w:r>
            <w:r>
              <w:br/>
            </w:r>
            <w:r>
              <w:rPr>
                <w:rFonts w:ascii="Times New Roman"/>
                <w:b w:val="false"/>
                <w:i w:val="false"/>
                <w:color w:val="000000"/>
                <w:sz w:val="20"/>
              </w:rPr>
              <w:t>
бөлiгiнде сыртқы (көрнекі) жарнаманы</w:t>
            </w:r>
            <w:r>
              <w:br/>
            </w:r>
            <w:r>
              <w:rPr>
                <w:rFonts w:ascii="Times New Roman"/>
                <w:b w:val="false"/>
                <w:i w:val="false"/>
                <w:color w:val="000000"/>
                <w:sz w:val="20"/>
              </w:rPr>
              <w:t>
орналастыру қағидаларына</w:t>
            </w:r>
            <w:r>
              <w:br/>
            </w:r>
            <w:r>
              <w:rPr>
                <w:rFonts w:ascii="Times New Roman"/>
                <w:b w:val="false"/>
                <w:i w:val="false"/>
                <w:color w:val="000000"/>
                <w:sz w:val="20"/>
              </w:rPr>
              <w:t>
қосымша</w:t>
            </w:r>
          </w:p>
          <w:bookmarkEnd w:id="24"/>
        </w:tc>
      </w:tr>
    </w:tbl>
    <w:p>
      <w:pPr>
        <w:spacing w:after="0"/>
        <w:ind w:left="0"/>
        <w:jc w:val="both"/>
      </w:pPr>
      <w:r>
        <w:rPr>
          <w:rFonts w:ascii="Times New Roman"/>
          <w:b w:val="false"/>
          <w:i w:val="false"/>
          <w:color w:val="000000"/>
          <w:sz w:val="28"/>
        </w:rPr>
        <w:t xml:space="preserve">      Қазақстан Республикасы Көлік және коммуникация </w:t>
      </w:r>
      <w:r>
        <w:br/>
      </w:r>
      <w:r>
        <w:rPr>
          <w:rFonts w:ascii="Times New Roman"/>
          <w:b w:val="false"/>
          <w:i w:val="false"/>
          <w:color w:val="000000"/>
          <w:sz w:val="28"/>
        </w:rPr>
        <w:t>
      министрлігінің "ҚазАвтоЖол" ҰК" АҚ ___________ облыстық филиалы</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xml:space="preserve">
      (басшының Т.А.Ә.) </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xml:space="preserve">
      (жеке тұлғаның Т.А.Ә. не </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xml:space="preserve">
      заңды тұлғаның толық атауы) </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xml:space="preserve">
      (жеке (ЖСН) немесе заңды (БСН) тұлғалардың жеке басын </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xml:space="preserve">
      куәландыратын құжаттардың деректемелері, </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xml:space="preserve">
      байланыс телефоны, мекенжайы) </w:t>
      </w:r>
      <w:r>
        <w:br/>
      </w:r>
      <w:r>
        <w:rPr>
          <w:rFonts w:ascii="Times New Roman"/>
          <w:b w:val="false"/>
          <w:i w:val="false"/>
          <w:color w:val="000000"/>
          <w:sz w:val="28"/>
        </w:rPr>
        <w:t>
 </w:t>
      </w:r>
    </w:p>
    <w:bookmarkStart w:name="z154" w:id="25"/>
    <w:p>
      <w:pPr>
        <w:spacing w:after="0"/>
        <w:ind w:left="0"/>
        <w:jc w:val="left"/>
      </w:pPr>
      <w:r>
        <w:rPr>
          <w:rFonts w:ascii="Times New Roman"/>
          <w:b/>
          <w:i w:val="false"/>
          <w:color w:val="000000"/>
        </w:rPr>
        <w:t xml:space="preserve"> 
ӨТІНІШ</w:t>
      </w:r>
    </w:p>
    <w:bookmarkEnd w:id="25"/>
    <w:p>
      <w:pPr>
        <w:spacing w:after="0"/>
        <w:ind w:left="0"/>
        <w:jc w:val="both"/>
      </w:pPr>
      <w:r>
        <w:rPr>
          <w:rFonts w:ascii="Times New Roman"/>
          <w:b w:val="false"/>
          <w:i w:val="false"/>
          <w:color w:val="ff0000"/>
          <w:sz w:val="28"/>
        </w:rPr>
        <w:t xml:space="preserve">      Ескерту. Тәртіп қосымшамен толықтырылды - ҚР Үкіметінің 10.06.2013 </w:t>
      </w:r>
      <w:r>
        <w:rPr>
          <w:rFonts w:ascii="Times New Roman"/>
          <w:b w:val="false"/>
          <w:i w:val="false"/>
          <w:color w:val="000000"/>
          <w:sz w:val="28"/>
        </w:rPr>
        <w:t>№ 591</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 жаңа редакцияда - ҚР Үкіметінің 07.02.2014 </w:t>
      </w:r>
      <w:r>
        <w:rPr>
          <w:rFonts w:ascii="Times New Roman"/>
          <w:b w:val="false"/>
          <w:i w:val="false"/>
          <w:color w:val="000000"/>
          <w:sz w:val="28"/>
        </w:rPr>
        <w:t>N 64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Халықаралық және республикалық/облыстық және аудандық маңызы</w:t>
      </w:r>
      <w:r>
        <w:br/>
      </w:r>
      <w:r>
        <w:rPr>
          <w:rFonts w:ascii="Times New Roman"/>
          <w:b w:val="false"/>
          <w:i w:val="false"/>
          <w:color w:val="000000"/>
          <w:sz w:val="28"/>
        </w:rPr>
        <w:t>
      бар жалпы пайдаланымдағы автомобиль жолдарының бөлінген белдеуінде</w:t>
      </w:r>
      <w:r>
        <w:br/>
      </w:r>
      <w:r>
        <w:rPr>
          <w:rFonts w:ascii="Times New Roman"/>
          <w:b w:val="false"/>
          <w:i w:val="false"/>
          <w:color w:val="000000"/>
          <w:sz w:val="28"/>
        </w:rPr>
        <w:t>
      сыртқы (көрнекі) жарнама объектісін орналастыруға паспорт беруіңізді</w:t>
      </w:r>
      <w:r>
        <w:br/>
      </w:r>
      <w:r>
        <w:rPr>
          <w:rFonts w:ascii="Times New Roman"/>
          <w:b w:val="false"/>
          <w:i w:val="false"/>
          <w:color w:val="000000"/>
          <w:sz w:val="28"/>
        </w:rPr>
        <w:t>
      сұраймын.</w:t>
      </w:r>
      <w:r>
        <w:br/>
      </w:r>
      <w:r>
        <w:rPr>
          <w:rFonts w:ascii="Times New Roman"/>
          <w:b w:val="false"/>
          <w:i w:val="false"/>
          <w:color w:val="000000"/>
          <w:sz w:val="28"/>
        </w:rPr>
        <w:t>
      Күні _______ Алушы __________________________________________________</w:t>
      </w:r>
      <w:r>
        <w:br/>
      </w:r>
      <w:r>
        <w:rPr>
          <w:rFonts w:ascii="Times New Roman"/>
          <w:b w:val="false"/>
          <w:i w:val="false"/>
          <w:color w:val="000000"/>
          <w:sz w:val="28"/>
        </w:rPr>
        <w:t>
       (жеке тұлғаның тегі, аты, әкесінің аты немесе</w:t>
      </w:r>
      <w:r>
        <w:br/>
      </w:r>
      <w:r>
        <w:rPr>
          <w:rFonts w:ascii="Times New Roman"/>
          <w:b w:val="false"/>
          <w:i w:val="false"/>
          <w:color w:val="000000"/>
          <w:sz w:val="28"/>
        </w:rPr>
        <w:t>
      __________________________________________________</w:t>
      </w:r>
      <w:r>
        <w:br/>
      </w:r>
      <w:r>
        <w:rPr>
          <w:rFonts w:ascii="Times New Roman"/>
          <w:b w:val="false"/>
          <w:i w:val="false"/>
          <w:color w:val="000000"/>
          <w:sz w:val="28"/>
        </w:rPr>
        <w:t>
      заңды тұлғаның не уәкілетті адамның</w:t>
      </w:r>
      <w:r>
        <w:br/>
      </w:r>
      <w:r>
        <w:rPr>
          <w:rFonts w:ascii="Times New Roman"/>
          <w:b w:val="false"/>
          <w:i w:val="false"/>
          <w:color w:val="000000"/>
          <w:sz w:val="28"/>
        </w:rPr>
        <w:t>
      __________________________________________________</w:t>
      </w:r>
      <w:r>
        <w:br/>
      </w:r>
      <w:r>
        <w:rPr>
          <w:rFonts w:ascii="Times New Roman"/>
          <w:b w:val="false"/>
          <w:i w:val="false"/>
          <w:color w:val="000000"/>
          <w:sz w:val="28"/>
        </w:rPr>
        <w:t>
      атауы, қолы)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