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5373" w14:textId="e935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Экспорттық бақылау жөнiндегi мемлекеттiк комиссиясы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24 қыркүйектегi N 950. Kүшін жойды - Қазақстан Республикасы Үкіметінің 1999.12.14. N 1917 қаулысымен. ~P991917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стратегиялық мүдделерiн қорғау мақсатында және Қазақстан Республикасы Қауiпсiздiк Кеңесi отырысының 1998 жылғы 19 мамырдағы N 2 Хаттамасын орындау үшiн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Экспорттық бақылау жөнiндегi мемлекеттiк комиссиясы бiр ай мерзiм iшiнде Қазақстан Республикасының Экспорттық бақылау жөнiндегi мемлекеттiк комиссиясы туралы ереженi Қазақстан Республикасы Үкiметiнiң бекiтуiне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Экспорттық бақылау жөнiндегi мемлекеттiк комиссиясының жұмыс органы болып Қазақстан Республикасының Энергетика, индустрия және сауда министрлiгi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Республикасында экспорттық бақылау жүйесiн одан әрi дамыту жөнiндегi шаралар туралы" Қазақстан Республикасы Министрлер Кабинетiнiң 1995 жылғы 24 наурыздағы N 338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P950338_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1995 ж., N 10, 118-құжат)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2-8-тармақтардың күшi жойылған деп танылсын;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аталған қаулыға қосымша осы қаулыға 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Үкiметiнiң кейбiр шешiмдерiне өзгертулер енгiзу күшiн жойған деп тану туралы" Қазақстан Республикасы Үкiметiнiң 1996 жылғы 20 тамыздағы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(Қазақстан Республикасының ПҮАЖ-ы, 1996 ж., N 35, 327-құжат) бекiтiлген Қазақстан Республикасы Үкiметiнiң кейбiр шешiмдерiне енгiзiлетiн өзгерiстердiң 36-тармағының;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Қорғаныс министрлiгiнiң Қорғаныс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өнеркәсiбi жөнiндегi комитетi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1997 жылғы 20 маусымдағы N 997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P970997_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(Қазақстан Республикасының ПҮАЖ-ы, 1997 ж., N 28, 249-құжат)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бекiтiлген Қазақстан Республикасы Үкiметiнiң кейбiр шешiмдерiне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енгiзiлетiн өзгерiстер мен толықтырулардың 2-тармағының күшi жойылған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1998 жылғы 24 қыркүйектегi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950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Республикасының Экспорттық бақылау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мемлекеттiк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Жандосов Ораз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Әлиұлы                       Премьер-Министрiнiң бiрiншi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орынбасары, комиссияның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Әбiтаев Есберген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Әбiтайұлы     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вице-министрi,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Комиссияның мүшелерi: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Әмiрин Ғұсман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Кәрiмұлы               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реформалар жөнiндегi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Бюджеттiк жоспарлау департаментiнiң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директоры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Байғарин Бекболат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Әбдiғаниұлы                  Қорғаныс министрлiгi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өнеркәсiбi жөнiндегi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Баядiлов Ерғали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Мүхамеджанұлы                Қауiпсiздiк Кеңесi Хатшылығының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сектор меңгерушiсi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Елубаев Бауыржан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Ысқақұлы                     қауiпсiздiк комитетi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орынбасары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Ертiлесова Жаннат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Жұрғалиқызы                 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Жантикин Тимур             - Қазақстан Республикасының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Мүфтахұлы                    министрлiгi - Ғылым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Атом энергия жөнiндегi агенттiгiнiң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Ыдырысов Ерлан     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Әбiлфайызұлы                 iстер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Қажыбаев Амангельдi       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министрiнiң экономика және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жөнiндегi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Қамбақов Тiлеубек  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Уабұлы                       индустрия және сауда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Экспорттық бақылау және лицензиялау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департаментi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орынбасары, Комиссияның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Қасымов Ғани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Есенгелдiұлы                 министрлiгi Кеден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Кораблев Валерий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Анатольевич                  Премьер-Министрi Кеңсесiнiң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экономикалық байланыстар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хаттама бөлiмi меңгерушiсiнiң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орынбасары - сыртқы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байланыстар секторының меңгерушiсi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Смағұлов Нұрлан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Рахманбергенұлы              Премьер-Министрiнiң Кеңсесi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қорғаныс және құқық тәртiбi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секторының меңгерушiсi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Төлебаев Алмас             - Қазақстан Республикасының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Қажкенұлы                    министрлiгi - Ғылым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Мемлекеттiк ғылыми-техникалық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бағдарламалар және оларды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ресурстық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департаментiнiң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