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f286" w14:textId="35af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1992 жылғы 25 ақпандағы N 152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30 қараша N 1209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Министрлер Кабинетінің "Азаматтарды 
анықтау, алдын-ала тергеу, прокуратура органдарына немесе сотқа шақыруға 
байланысты олардың шығындарын өтеу мен оларға сыйақы төлеудің тәртібі мен 
мөлшері туралы нұсқауды бекіту туралы" 1992 жылғы 25 ақпандағы N 152 
қаулысына (Қазақстан Республикасының ПҮАЖ-ы, 1992 ж., N 6, 107-құжат) 
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көрсетілген қаулымен бекітілген Азаматтарды анықтау, алдын-ала 
тергеу, прокуратура органдарына немесе сотқа шақыруға байланысты олардың 
шығындарын өтеу мен оларға сыйақы төлеудің тәртібі мен мөлшері туралы 
нұсқауда: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6-тармақтағы "Алматы қаласына тәулігіне 25 сом және 20 сом" деген 
сөздер "айлық есепті көрсеткіштің екіден бірі" деген сөздермен 
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7-тармақтағы "6 сомнан 7 сом 50 тиынға" деген сөздер "айлық есепті 
көрсеткіштің тоғыздан біріне"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төртінші абзацта: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"181 сом 30 тиын" деген сөздер "5 айлық есепті көрсеткіш" деген 
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"7 сом 55 тиын" және "4 сом 53 тиын" деген сөздер "айлық есепті 
көрсеткіштің оннан бірі"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бесінші абзацта: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"123 сом 40 тиын" деген сөздер "айлық есепті көрсеткіштің екіден 
бірі"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 сом 15 тиын" және 3 сом 09 тиын" деген сөздер "айлық есепті 
көрсеткіштің оннан бірі"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жетінші абзацта: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 сом 80 тиыннан 6 сом 60 тиынға дейін" деген сөздер "айлық есепті 
көрсеткіштің тоғыздан біріне"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қаулы қол қойылған күнінен бастап күшіне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