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573a" w14:textId="aaf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Стратегиялық жоспарлау және реформалар жөніндегі агенттігінің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15 желтоқсан N 1287. Қаулының күші жойылды - 2005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Стратегиялық жоспарлау және реформалар жөніндегі агенттігінің қызметін материалдық-техникалық қамтамасыз ету мақсатында және "Мемлекеттік басқару органдарын одан әрі оңтайландыру жөніндегі шаралар туралы" Қазақстан Республикасы Президентінің 1998 жылғы 30 маусымдағы N 3986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орындау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Стратегиялық жоспарлау және реформалар жөніндегі агенттігінің қарауындағы ұйымдардың қоса беріліп отырған тізбесі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Стратегиялық жоспарлау және реформалар жөніндегі агенттігінің "Қазпатент" және Қазақстан Республикасы Стратегиялық жоспарлау және реформалар жөніндегі агенттігінің Статистика және талдау жөніндегі комитетінің Ақпараттық-есептеу орталығы" республикалық мемлекеттік кәсіпорындарын құрудың мәселелері" туралы Қазақстан Республикасы Үкіметінің 1997 жылғы 12 қарашадағы N 1552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1997 ж., N 48, 449-құжат) күші жойылған деп танылсын.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Үкіметінің 1998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1287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Қазақстан Республикасы Стратегиялық жоспарлау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реформалар жөніндегі агенттігінің қарауындағы ұйымдардың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Тізбесі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Әкімшілік-шаруашылық басқармасы (заңды тұлға құқығында)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