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478c" w14:textId="6004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12 қарашадағы N 1554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28 желтоқсан N 1343. Күші жойылды - ҚР Үкіметінің 2002.07.16. N 789 қаулысымен. ~P020789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Республикасының Қарулы Күштерін реформалау жөніндегі бұдан былайғы шаралар туралы" 1997 жылғы 17 қарашадағы N 3761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U973761_ </w:t>
      </w:r>
      <w:r>
        <w:rPr>
          <w:rFonts w:ascii="Times New Roman"/>
          <w:b w:val="false"/>
          <w:i w:val="false"/>
          <w:color w:val="000000"/>
          <w:sz w:val="28"/>
        </w:rPr>
        <w:t>Жарлығына және Қазақстан Республикасы Үкіметінің "Қазақстан Республикасы Қорғаныс министрлігінің құрылымы туралы" 1998 жылғы 23 ақпандағы N 127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P980127_ </w:t>
      </w:r>
      <w:r>
        <w:rPr>
          <w:rFonts w:ascii="Times New Roman"/>
          <w:b w:val="false"/>
          <w:i w:val="false"/>
          <w:color w:val="000000"/>
          <w:sz w:val="28"/>
        </w:rPr>
        <w:t>қаулысына сәйкес Қазақстан Республикасының Қарулы Күштерін реформалауға байланысты, сондай-ақ Қазақстан Республикасы Президентінің "Қазақстан Республикасының мемлекеттік бюджеттің есебінен ұсталатын органдардың қызметкерлері еңбекақысының бірыңғай жүйесі туралы" 1997 жылғы 1 сәуірдегі N 3436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U973436_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4-тармағына сәйкес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Үкіметінің "Әскери қызметшілердің,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тергеу комитетінің органдары, ішкі істер органдары қызметкерлерінің,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әскери және арнайы атақтары жоқ жекелеген санаттағы адамдардың лауазымдық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жалақыларын белгілеу туралы" 1997 жылғы 12 қарашадағы N 1554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Осы қаулыға қосымшаға сәйкес 1-1-қосымшамен толықтырылсын.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1998 жылғы 28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N 1343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1997 жылғы 12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N 1554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1-1-қосымша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Қазақстан Республикасының Қорғаныс министрлігі орталық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аппаратының қызметкерлері жекелеген санаттарының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жаңадан енгізілген лауазымдар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Лауазымдық жалақылары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      Лауазым                              | Айлық лауазымдық жалақы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                                           |      (теңгемен)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|___________________________________________|_________________________|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|Бас әскери инспекциясының бастығы          |       13400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|Генерал-инспектор                          |       13200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|Қорғаныс министрі аппаратының бастығы      |       12600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|Орталық командалық пункттің бастығы        |       12000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|Орталық командалық пункт бастығының        |       11000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|орынбасары                                 |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|Жедел кезекшілер орталығының бастығы       |       10000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|Орталық командалық пункттің жедел          |       7800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|кезекшісі                                  |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|Орталық командалық пункт жедел             |       7200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|кезекшісінің көмекшісі                     |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|Аға инспектор-ұшқыш                        |       5900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                                           |       ____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                                           |       7200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|___________________________________________|_________________________|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Бөлгіштегі лауазымдық жалақы - ұшу құрамы үшін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ұшу мөлшерін орындау шартымен ұшу жалақысы.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Орынбекова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Қобдалиева Н.М.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