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93a1" w14:textId="a409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медициналық сақтандыру қорын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31 желтоқсан N 1387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денсаулығын сақтау саласындағы нормативтік құқықтық актілерді қолданылып жүрген заңдарға сәйкес келтіру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Міндетті медициналық сақтандыру қоры "Медициналық қызмет көрсетулерге ақы төлеу жөніндегі орталық" мемлекеттік мекемесі (бұдан әрі - Орталық) етіп қайта құру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Білім, мәдениет және денсаулық сақтау министрлігі Орталық мемлекеттік басқару органы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Орталықтың негізгі міндеттері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емдеу-профилактикалық ұйымдардың ақысыз медициналық жәрдемнің кепілді көлемін көрсетуі жөніндегі қызмет көрсетулерге шыққан шығындарын бюджеттік қаражаттың шегінде өтеу;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азаматтарға көрсетілетін медициналық қызметтердің сапасын талдау мен бағалауды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қызмет көрсетулер рыногын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Орталықтың Жарғысына сәйкес өзге де міндеттер.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Білім, мәдениет және денсаулық сақтау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Орталықтың жарғысын бекітсін, оны тіркеуден өткізсін, оның басшысын тағайындасын және басқа да қажетті ұйымдастыру шараларын жүргізсін;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ұйымдастырылған Міндетті медициналық сақтандыру қорының құқықтары мен міндеттерін өткізу актісі бойынша Орталыққа өткізсін;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министрлігінің Мемлекеттік мүлік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департаментімен бірлесе отырып қайта ұйымдастырылған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Міндетті медициналық сақтандыру қорының мүлкін Орталыққа жедел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құқығымен берсін;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Әділет министрлігімен бірлесе отырып бір 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 ішінде Қазақстан Республикасы Үкіметінің нормативтік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актілерін осы қаулыға сәйкес келтірсін.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1999 жылдың 1 қаңтарынан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Оқығандар: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Орынбекова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Кобдалиева Н.М.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