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1982" w14:textId="dae1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және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қаңтар N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Қазақстан Республикасы Үкіметінің мынадай шешімдеріне өзгерістер 
енгізілсін:
     1)
&lt;*&gt;
     2) 
&lt;*&gt;
     ЕСКЕРТУ. 1-тармақтың 2) тармақшасы күшін жойды - ҚР Үкіметінің 
              1999.09.30. N 1504 қаулысымен.
     Ескерту. 1-тармақтың 1) тармақшасы  күшін жойды - ҚР Үкіметінің       
              2000.08.03. N 1176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P001176_ </w:t>
      </w:r>
      <w:r>
        <w:rPr>
          <w:rFonts w:ascii="Times New Roman"/>
          <w:b w:val="false"/>
          <w:i w:val="false"/>
          <w:color w:val="000000"/>
          <w:sz w:val="28"/>
        </w:rPr>
        <w:t>
     2. Қазақстан Республикасы Үкіметінің қосымшаға сәйкес кейбір 
шешімдерінің күші жойылған деп танылсын.
     3. Осы қаулы қол қойылған күнінен бастап күшіне енеді.
     Қазақстан Республикасының
         Премьер-Министрі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  Үкіметінің 1999 жылғы
                                                  7 қаңтардағы
                                                  N 10 қаулысына
                                                   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Қазақстан Республикасы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күші жойылған кейбір шешімдерінің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мемлекеттік Экспорт-импорт банкін 
және Қазақстанның мемлекеттік Даму банкін қайта ұйымдастыру туралы" 
Қазақстан Республикасы Министрлер Кабинетінің 1995 жылғы 21 тамыздағы 
N 1144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P951144_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ПҮАЖ-ы, 1995 ж., N 28, 
340-құжат).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Республикасының мемлекеттік Экспорт-импорт банкісінің 
мәселелері" туралы Қазақстан Республикасы Министрлер Кабинетінің 1995 
жылғы 31 тамыздағы N 1208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P951208_ </w:t>
      </w:r>
      <w:r>
        <w:rPr>
          <w:rFonts w:ascii="Times New Roman"/>
          <w:b w:val="false"/>
          <w:i w:val="false"/>
          <w:color w:val="000000"/>
          <w:sz w:val="28"/>
        </w:rPr>
        <w:t>
 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Министрлер Кабинетінің 1995 жылғы 31 
тамыздағы N 1208 қаулысына өзгертулер енгізу туралы" Қазақстан 
Республикасы Үкіметінің 1996 жылғы 12 ақпандағы N 191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P960191_ </w:t>
      </w:r>
      <w:r>
        <w:rPr>
          <w:rFonts w:ascii="Times New Roman"/>
          <w:b w:val="false"/>
          <w:i w:val="false"/>
          <w:color w:val="000000"/>
          <w:sz w:val="28"/>
        </w:rPr>
        <w:t>
 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 Министрлер Кабинетінің 1995 жылғы 31 
тамыздағы N 1208 қаулысына өзгертулер мен толықтырулар енгізу туралы" 
Қазақстан Республикасы Үкіметінің 1996 жылғы 22 ақпандағы N 232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P960232_ </w:t>
      </w:r>
      <w:r>
        <w:rPr>
          <w:rFonts w:ascii="Times New Roman"/>
          <w:b w:val="false"/>
          <w:i w:val="false"/>
          <w:color w:val="000000"/>
          <w:sz w:val="28"/>
        </w:rPr>
        <w:t>
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"Қазақстан Республикасының мемлекеттік Экспорт-импорт банкісінің 
мәселелері" туралы Қазақстан Республикасы Үкіметінің 1996 жылғы 16 
сәуірдегі N 458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P960458_ </w:t>
      </w:r>
      <w:r>
        <w:rPr>
          <w:rFonts w:ascii="Times New Roman"/>
          <w:b w:val="false"/>
          <w:i w:val="false"/>
          <w:color w:val="000000"/>
          <w:sz w:val="28"/>
        </w:rPr>
        <w:t>
 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"Қазақстан Республикасы Үкіметінің 1996 жылғы 16 сәуірдегі N 458 
қаулысына өзгерту енгізу туралы" Қазақстан Республикасы Үкіметінің 1996 
жылғы 15 шілдедегі N 902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P960902_ </w:t>
      </w:r>
      <w:r>
        <w:rPr>
          <w:rFonts w:ascii="Times New Roman"/>
          <w:b w:val="false"/>
          <w:i w:val="false"/>
          <w:color w:val="000000"/>
          <w:sz w:val="28"/>
        </w:rPr>
        <w:t>
 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"Қазақстан Республикасы Министрлер Кабинетінің 1995 жылғы 31 
тамыздағы N 1208 қаулысына өзгертулер енгізу туралы" Қазақстан 
Республикасы Үкіметінің 1996 жылғы 2 тамыздағы N 961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P960961_ </w:t>
      </w:r>
      <w:r>
        <w:rPr>
          <w:rFonts w:ascii="Times New Roman"/>
          <w:b w:val="false"/>
          <w:i w:val="false"/>
          <w:color w:val="000000"/>
          <w:sz w:val="28"/>
        </w:rPr>
        <w:t>
 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"Қазақстан Республикасы МИнистрлер Кабинетінің 1995 жылғы 31 
тамыздағы N 1208 қаулысына өзгертулер енгізу туралы" Қазақстан 
Республикасы Үкіметінің 1996 жылғы 1 қарашадағы N 1335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P961335_ </w:t>
      </w:r>
      <w:r>
        <w:rPr>
          <w:rFonts w:ascii="Times New Roman"/>
          <w:b w:val="false"/>
          <w:i w:val="false"/>
          <w:color w:val="000000"/>
          <w:sz w:val="28"/>
        </w:rPr>
        <w:t>
 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"Қазақстан Республикасының мемлекеттік Экспорт-импорт банкін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қайта құру туралы" Қазақстан Республикасы Үкіметінің 1997 жылғы 3 
қазандағы N 1413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P971413_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ПҮАЖ-ы, 1997 
ж., N 45, 419-құжат).
     10. "Қазақстан Республикасының мемлекеттік Экспорт-импорт банкі 
туралы" Қазақстан Республикасы Үкіметінің 1997 жылғы 21 қазандағы N 1450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P971450_ </w:t>
      </w:r>
      <w:r>
        <w:rPr>
          <w:rFonts w:ascii="Times New Roman"/>
          <w:b w:val="false"/>
          <w:i w:val="false"/>
          <w:color w:val="000000"/>
          <w:sz w:val="28"/>
        </w:rPr>
        <w:t>
  қаулысы.
     11. "Қазақстан Республикасы Министрлер Кабинетінің 1995 жылғы 31 
тамыздағы N 1208 қаулысына өзгерістер енгізу туралы" Қазақстан 
Республикасы Үкіметінің 1998 жылғы 1 шілдедегі N 620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P980620_ </w:t>
      </w:r>
      <w:r>
        <w:rPr>
          <w:rFonts w:ascii="Times New Roman"/>
          <w:b w:val="false"/>
          <w:i w:val="false"/>
          <w:color w:val="000000"/>
          <w:sz w:val="28"/>
        </w:rPr>
        <w:t>
  қаулысы.
  Оқығандар:
 Қобдалиева Н.
 Нарбаев Е.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