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48c2e" w14:textId="9648c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Тілдер туралы заңдардың сақталуына бақылау жасаудың тәртібі туралы ережені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1999 жылғы 8 қаңтардағы N 16 Қаулысы. Күші жойылды - Қазақстан Республикасы Үкіметінің 2012 жылғы 17 қыркүйектегі № 1207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Күші жойылды - ҚР Үкіметінің 2012.09.17 </w:t>
      </w:r>
      <w:r>
        <w:rPr>
          <w:rFonts w:ascii="Times New Roman"/>
          <w:b w:val="false"/>
          <w:i w:val="false"/>
          <w:color w:val="ff0000"/>
          <w:sz w:val="28"/>
        </w:rPr>
        <w:t>№ 1207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Қосы беріліп отырған тілдер туралы заңдардың сақталуына бақылау жасаудың тәртібі туралы ереже бекітілсін.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Ақпарат және қоғамдық келісім министрлігі бір айлық мерзімнің ішінде Қазақстан Республикасы Үкіметінің бұрын қабылданған актілерін осы қаулыға сәйкес келтіру туралы ұсыныс енгізсін.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Үкіметінің "Мемлекеттік органдарда  мемлекеттік тілдің қолданылу аясын кеңейту туралы" 1998 жылғы 14 тамыздағы N 769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1998 ж., N 28, 238-құжат) мынадай өзгеріс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4-тармақтың 2)-тармақшасындағы "Тілдік заңдылықтарды" деген сөздер "Тілдер туралы заңдарды" деген сөздермен ауыстырылсын.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 қол қойылған күнінен бастап күшіне енеді және жариялауға жатады.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Премьер-Министрі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1999 жылғы 8 қаңтардағы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16 қаулысымен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       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Тілдер туралы заңдардың сақталуына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бақылау жасаудың тәртібі туралы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 Ереже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Осы Ереже Қазақстан Республикасының "Қазақстан Республикасындағы тіл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Қазақстан Республикасының аумағында тілдер туралы </w:t>
      </w:r>
      <w:r>
        <w:rPr>
          <w:rFonts w:ascii="Times New Roman"/>
          <w:b w:val="false"/>
          <w:i w:val="false"/>
          <w:color w:val="000000"/>
          <w:sz w:val="28"/>
        </w:rPr>
        <w:t>заңдардың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сақталуына бақылау жасаудың тәртібін реттейді.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Тілдер туралы заңдардың сақталуына бақылау жасаудың негізгі мақсаты - мемлекеттік органдардың, жергілікті өзін-өзі басқару органдарының және ұйымдардың Қазақстан Республикасындағы тілдер туралы заңдарды тиісінше орындауын қамтамасыз ету.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Тілдер туралы заңдардың сақталуына бақылау жасауды өз құзыретінің шегінде Қазақстан Республикасының Мәдениет министрлігі (бұдан әрі - уәкілетті орган) жүзеге асырады. 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3-тармаққа өзгеріс енгізілді - ҚР Үкіметінің 2004.03.04. N 272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Уәкілетті органның тілдер туралы заңдардың сақталуына бақылау жасауды жүзеге асыруы кезінде: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орталық және жергілікті атқарушы органдардан, жергілікті өзін-өзі басқару органынан, ұйымдардан тілдер туралы заңдардың, Тілдердің қолданылуы мен дамуының мемлекеттік бағдарламасының орындалуы жөнінде ақпарат, мәліметтер, құжаттар сұратуға;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өздеріне жүктелген міндеттерді орындау үшін қызметтік куәлігін көрсету арқылы мемлекеттік органдарда, жергілікті өзін-өзі басқару органдарында және ұйымдарда болуға;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тілдер туралы заңдар талаптарының бұзылуын жою туралы орындалуы міндетті ұйғарымдар беруге;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тілдер туралы заңдардың бұзылуына кінәлі лауазымды адамдарға тәртіптік жазалау шараларын қолдану туралы тиісті органдарға ұсыныс енгізуге;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қолданылып жүрген </w:t>
      </w:r>
      <w:r>
        <w:rPr>
          <w:rFonts w:ascii="Times New Roman"/>
          <w:b w:val="false"/>
          <w:i w:val="false"/>
          <w:color w:val="000000"/>
          <w:sz w:val="28"/>
        </w:rPr>
        <w:t>заңдарға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кінәлі лауазымды адамдарды әкімшілік және қылмыстық жауаптылыққа тарту үшін материалдар дайындауға құқығы бар;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Тілдер туралы заңдардың сақталуына бақылау жасау мемлекеттік органдардың, жергілікті өзін-өзі басқару органдарының және ұйымдардың қызметін тексеру жолымен жүзеге асырылады.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Мемлекеттік органдарда, ұйымдарда тілдердің қолданылуының жай- күйін уәкілетті органның шешімі бойынша, өз бастамашылығы бойынша немесе жеке және заңды тұлғалардың өтінімдері бойынша жүзеге асырылады.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Тексеруді жүргізудің тәртібі мен мерзімдері туралы мемлекеттік органдардың, жергілікті өзін-өзі басқару органдарының және ұйымдардың басшылары уақытында құлақтандырылады.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Мемлекеттік органдарда, жергілікті өзін-өзі басқару органдарында және ұйымдарда тілдердің қолданылуының жай-күйін тексеру олардың өкілдерінің қатысуымен жүргізіледі.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Тілдер туралы заңдар нормаларының сақталуын тексерудің нәтижелері бойынша акт жасалады.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Жолсыздықтар анықталған жағдайда, уәкілетті орган, анықталған жолсыздықтардың жойылуына қайта тексеру тағайындауы мүмкін.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Осы Ереженің 4-тармағының 3) тармақшасына сәйкес уәкілетті орган беретін, тілдер туралы заңдардың бұзылуын жою туралы ұйғарымның нысанын орталық уәкілетті орган белгілейді.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Мемлекеттік органдардың тілдер туралы заңдар талаптарының бұзылуы анықталған тексерулерінің актілері назарға алу және шаралар қолдану үшін бағыныстылығы бойынша жоғары тұрған мемлекеттік органдарға жолданады.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Тілдер туралы заңдардың бұзылғандығы туралы мемлекеттік органдардың шешіміне </w:t>
      </w:r>
      <w:r>
        <w:rPr>
          <w:rFonts w:ascii="Times New Roman"/>
          <w:b w:val="false"/>
          <w:i w:val="false"/>
          <w:color w:val="000000"/>
          <w:sz w:val="28"/>
        </w:rPr>
        <w:t>белгіленген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тәртіппен шағым жасалынуы мүмкін.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Уәкілетті орган тілдер туралы заңдардың сақталуына бақылау жасаудың нәтижелері бойынша жүйелі түрде Қазақстан Республикасының Үкіметіне, орталық мемлекеттік органдарға және жергілікті атқарушы органдарға ақпарат жолдайды.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Уәкілетті орган тілдер туралы заңдардың сақталуына бақылау жасаудың нәтижелері бойынша, республиканың </w:t>
      </w:r>
      <w:r>
        <w:rPr>
          <w:rFonts w:ascii="Times New Roman"/>
          <w:b w:val="false"/>
          <w:i w:val="false"/>
          <w:color w:val="000000"/>
          <w:sz w:val="28"/>
        </w:rPr>
        <w:t>заңдарында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тәртіппен, қолданылып жүрген тілдер туралы заңдарды жетілдіру жөнінде ұсыныстар енгізуі мүмкін.     </w:t>
      </w:r>
    </w:p>
    <w:bookmarkEnd w:id="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