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0105" w14:textId="1130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 (мемлекеттік орган) туралы Ережені әзірлеу жөніндегі нұсқаулық пен мемлекеттік орган болып табылмайтын мемлекеттік мекеменің Үлгі жарғысын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12 ақпан N 119 Қаулысы</w:t>
      </w:r>
    </w:p>
    <w:p>
      <w:pPr>
        <w:spacing w:after="0"/>
        <w:ind w:left="0"/>
        <w:jc w:val="both"/>
      </w:pPr>
      <w:r>
        <w:rPr>
          <w:rFonts w:ascii="Times New Roman"/>
          <w:b w:val="false"/>
          <w:i w:val="false"/>
          <w:color w:val="ff0000"/>
          <w:sz w:val="28"/>
        </w:rPr>
        <w:t>      Ескерту. Күші жойылды - Қазақстан Республикасы Үкіметінің 2011 жылғы 9 тамыздағы </w:t>
      </w:r>
      <w:r>
        <w:rPr>
          <w:rFonts w:ascii="Times New Roman"/>
          <w:b w:val="false"/>
          <w:i w:val="false"/>
          <w:color w:val="ff0000"/>
          <w:sz w:val="28"/>
        </w:rPr>
        <w:t>№ 919</w:t>
      </w:r>
      <w:r>
        <w:rPr>
          <w:rFonts w:ascii="Times New Roman"/>
          <w:b w:val="false"/>
          <w:i w:val="false"/>
          <w:color w:val="ff0000"/>
          <w:sz w:val="28"/>
        </w:rPr>
        <w:t> Қаулысымен (алғаш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Мемлекеттік мекеме (мемлекеттік орган) туралы Ережені әзірлеу жөніндегі нұсқаулық;  </w:t>
      </w:r>
      <w:r>
        <w:br/>
      </w:r>
      <w:r>
        <w:rPr>
          <w:rFonts w:ascii="Times New Roman"/>
          <w:b w:val="false"/>
          <w:i w:val="false"/>
          <w:color w:val="000000"/>
          <w:sz w:val="28"/>
        </w:rPr>
        <w:t xml:space="preserve">
      2) мемлекеттік орган болып табылмайтын мемлекеттік мекеменің Үлгі ережесі бекітілсін.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12 ақпандағы   </w:t>
      </w:r>
      <w:r>
        <w:br/>
      </w:r>
      <w:r>
        <w:rPr>
          <w:rFonts w:ascii="Times New Roman"/>
          <w:b w:val="false"/>
          <w:i w:val="false"/>
          <w:color w:val="000000"/>
          <w:sz w:val="28"/>
        </w:rPr>
        <w:t xml:space="preserve">
N 119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rPr>
          <w:rFonts w:ascii="Times New Roman"/>
          <w:b w:val="false"/>
          <w:i w:val="false"/>
          <w:color w:val="000000"/>
          <w:sz w:val="28"/>
        </w:rPr>
        <w:t>
 </w:t>
      </w:r>
    </w:p>
    <w:bookmarkEnd w:id="0"/>
    <w:bookmarkStart w:name="z4" w:id="1"/>
    <w:p>
      <w:pPr>
        <w:spacing w:after="0"/>
        <w:ind w:left="0"/>
        <w:jc w:val="left"/>
      </w:pPr>
      <w:r>
        <w:rPr>
          <w:rFonts w:ascii="Times New Roman"/>
          <w:b/>
          <w:i w:val="false"/>
          <w:color w:val="000000"/>
        </w:rPr>
        <w:t xml:space="preserve">   Мемлекеттік мекеме (мемлекеттік орган) туралы  </w:t>
      </w:r>
      <w:r>
        <w:br/>
      </w:r>
      <w:r>
        <w:rPr>
          <w:rFonts w:ascii="Times New Roman"/>
          <w:b/>
          <w:i w:val="false"/>
          <w:color w:val="000000"/>
        </w:rPr>
        <w:t xml:space="preserve">
Ережені әзірлеу жөніндегі нұсқаулық  </w:t>
      </w:r>
      <w:r>
        <w:br/>
      </w:r>
      <w:r>
        <w:rPr>
          <w:rFonts w:ascii="Times New Roman"/>
          <w:b/>
          <w:i w:val="false"/>
          <w:color w:val="000000"/>
        </w:rPr>
        <w:t>
 </w:t>
      </w:r>
    </w:p>
    <w:bookmarkEnd w:id="1"/>
    <w:bookmarkStart w:name="z5" w:id="2"/>
    <w:p>
      <w:pPr>
        <w:spacing w:after="0"/>
        <w:ind w:left="0"/>
        <w:jc w:val="both"/>
      </w:pPr>
      <w:r>
        <w:rPr>
          <w:rFonts w:ascii="Times New Roman"/>
          <w:b w:val="false"/>
          <w:i w:val="false"/>
          <w:color w:val="000000"/>
          <w:sz w:val="28"/>
        </w:rPr>
        <w:t xml:space="preserve">        Осы Нұсқаулық мемлекеттік басқару мен бақылаудың функцияларын орындауға уәкілеттік берілген мемлекеттік мекемелер (бұдан әрі - мемлекеттік органдар) туралы Ережені бірдейлендіру мақсатында әзірленді және осы Ережелерде қамтылуы тиіс нормаларды белгілейді.  </w:t>
      </w:r>
      <w:r>
        <w:br/>
      </w:r>
      <w:r>
        <w:rPr>
          <w:rFonts w:ascii="Times New Roman"/>
          <w:b w:val="false"/>
          <w:i w:val="false"/>
          <w:color w:val="000000"/>
          <w:sz w:val="28"/>
        </w:rPr>
        <w:t xml:space="preserve">
      Осы Нұсқаулық Қазақстан Республикасының Үкіметі мен барлық деңгейдегі әкімдерге бағынысты және есеп беретін мемлекеттік органдарға қолданылады. Қажет болған жағдайда осы Нұсқаулық өзге мемлекеттік органдар туралы Ережелерді әзірлеу кезінде де қолданылуы мүмкін.  </w:t>
      </w:r>
      <w:r>
        <w:br/>
      </w:r>
      <w:r>
        <w:rPr>
          <w:rFonts w:ascii="Times New Roman"/>
          <w:b w:val="false"/>
          <w:i w:val="false"/>
          <w:color w:val="000000"/>
          <w:sz w:val="28"/>
        </w:rPr>
        <w:t>
 </w:t>
      </w:r>
    </w:p>
    <w:bookmarkEnd w:id="2"/>
    <w:bookmarkStart w:name="z6" w:id="3"/>
    <w:p>
      <w:pPr>
        <w:spacing w:after="0"/>
        <w:ind w:left="0"/>
        <w:jc w:val="left"/>
      </w:pPr>
      <w:r>
        <w:rPr>
          <w:rFonts w:ascii="Times New Roman"/>
          <w:b/>
          <w:i w:val="false"/>
          <w:color w:val="000000"/>
        </w:rPr>
        <w:t xml:space="preserve">   1. Жалпы ережелер  </w:t>
      </w:r>
      <w:r>
        <w:br/>
      </w:r>
      <w:r>
        <w:rPr>
          <w:rFonts w:ascii="Times New Roman"/>
          <w:b/>
          <w:i w:val="false"/>
          <w:color w:val="000000"/>
        </w:rPr>
        <w:t>
 </w:t>
      </w:r>
    </w:p>
    <w:bookmarkEnd w:id="3"/>
    <w:p>
      <w:pPr>
        <w:spacing w:after="0"/>
        <w:ind w:left="0"/>
        <w:jc w:val="both"/>
      </w:pPr>
      <w:r>
        <w:rPr>
          <w:rFonts w:ascii="Times New Roman"/>
          <w:b w:val="false"/>
          <w:i w:val="false"/>
          <w:color w:val="000000"/>
          <w:sz w:val="28"/>
        </w:rPr>
        <w:t>        1. Қазақстан Республикасының белгіленген </w:t>
      </w:r>
      <w:r>
        <w:rPr>
          <w:rFonts w:ascii="Times New Roman"/>
          <w:b w:val="false"/>
          <w:i w:val="false"/>
          <w:color w:val="000000"/>
          <w:sz w:val="28"/>
        </w:rPr>
        <w:t>заңдарымен</w:t>
      </w:r>
      <w:r>
        <w:rPr>
          <w:rFonts w:ascii="Times New Roman"/>
          <w:b w:val="false"/>
          <w:i w:val="false"/>
          <w:color w:val="000000"/>
          <w:sz w:val="28"/>
        </w:rPr>
        <w:t xml:space="preserve"> құрылатын мемлекеттік басқару және бақылау функцияларын орындауға уәкілеттік берілген мемлекеттік мекеме мемлекеттік орган болып табылады.  </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2. Мемлекеттік орган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w:t>
      </w:r>
      <w:r>
        <w:rPr>
          <w:rFonts w:ascii="Times New Roman"/>
          <w:b w:val="false"/>
          <w:i w:val="false"/>
          <w:color w:val="000000"/>
          <w:sz w:val="28"/>
        </w:rPr>
        <w:t>заңдарына</w:t>
      </w:r>
      <w:r>
        <w:rPr>
          <w:rFonts w:ascii="Times New Roman"/>
          <w:b w:val="false"/>
          <w:i w:val="false"/>
          <w:color w:val="000000"/>
          <w:sz w:val="28"/>
        </w:rPr>
        <w:t xml:space="preserve">, Қазақстан Республикасы Президентінің, Үкіметінің актілеріне, өзге де нормативтік құқықтық актілерге, сондай- ақ Мемлекеттік орган туралы ережеге сәйкес жүзеге асырады.  </w:t>
      </w:r>
      <w:r>
        <w:br/>
      </w:r>
      <w:r>
        <w:rPr>
          <w:rFonts w:ascii="Times New Roman"/>
          <w:b w:val="false"/>
          <w:i w:val="false"/>
          <w:color w:val="000000"/>
          <w:sz w:val="28"/>
        </w:rPr>
        <w:t>
 </w:t>
      </w:r>
    </w:p>
    <w:bookmarkEnd w:id="4"/>
    <w:bookmarkStart w:name="z25" w:id="5"/>
    <w:p>
      <w:pPr>
        <w:spacing w:after="0"/>
        <w:ind w:left="0"/>
        <w:jc w:val="both"/>
      </w:pPr>
      <w:r>
        <w:rPr>
          <w:rFonts w:ascii="Times New Roman"/>
          <w:b w:val="false"/>
          <w:i w:val="false"/>
          <w:color w:val="000000"/>
          <w:sz w:val="28"/>
        </w:rPr>
        <w:t>
      3. Мемлекеттік орган заңды тұлға болып табылады, мемлекеттік тілде өз атауы жазылған мөрлері мен мөртаңбалары, белгіленген үлгідегі бланкілері, сондай-ақ </w:t>
      </w:r>
      <w:r>
        <w:rPr>
          <w:rFonts w:ascii="Times New Roman"/>
          <w:b w:val="false"/>
          <w:i w:val="false"/>
          <w:color w:val="000000"/>
          <w:sz w:val="28"/>
        </w:rPr>
        <w:t>заңдарға</w:t>
      </w:r>
      <w:r>
        <w:rPr>
          <w:rFonts w:ascii="Times New Roman"/>
          <w:b w:val="false"/>
          <w:i w:val="false"/>
          <w:color w:val="000000"/>
          <w:sz w:val="28"/>
        </w:rPr>
        <w:t xml:space="preserve"> сәйкес банктерде шоттары болады. </w:t>
      </w:r>
      <w:r>
        <w:br/>
      </w:r>
      <w:r>
        <w:rPr>
          <w:rFonts w:ascii="Times New Roman"/>
          <w:b w:val="false"/>
          <w:i w:val="false"/>
          <w:color w:val="000000"/>
          <w:sz w:val="28"/>
        </w:rPr>
        <w:t xml:space="preserve">
      Мемлекеттік орган азаматтық-құқықтық қатынастарға өз атынан кіреді. </w:t>
      </w:r>
      <w:r>
        <w:br/>
      </w:r>
      <w:r>
        <w:rPr>
          <w:rFonts w:ascii="Times New Roman"/>
          <w:b w:val="false"/>
          <w:i w:val="false"/>
          <w:color w:val="000000"/>
          <w:sz w:val="28"/>
        </w:rPr>
        <w:t xml:space="preserve">
      Мемлекеттік органның, егер заңдарға сәйкес оған уәкілеттік берілсе, мемлекеттің атынан азаматтық-құқықтық қатынастардың тарабы болуға құқығы бар. </w:t>
      </w:r>
      <w:r>
        <w:br/>
      </w:r>
      <w:r>
        <w:rPr>
          <w:rFonts w:ascii="Times New Roman"/>
          <w:b w:val="false"/>
          <w:i w:val="false"/>
          <w:color w:val="000000"/>
          <w:sz w:val="28"/>
        </w:rPr>
        <w:t>
 </w:t>
      </w:r>
    </w:p>
    <w:bookmarkEnd w:id="5"/>
    <w:bookmarkStart w:name="z26" w:id="6"/>
    <w:p>
      <w:pPr>
        <w:spacing w:after="0"/>
        <w:ind w:left="0"/>
        <w:jc w:val="both"/>
      </w:pPr>
      <w:r>
        <w:rPr>
          <w:rFonts w:ascii="Times New Roman"/>
          <w:b w:val="false"/>
          <w:i w:val="false"/>
          <w:color w:val="000000"/>
          <w:sz w:val="28"/>
        </w:rPr>
        <w:t>
      4. Мемлекеттік орган өз құзыретіндегі мәселелер бойынша </w:t>
      </w:r>
      <w:r>
        <w:rPr>
          <w:rFonts w:ascii="Times New Roman"/>
          <w:b w:val="false"/>
          <w:i w:val="false"/>
          <w:color w:val="000000"/>
          <w:sz w:val="28"/>
        </w:rPr>
        <w:t>заңдарда</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____________ түрінде тиісті аумақта міндетті күші болатын актілер шығарады. </w:t>
      </w:r>
      <w:r>
        <w:br/>
      </w:r>
      <w:r>
        <w:rPr>
          <w:rFonts w:ascii="Times New Roman"/>
          <w:b w:val="false"/>
          <w:i w:val="false"/>
          <w:color w:val="000000"/>
          <w:sz w:val="28"/>
        </w:rPr>
        <w:t>
 </w:t>
      </w:r>
    </w:p>
    <w:bookmarkEnd w:id="6"/>
    <w:bookmarkStart w:name="z27" w:id="7"/>
    <w:p>
      <w:pPr>
        <w:spacing w:after="0"/>
        <w:ind w:left="0"/>
        <w:jc w:val="both"/>
      </w:pPr>
      <w:r>
        <w:rPr>
          <w:rFonts w:ascii="Times New Roman"/>
          <w:b w:val="false"/>
          <w:i w:val="false"/>
          <w:color w:val="000000"/>
          <w:sz w:val="28"/>
        </w:rPr>
        <w:t xml:space="preserve">
      5. Мемлекеттік органның құрылымы мен шекті штат санын ______________ бекітеді. </w:t>
      </w:r>
      <w:r>
        <w:br/>
      </w:r>
      <w:r>
        <w:rPr>
          <w:rFonts w:ascii="Times New Roman"/>
          <w:b w:val="false"/>
          <w:i w:val="false"/>
          <w:color w:val="000000"/>
          <w:sz w:val="28"/>
        </w:rPr>
        <w:t>
 </w:t>
      </w:r>
    </w:p>
    <w:bookmarkEnd w:id="7"/>
    <w:bookmarkStart w:name="z28" w:id="8"/>
    <w:p>
      <w:pPr>
        <w:spacing w:after="0"/>
        <w:ind w:left="0"/>
        <w:jc w:val="both"/>
      </w:pPr>
      <w:r>
        <w:rPr>
          <w:rFonts w:ascii="Times New Roman"/>
          <w:b w:val="false"/>
          <w:i w:val="false"/>
          <w:color w:val="000000"/>
          <w:sz w:val="28"/>
        </w:rPr>
        <w:t xml:space="preserve">
      6. Мемлекеттік органның заңды мекен-жайы _______________________________. </w:t>
      </w:r>
      <w:r>
        <w:br/>
      </w:r>
      <w:r>
        <w:rPr>
          <w:rFonts w:ascii="Times New Roman"/>
          <w:b w:val="false"/>
          <w:i w:val="false"/>
          <w:color w:val="000000"/>
          <w:sz w:val="28"/>
        </w:rPr>
        <w:t>
 </w:t>
      </w:r>
    </w:p>
    <w:bookmarkEnd w:id="8"/>
    <w:bookmarkStart w:name="z29" w:id="9"/>
    <w:p>
      <w:pPr>
        <w:spacing w:after="0"/>
        <w:ind w:left="0"/>
        <w:jc w:val="both"/>
      </w:pPr>
      <w:r>
        <w:rPr>
          <w:rFonts w:ascii="Times New Roman"/>
          <w:b w:val="false"/>
          <w:i w:val="false"/>
          <w:color w:val="000000"/>
          <w:sz w:val="28"/>
        </w:rPr>
        <w:t xml:space="preserve">
      7. Мемлекеттік органның атауы оны құру туралы актімен белгіленеді. Мемлекеттік органның толық атауы мемлекеттік органның деңгейін (республикалық, аймақтық, жергілікті), сондай-ақ қажет жағдайларда ведомстволық бағыныстылығын көрсетуді қамтуы тиіс.  </w:t>
      </w:r>
      <w:r>
        <w:br/>
      </w:r>
      <w:r>
        <w:rPr>
          <w:rFonts w:ascii="Times New Roman"/>
          <w:b w:val="false"/>
          <w:i w:val="false"/>
          <w:color w:val="000000"/>
          <w:sz w:val="28"/>
        </w:rPr>
        <w:t xml:space="preserve">
      Республикалыққа қызметі республиканың бүкіл аумағында жүзеге асырылатын және өкілеттігі қолданылатын мемлекеттік органдар жатады.  </w:t>
      </w:r>
      <w:r>
        <w:br/>
      </w:r>
      <w:r>
        <w:rPr>
          <w:rFonts w:ascii="Times New Roman"/>
          <w:b w:val="false"/>
          <w:i w:val="false"/>
          <w:color w:val="000000"/>
          <w:sz w:val="28"/>
        </w:rPr>
        <w:t xml:space="preserve">
      Аймақтыққа қызметі екі және одан көп облыстардың аумағында жүзеге асырылатын және өкілеттігі қолданылатын мемлекеттік органдар жатады.  </w:t>
      </w:r>
      <w:r>
        <w:br/>
      </w:r>
      <w:r>
        <w:rPr>
          <w:rFonts w:ascii="Times New Roman"/>
          <w:b w:val="false"/>
          <w:i w:val="false"/>
          <w:color w:val="000000"/>
          <w:sz w:val="28"/>
        </w:rPr>
        <w:t xml:space="preserve">
      Жергіліктіге (облыстық, республикалық маңызы бар қалалардағы немесе астанадағы, қалалық және т.б.) қызметі тиісті әкімшілік-аумақтық бірліктің аумағында жүзеге асырылатын және өкілеттігі қолданылатын мемлекеттік орган жатады.  </w:t>
      </w:r>
      <w:r>
        <w:br/>
      </w:r>
      <w:r>
        <w:rPr>
          <w:rFonts w:ascii="Times New Roman"/>
          <w:b w:val="false"/>
          <w:i w:val="false"/>
          <w:color w:val="000000"/>
          <w:sz w:val="28"/>
        </w:rPr>
        <w:t>
 </w:t>
      </w:r>
    </w:p>
    <w:bookmarkEnd w:id="9"/>
    <w:bookmarkStart w:name="z30" w:id="10"/>
    <w:p>
      <w:pPr>
        <w:spacing w:after="0"/>
        <w:ind w:left="0"/>
        <w:jc w:val="both"/>
      </w:pPr>
      <w:r>
        <w:rPr>
          <w:rFonts w:ascii="Times New Roman"/>
          <w:b w:val="false"/>
          <w:i w:val="false"/>
          <w:color w:val="000000"/>
          <w:sz w:val="28"/>
        </w:rPr>
        <w:t xml:space="preserve">
      8. Мемлекеттік орган құру туралы шешім қабылдайтын Қазақстан Республикасы Президентінің, Қазақстан Республикасы Үкіметінің, астана, облыстар, республикалық маңызы бар қалалар әкімдерінің тұрғысында мемлекет мемлекеттік органның құрылтайшысы болып табылады.  </w:t>
      </w:r>
      <w:r>
        <w:br/>
      </w:r>
      <w:r>
        <w:rPr>
          <w:rFonts w:ascii="Times New Roman"/>
          <w:b w:val="false"/>
          <w:i w:val="false"/>
          <w:color w:val="000000"/>
          <w:sz w:val="28"/>
        </w:rPr>
        <w:t xml:space="preserve">
      Мемлекеттік органды құру туралы акті мен ол туралы Ереже мемлекеттік органның құрылтай құжаттары болып табылады.  </w:t>
      </w:r>
      <w:r>
        <w:br/>
      </w:r>
      <w:r>
        <w:rPr>
          <w:rFonts w:ascii="Times New Roman"/>
          <w:b w:val="false"/>
          <w:i w:val="false"/>
          <w:color w:val="000000"/>
          <w:sz w:val="28"/>
        </w:rPr>
        <w:t>
 </w:t>
      </w:r>
    </w:p>
    <w:bookmarkEnd w:id="10"/>
    <w:bookmarkStart w:name="z31" w:id="11"/>
    <w:p>
      <w:pPr>
        <w:spacing w:after="0"/>
        <w:ind w:left="0"/>
        <w:jc w:val="both"/>
      </w:pPr>
      <w:r>
        <w:rPr>
          <w:rFonts w:ascii="Times New Roman"/>
          <w:b w:val="false"/>
          <w:i w:val="false"/>
          <w:color w:val="000000"/>
          <w:sz w:val="28"/>
        </w:rPr>
        <w:t xml:space="preserve">
      9. Мемлекеттік органның қызметін қаржыландыру тек мемлекеттік бюджеттен ғана жүзеге асырылады.  </w:t>
      </w:r>
      <w:r>
        <w:br/>
      </w:r>
      <w:r>
        <w:rPr>
          <w:rFonts w:ascii="Times New Roman"/>
          <w:b w:val="false"/>
          <w:i w:val="false"/>
          <w:color w:val="000000"/>
          <w:sz w:val="28"/>
        </w:rPr>
        <w:t xml:space="preserve">
      Мемлекеттік атқарушы, бақылаушы және қадағалаушы органдарға бұл органдардың функциялары болып табылатын міндеттерді орындау тұрғысында кәсіпкерлік субъектілермен шарттық қатынастар жасасуға тыйым салынады.  </w:t>
      </w:r>
      <w:r>
        <w:br/>
      </w:r>
      <w:r>
        <w:rPr>
          <w:rFonts w:ascii="Times New Roman"/>
          <w:b w:val="false"/>
          <w:i w:val="false"/>
          <w:color w:val="000000"/>
          <w:sz w:val="28"/>
        </w:rPr>
        <w:t>
      Егер мемлекеттік органға </w:t>
      </w:r>
      <w:r>
        <w:rPr>
          <w:rFonts w:ascii="Times New Roman"/>
          <w:b w:val="false"/>
          <w:i w:val="false"/>
          <w:color w:val="000000"/>
          <w:sz w:val="28"/>
        </w:rPr>
        <w:t>заң актілерінде</w:t>
      </w:r>
      <w:r>
        <w:rPr>
          <w:rFonts w:ascii="Times New Roman"/>
          <w:b w:val="false"/>
          <w:i w:val="false"/>
          <w:color w:val="000000"/>
          <w:sz w:val="28"/>
        </w:rPr>
        <w:t xml:space="preserve"> кірістер әкелетін қызметті жүзеге асыру құқығы берілсе, онда мұндай қызметтен алынған кірістер мемлекеттік бюджеттің кірісіне жолданады.  </w:t>
      </w:r>
      <w:r>
        <w:br/>
      </w:r>
      <w:r>
        <w:rPr>
          <w:rFonts w:ascii="Times New Roman"/>
          <w:b w:val="false"/>
          <w:i w:val="false"/>
          <w:color w:val="000000"/>
          <w:sz w:val="28"/>
        </w:rPr>
        <w:t>
</w:t>
      </w:r>
      <w:r>
        <w:rPr>
          <w:rFonts w:ascii="Times New Roman"/>
          <w:b w:val="false"/>
          <w:i w:val="false"/>
          <w:color w:val="000000"/>
          <w:sz w:val="28"/>
        </w:rPr>
        <w:t>
 </w:t>
      </w:r>
    </w:p>
    <w:bookmarkEnd w:id="11"/>
    <w:bookmarkStart w:name="z9" w:id="12"/>
    <w:p>
      <w:pPr>
        <w:spacing w:after="0"/>
        <w:ind w:left="0"/>
        <w:jc w:val="left"/>
      </w:pPr>
      <w:r>
        <w:rPr>
          <w:rFonts w:ascii="Times New Roman"/>
          <w:b/>
          <w:i w:val="false"/>
          <w:color w:val="000000"/>
        </w:rPr>
        <w:t xml:space="preserve">   2. Мемлекеттік органның функциялары, негізгі  </w:t>
      </w:r>
      <w:r>
        <w:br/>
      </w:r>
      <w:r>
        <w:rPr>
          <w:rFonts w:ascii="Times New Roman"/>
          <w:b/>
          <w:i w:val="false"/>
          <w:color w:val="000000"/>
        </w:rPr>
        <w:t xml:space="preserve">
міндеттері мен құқықтары  </w:t>
      </w:r>
      <w:r>
        <w:br/>
      </w:r>
      <w:r>
        <w:rPr>
          <w:rFonts w:ascii="Times New Roman"/>
          <w:b/>
          <w:i w:val="false"/>
          <w:color w:val="000000"/>
        </w:rPr>
        <w:t>
 </w:t>
      </w:r>
    </w:p>
    <w:bookmarkEnd w:id="12"/>
    <w:p>
      <w:pPr>
        <w:spacing w:after="0"/>
        <w:ind w:left="0"/>
        <w:jc w:val="both"/>
      </w:pPr>
      <w:r>
        <w:rPr>
          <w:rFonts w:ascii="Times New Roman"/>
          <w:b w:val="false"/>
          <w:i w:val="false"/>
          <w:color w:val="000000"/>
          <w:sz w:val="28"/>
        </w:rPr>
        <w:t>      10. Мемлекеттік орган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белгіленген функцияларды жүзеге асырады (міндеттерді атқарады). </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xml:space="preserve">
      11. Мемлекеттік органның негізгі міндеттері: </w:t>
      </w:r>
      <w:r>
        <w:br/>
      </w:r>
      <w:r>
        <w:rPr>
          <w:rFonts w:ascii="Times New Roman"/>
          <w:b w:val="false"/>
          <w:i w:val="false"/>
          <w:color w:val="000000"/>
          <w:sz w:val="28"/>
        </w:rPr>
        <w:t xml:space="preserve">
      1) егер мемлекеттік органның қызметі осындай актілермен реттелген жағдайда Қазақстан Республикасының заң актілерінде; </w:t>
      </w:r>
      <w:r>
        <w:br/>
      </w:r>
      <w:r>
        <w:rPr>
          <w:rFonts w:ascii="Times New Roman"/>
          <w:b w:val="false"/>
          <w:i w:val="false"/>
          <w:color w:val="000000"/>
          <w:sz w:val="28"/>
        </w:rPr>
        <w:t>
 </w:t>
      </w:r>
    </w:p>
    <w:bookmarkEnd w:id="13"/>
    <w:bookmarkStart w:name="z33" w:id="14"/>
    <w:p>
      <w:pPr>
        <w:spacing w:after="0"/>
        <w:ind w:left="0"/>
        <w:jc w:val="both"/>
      </w:pPr>
      <w:r>
        <w:rPr>
          <w:rFonts w:ascii="Times New Roman"/>
          <w:b w:val="false"/>
          <w:i w:val="false"/>
          <w:color w:val="000000"/>
          <w:sz w:val="28"/>
        </w:rPr>
        <w:t xml:space="preserve">
      2) мемлекеттік органды құру туралы актіде; </w:t>
      </w:r>
      <w:r>
        <w:br/>
      </w:r>
      <w:r>
        <w:rPr>
          <w:rFonts w:ascii="Times New Roman"/>
          <w:b w:val="false"/>
          <w:i w:val="false"/>
          <w:color w:val="000000"/>
          <w:sz w:val="28"/>
        </w:rPr>
        <w:t>
 </w:t>
      </w:r>
    </w:p>
    <w:bookmarkEnd w:id="14"/>
    <w:bookmarkStart w:name="z34" w:id="15"/>
    <w:p>
      <w:pPr>
        <w:spacing w:after="0"/>
        <w:ind w:left="0"/>
        <w:jc w:val="both"/>
      </w:pPr>
      <w:r>
        <w:rPr>
          <w:rFonts w:ascii="Times New Roman"/>
          <w:b w:val="false"/>
          <w:i w:val="false"/>
          <w:color w:val="000000"/>
          <w:sz w:val="28"/>
        </w:rPr>
        <w:t xml:space="preserve">
      3) мемлекеттік орган туралы ережеде белгіленген міндеттер болып табылады. </w:t>
      </w:r>
      <w:r>
        <w:br/>
      </w:r>
      <w:r>
        <w:rPr>
          <w:rFonts w:ascii="Times New Roman"/>
          <w:b w:val="false"/>
          <w:i w:val="false"/>
          <w:color w:val="000000"/>
          <w:sz w:val="28"/>
        </w:rPr>
        <w:t>
 </w:t>
      </w:r>
    </w:p>
    <w:bookmarkEnd w:id="15"/>
    <w:bookmarkStart w:name="z35" w:id="16"/>
    <w:p>
      <w:pPr>
        <w:spacing w:after="0"/>
        <w:ind w:left="0"/>
        <w:jc w:val="both"/>
      </w:pPr>
      <w:r>
        <w:rPr>
          <w:rFonts w:ascii="Times New Roman"/>
          <w:b w:val="false"/>
          <w:i w:val="false"/>
          <w:color w:val="000000"/>
          <w:sz w:val="28"/>
        </w:rPr>
        <w:t xml:space="preserve">
      12. Мемлекеттік органның құқықтарымен заң актілеріне, Қазақстан Республикасы Президентінің актілеріне, Қазақстан Республикасының өзге де нормативтік құқықтық актілеріне сәйкес мемлекеттік органның негізгі міндеттері мен функцияларын іске асыру үшін қажет құқықтар белгіленеді. </w:t>
      </w:r>
    </w:p>
    <w:bookmarkEnd w:id="16"/>
    <w:bookmarkStart w:name="z36" w:id="17"/>
    <w:p>
      <w:pPr>
        <w:spacing w:after="0"/>
        <w:ind w:left="0"/>
        <w:jc w:val="left"/>
      </w:pPr>
      <w:r>
        <w:rPr>
          <w:rFonts w:ascii="Times New Roman"/>
          <w:b/>
          <w:i w:val="false"/>
          <w:color w:val="000000"/>
        </w:rPr>
        <w:t xml:space="preserve"> 
3. Мемлекеттік органның мүлкі </w:t>
      </w:r>
    </w:p>
    <w:bookmarkEnd w:id="17"/>
    <w:p>
      <w:pPr>
        <w:spacing w:after="0"/>
        <w:ind w:left="0"/>
        <w:jc w:val="both"/>
      </w:pPr>
      <w:r>
        <w:rPr>
          <w:rFonts w:ascii="Times New Roman"/>
          <w:b w:val="false"/>
          <w:i w:val="false"/>
          <w:color w:val="000000"/>
          <w:sz w:val="28"/>
        </w:rPr>
        <w:t xml:space="preserve">      13. Мемлекеттік органның жедел басқару құқығында оқшауланған мүлкі болады. </w:t>
      </w:r>
      <w:r>
        <w:br/>
      </w:r>
      <w:r>
        <w:rPr>
          <w:rFonts w:ascii="Times New Roman"/>
          <w:b w:val="false"/>
          <w:i w:val="false"/>
          <w:color w:val="000000"/>
          <w:sz w:val="28"/>
        </w:rPr>
        <w:t xml:space="preserve">
      Мемлекеттік органның мүлкі оған мемлекет берген мүліктің есебінен қалыптастырылады және негізгі қорлар мен айналымдағы қаражаттан, сондай-ақ құны мемлекеттік органның баласында көрсетілетін өзге де мүліктен тұрады.  </w:t>
      </w:r>
      <w:r>
        <w:br/>
      </w:r>
      <w:r>
        <w:rPr>
          <w:rFonts w:ascii="Times New Roman"/>
          <w:b w:val="false"/>
          <w:i w:val="false"/>
          <w:color w:val="000000"/>
          <w:sz w:val="28"/>
        </w:rPr>
        <w:t>
 </w:t>
      </w:r>
    </w:p>
    <w:bookmarkStart w:name="z37" w:id="18"/>
    <w:p>
      <w:pPr>
        <w:spacing w:after="0"/>
        <w:ind w:left="0"/>
        <w:jc w:val="both"/>
      </w:pPr>
      <w:r>
        <w:rPr>
          <w:rFonts w:ascii="Times New Roman"/>
          <w:b w:val="false"/>
          <w:i w:val="false"/>
          <w:color w:val="000000"/>
          <w:sz w:val="28"/>
        </w:rPr>
        <w:t xml:space="preserve">
      14. Республикалық мемлекеттік органға бекітіліп берілген мүлік республикалық меншікке жатады.  </w:t>
      </w:r>
      <w:r>
        <w:br/>
      </w:r>
      <w:r>
        <w:rPr>
          <w:rFonts w:ascii="Times New Roman"/>
          <w:b w:val="false"/>
          <w:i w:val="false"/>
          <w:color w:val="000000"/>
          <w:sz w:val="28"/>
        </w:rPr>
        <w:t xml:space="preserve">
      Мемлекеттік органға бекітіліп берілген тиісті әкімшілік-аумақтық бірліктің мүлкі есебінен құрылған мүлік коммуналдық меншікке жатады.  </w:t>
      </w:r>
      <w:r>
        <w:br/>
      </w:r>
      <w:r>
        <w:rPr>
          <w:rFonts w:ascii="Times New Roman"/>
          <w:b w:val="false"/>
          <w:i w:val="false"/>
          <w:color w:val="000000"/>
          <w:sz w:val="28"/>
        </w:rPr>
        <w:t>
 </w:t>
      </w:r>
    </w:p>
    <w:bookmarkEnd w:id="18"/>
    <w:bookmarkStart w:name="z38" w:id="19"/>
    <w:p>
      <w:pPr>
        <w:spacing w:after="0"/>
        <w:ind w:left="0"/>
        <w:jc w:val="both"/>
      </w:pPr>
      <w:r>
        <w:rPr>
          <w:rFonts w:ascii="Times New Roman"/>
          <w:b w:val="false"/>
          <w:i w:val="false"/>
          <w:color w:val="000000"/>
          <w:sz w:val="28"/>
        </w:rPr>
        <w:t xml:space="preserve">
      15. Мемлекеттік органның өзіне бекітілген мүлік пен қаражатты дербес оқшаулауға немесе оларға өзге тәсілмен билік етуге құқығы жоқ.  </w:t>
      </w:r>
      <w:r>
        <w:br/>
      </w:r>
      <w:r>
        <w:rPr>
          <w:rFonts w:ascii="Times New Roman"/>
          <w:b w:val="false"/>
          <w:i w:val="false"/>
          <w:color w:val="000000"/>
          <w:sz w:val="28"/>
        </w:rPr>
        <w:t xml:space="preserve">
      Мемлекеттік органға мүлікке билік ету құқығы берілуі мүмкін. Бұл мақсатта заңдарда мемлекеттік орган билік ете алатын мүлік құнының шекті мөлшері белгіленеді.  </w:t>
      </w:r>
      <w:r>
        <w:br/>
      </w:r>
      <w:r>
        <w:rPr>
          <w:rFonts w:ascii="Times New Roman"/>
          <w:b w:val="false"/>
          <w:i w:val="false"/>
          <w:color w:val="000000"/>
          <w:sz w:val="28"/>
        </w:rPr>
        <w:t>
</w:t>
      </w:r>
      <w:r>
        <w:rPr>
          <w:rFonts w:ascii="Times New Roman"/>
          <w:b w:val="false"/>
          <w:i w:val="false"/>
          <w:color w:val="000000"/>
          <w:sz w:val="28"/>
        </w:rPr>
        <w:t>
 </w:t>
      </w:r>
    </w:p>
    <w:bookmarkEnd w:id="19"/>
    <w:bookmarkStart w:name="z12" w:id="20"/>
    <w:p>
      <w:pPr>
        <w:spacing w:after="0"/>
        <w:ind w:left="0"/>
        <w:jc w:val="left"/>
      </w:pPr>
      <w:r>
        <w:rPr>
          <w:rFonts w:ascii="Times New Roman"/>
          <w:b/>
          <w:i w:val="false"/>
          <w:color w:val="000000"/>
        </w:rPr>
        <w:t xml:space="preserve">   4. Мемлекеттік органның қызметін ұйымдастыру  </w:t>
      </w:r>
      <w:r>
        <w:br/>
      </w:r>
      <w:r>
        <w:rPr>
          <w:rFonts w:ascii="Times New Roman"/>
          <w:b/>
          <w:i w:val="false"/>
          <w:color w:val="000000"/>
        </w:rPr>
        <w:t>
 </w:t>
      </w:r>
    </w:p>
    <w:bookmarkEnd w:id="20"/>
    <w:p>
      <w:pPr>
        <w:spacing w:after="0"/>
        <w:ind w:left="0"/>
        <w:jc w:val="both"/>
      </w:pPr>
      <w:r>
        <w:rPr>
          <w:rFonts w:ascii="Times New Roman"/>
          <w:b w:val="false"/>
          <w:i w:val="false"/>
          <w:color w:val="000000"/>
          <w:sz w:val="28"/>
        </w:rPr>
        <w:t xml:space="preserve">      16. Мемлекеттік органды мемлекеттің тиісті лауазымды тұлғасы немесе мемлекеттік орган қызметке тағайындайтын және қызметтен босататын бірінші басшы басқарады.  </w:t>
      </w:r>
      <w:r>
        <w:br/>
      </w:r>
      <w:r>
        <w:rPr>
          <w:rFonts w:ascii="Times New Roman"/>
          <w:b w:val="false"/>
          <w:i w:val="false"/>
          <w:color w:val="000000"/>
          <w:sz w:val="28"/>
        </w:rPr>
        <w:t>
      Мемлекеттік органның бірінші басшысының </w:t>
      </w:r>
      <w:r>
        <w:rPr>
          <w:rFonts w:ascii="Times New Roman"/>
          <w:b w:val="false"/>
          <w:i w:val="false"/>
          <w:color w:val="000000"/>
          <w:sz w:val="28"/>
        </w:rPr>
        <w:t>заңдарда</w:t>
      </w:r>
      <w:r>
        <w:rPr>
          <w:rFonts w:ascii="Times New Roman"/>
          <w:b w:val="false"/>
          <w:i w:val="false"/>
          <w:color w:val="000000"/>
          <w:sz w:val="28"/>
        </w:rPr>
        <w:t xml:space="preserve"> белгіленген тәртіппен қызметке тағайындалатын және қызметтен босатылатын орынбасары (орынбасарлары) болады.  </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xml:space="preserve">
      17. Мемлекеттік органның бірінші басшысы мемлекеттік органның жұмысын ұйымдастырады әрі оған басшылық жасайды және мемлекеттік органға жүктелген міндеттердің орындалуы мен оның өз функцияларын жүзеге асыруы үшін жеке жауап береді.  </w:t>
      </w:r>
      <w:r>
        <w:br/>
      </w:r>
      <w:r>
        <w:rPr>
          <w:rFonts w:ascii="Times New Roman"/>
          <w:b w:val="false"/>
          <w:i w:val="false"/>
          <w:color w:val="000000"/>
          <w:sz w:val="28"/>
        </w:rPr>
        <w:t>
 </w:t>
      </w:r>
    </w:p>
    <w:bookmarkEnd w:id="21"/>
    <w:bookmarkStart w:name="z40" w:id="22"/>
    <w:p>
      <w:pPr>
        <w:spacing w:after="0"/>
        <w:ind w:left="0"/>
        <w:jc w:val="both"/>
      </w:pPr>
      <w:r>
        <w:rPr>
          <w:rFonts w:ascii="Times New Roman"/>
          <w:b w:val="false"/>
          <w:i w:val="false"/>
          <w:color w:val="000000"/>
          <w:sz w:val="28"/>
        </w:rPr>
        <w:t xml:space="preserve">
      18. Бірінші басшы осы мақсатта:  </w:t>
      </w:r>
      <w:r>
        <w:br/>
      </w:r>
      <w:r>
        <w:rPr>
          <w:rFonts w:ascii="Times New Roman"/>
          <w:b w:val="false"/>
          <w:i w:val="false"/>
          <w:color w:val="000000"/>
          <w:sz w:val="28"/>
        </w:rPr>
        <w:t xml:space="preserve">
      1) өзінің орынбасарының (орынбасарларының) және мемлекеттік органның құрылымдық бөлімшелерінің міндеттері мен өкілеттігін белгілейді;  </w:t>
      </w:r>
      <w:r>
        <w:br/>
      </w:r>
      <w:r>
        <w:rPr>
          <w:rFonts w:ascii="Times New Roman"/>
          <w:b w:val="false"/>
          <w:i w:val="false"/>
          <w:color w:val="000000"/>
          <w:sz w:val="28"/>
        </w:rPr>
        <w:t>
 </w:t>
      </w:r>
    </w:p>
    <w:bookmarkEnd w:id="22"/>
    <w:bookmarkStart w:name="z41" w:id="23"/>
    <w:p>
      <w:pPr>
        <w:spacing w:after="0"/>
        <w:ind w:left="0"/>
        <w:jc w:val="both"/>
      </w:pPr>
      <w:r>
        <w:rPr>
          <w:rFonts w:ascii="Times New Roman"/>
          <w:b w:val="false"/>
          <w:i w:val="false"/>
          <w:color w:val="000000"/>
          <w:sz w:val="28"/>
        </w:rPr>
        <w:t>
      2) </w:t>
      </w:r>
      <w:r>
        <w:rPr>
          <w:rFonts w:ascii="Times New Roman"/>
          <w:b w:val="false"/>
          <w:i w:val="false"/>
          <w:color w:val="000000"/>
          <w:sz w:val="28"/>
        </w:rPr>
        <w:t>заңдарға</w:t>
      </w:r>
      <w:r>
        <w:rPr>
          <w:rFonts w:ascii="Times New Roman"/>
          <w:b w:val="false"/>
          <w:i w:val="false"/>
          <w:color w:val="000000"/>
          <w:sz w:val="28"/>
        </w:rPr>
        <w:t xml:space="preserve"> (жекелеген жағдайларда және жоғары тұрған мемлекеттік орган бекітетін лауазымдардың номенклатурасына) сәйкес мемлекеттік органның қызметкерлерін қызметке тағайындайды және қызметтен босатады;  </w:t>
      </w:r>
      <w:r>
        <w:br/>
      </w:r>
      <w:r>
        <w:rPr>
          <w:rFonts w:ascii="Times New Roman"/>
          <w:b w:val="false"/>
          <w:i w:val="false"/>
          <w:color w:val="000000"/>
          <w:sz w:val="28"/>
        </w:rPr>
        <w:t>
 </w:t>
      </w:r>
    </w:p>
    <w:bookmarkEnd w:id="23"/>
    <w:bookmarkStart w:name="z42" w:id="24"/>
    <w:p>
      <w:pPr>
        <w:spacing w:after="0"/>
        <w:ind w:left="0"/>
        <w:jc w:val="both"/>
      </w:pPr>
      <w:r>
        <w:rPr>
          <w:rFonts w:ascii="Times New Roman"/>
          <w:b w:val="false"/>
          <w:i w:val="false"/>
          <w:color w:val="000000"/>
          <w:sz w:val="28"/>
        </w:rPr>
        <w:t>
      3) </w:t>
      </w:r>
      <w:r>
        <w:rPr>
          <w:rFonts w:ascii="Times New Roman"/>
          <w:b w:val="false"/>
          <w:i w:val="false"/>
          <w:color w:val="000000"/>
          <w:sz w:val="28"/>
        </w:rPr>
        <w:t>заңдарда</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мемлекеттік органның қызметкерлеріне тәртіптік жаза қолданады;  </w:t>
      </w:r>
      <w:r>
        <w:br/>
      </w:r>
      <w:r>
        <w:rPr>
          <w:rFonts w:ascii="Times New Roman"/>
          <w:b w:val="false"/>
          <w:i w:val="false"/>
          <w:color w:val="000000"/>
          <w:sz w:val="28"/>
        </w:rPr>
        <w:t>
 </w:t>
      </w:r>
    </w:p>
    <w:bookmarkEnd w:id="24"/>
    <w:bookmarkStart w:name="z43" w:id="25"/>
    <w:p>
      <w:pPr>
        <w:spacing w:after="0"/>
        <w:ind w:left="0"/>
        <w:jc w:val="both"/>
      </w:pPr>
      <w:r>
        <w:rPr>
          <w:rFonts w:ascii="Times New Roman"/>
          <w:b w:val="false"/>
          <w:i w:val="false"/>
          <w:color w:val="000000"/>
          <w:sz w:val="28"/>
        </w:rPr>
        <w:t xml:space="preserve">
      4) мемлекеттік органның актілеріне қол қояды;  </w:t>
      </w:r>
      <w:r>
        <w:br/>
      </w:r>
      <w:r>
        <w:rPr>
          <w:rFonts w:ascii="Times New Roman"/>
          <w:b w:val="false"/>
          <w:i w:val="false"/>
          <w:color w:val="000000"/>
          <w:sz w:val="28"/>
        </w:rPr>
        <w:t>
 </w:t>
      </w:r>
    </w:p>
    <w:bookmarkEnd w:id="25"/>
    <w:bookmarkStart w:name="z44" w:id="26"/>
    <w:p>
      <w:pPr>
        <w:spacing w:after="0"/>
        <w:ind w:left="0"/>
        <w:jc w:val="both"/>
      </w:pPr>
      <w:r>
        <w:rPr>
          <w:rFonts w:ascii="Times New Roman"/>
          <w:b w:val="false"/>
          <w:i w:val="false"/>
          <w:color w:val="000000"/>
          <w:sz w:val="28"/>
        </w:rPr>
        <w:t xml:space="preserve">
      5) мемлекеттік органның құрылымдық бөлімшелері туралы ережені бекітеді;  </w:t>
      </w:r>
      <w:r>
        <w:br/>
      </w:r>
      <w:r>
        <w:rPr>
          <w:rFonts w:ascii="Times New Roman"/>
          <w:b w:val="false"/>
          <w:i w:val="false"/>
          <w:color w:val="000000"/>
          <w:sz w:val="28"/>
        </w:rPr>
        <w:t>
 </w:t>
      </w:r>
    </w:p>
    <w:bookmarkEnd w:id="26"/>
    <w:bookmarkStart w:name="z45" w:id="27"/>
    <w:p>
      <w:pPr>
        <w:spacing w:after="0"/>
        <w:ind w:left="0"/>
        <w:jc w:val="both"/>
      </w:pPr>
      <w:r>
        <w:rPr>
          <w:rFonts w:ascii="Times New Roman"/>
          <w:b w:val="false"/>
          <w:i w:val="false"/>
          <w:color w:val="000000"/>
          <w:sz w:val="28"/>
        </w:rPr>
        <w:t xml:space="preserve">
      6) мемлекеттік органдарда, өзге де ұйымдарда мемлекеттік органды білдіреді;  </w:t>
      </w:r>
      <w:r>
        <w:br/>
      </w:r>
      <w:r>
        <w:rPr>
          <w:rFonts w:ascii="Times New Roman"/>
          <w:b w:val="false"/>
          <w:i w:val="false"/>
          <w:color w:val="000000"/>
          <w:sz w:val="28"/>
        </w:rPr>
        <w:t>
 </w:t>
      </w:r>
    </w:p>
    <w:bookmarkEnd w:id="27"/>
    <w:bookmarkStart w:name="z46" w:id="28"/>
    <w:p>
      <w:pPr>
        <w:spacing w:after="0"/>
        <w:ind w:left="0"/>
        <w:jc w:val="both"/>
      </w:pPr>
      <w:r>
        <w:rPr>
          <w:rFonts w:ascii="Times New Roman"/>
          <w:b w:val="false"/>
          <w:i w:val="false"/>
          <w:color w:val="000000"/>
          <w:sz w:val="28"/>
        </w:rPr>
        <w:t xml:space="preserve">
      7) заңдарға сәйкес өзге де өкілеттіктерді жүзеге асырады.  </w:t>
      </w:r>
      <w:r>
        <w:br/>
      </w:r>
      <w:r>
        <w:rPr>
          <w:rFonts w:ascii="Times New Roman"/>
          <w:b w:val="false"/>
          <w:i w:val="false"/>
          <w:color w:val="000000"/>
          <w:sz w:val="28"/>
        </w:rPr>
        <w:t>
 </w:t>
      </w:r>
    </w:p>
    <w:bookmarkEnd w:id="28"/>
    <w:bookmarkStart w:name="z47" w:id="29"/>
    <w:p>
      <w:pPr>
        <w:spacing w:after="0"/>
        <w:ind w:left="0"/>
        <w:jc w:val="both"/>
      </w:pPr>
      <w:r>
        <w:rPr>
          <w:rFonts w:ascii="Times New Roman"/>
          <w:b w:val="false"/>
          <w:i w:val="false"/>
          <w:color w:val="000000"/>
          <w:sz w:val="28"/>
        </w:rPr>
        <w:t xml:space="preserve">
      19. Егер мемлекеттік органға заңдарға сәйкес алқасы болу құқығы берілсе, онда ол консультативтік-кеңесші орган ретінде құрылады.  </w:t>
      </w:r>
      <w:r>
        <w:br/>
      </w:r>
      <w:r>
        <w:rPr>
          <w:rFonts w:ascii="Times New Roman"/>
          <w:b w:val="false"/>
          <w:i w:val="false"/>
          <w:color w:val="000000"/>
          <w:sz w:val="28"/>
        </w:rPr>
        <w:t>
</w:t>
      </w:r>
      <w:r>
        <w:rPr>
          <w:rFonts w:ascii="Times New Roman"/>
          <w:b w:val="false"/>
          <w:i w:val="false"/>
          <w:color w:val="000000"/>
          <w:sz w:val="28"/>
        </w:rPr>
        <w:t>
 </w:t>
      </w:r>
    </w:p>
    <w:bookmarkEnd w:id="29"/>
    <w:bookmarkStart w:name="z14" w:id="30"/>
    <w:p>
      <w:pPr>
        <w:spacing w:after="0"/>
        <w:ind w:left="0"/>
        <w:jc w:val="left"/>
      </w:pPr>
      <w:r>
        <w:rPr>
          <w:rFonts w:ascii="Times New Roman"/>
          <w:b/>
          <w:i w:val="false"/>
          <w:color w:val="000000"/>
        </w:rPr>
        <w:t xml:space="preserve">   5. Мемлекеттік органды қайта ұйымдастыру және тарату  </w:t>
      </w:r>
      <w:r>
        <w:br/>
      </w:r>
      <w:r>
        <w:rPr>
          <w:rFonts w:ascii="Times New Roman"/>
          <w:b/>
          <w:i w:val="false"/>
          <w:color w:val="000000"/>
        </w:rPr>
        <w:t>
 </w:t>
      </w:r>
    </w:p>
    <w:bookmarkEnd w:id="30"/>
    <w:p>
      <w:pPr>
        <w:spacing w:after="0"/>
        <w:ind w:left="0"/>
        <w:jc w:val="both"/>
      </w:pPr>
      <w:r>
        <w:rPr>
          <w:rFonts w:ascii="Times New Roman"/>
          <w:b w:val="false"/>
          <w:i w:val="false"/>
          <w:color w:val="000000"/>
          <w:sz w:val="28"/>
        </w:rPr>
        <w:t>      20. Мемлекеттік органды </w:t>
      </w:r>
      <w:r>
        <w:rPr>
          <w:rFonts w:ascii="Times New Roman"/>
          <w:b w:val="false"/>
          <w:i w:val="false"/>
          <w:color w:val="000000"/>
          <w:sz w:val="28"/>
        </w:rPr>
        <w:t>қайта ұйымдастыру</w:t>
      </w:r>
      <w:r>
        <w:rPr>
          <w:rFonts w:ascii="Times New Roman"/>
          <w:b w:val="false"/>
          <w:i w:val="false"/>
          <w:color w:val="000000"/>
          <w:sz w:val="28"/>
        </w:rPr>
        <w:t xml:space="preserve"> және </w:t>
      </w:r>
      <w:r>
        <w:rPr>
          <w:rFonts w:ascii="Times New Roman"/>
          <w:b w:val="false"/>
          <w:i w:val="false"/>
          <w:color w:val="000000"/>
          <w:sz w:val="28"/>
        </w:rPr>
        <w:t>тарату</w:t>
      </w:r>
      <w:r>
        <w:rPr>
          <w:rFonts w:ascii="Times New Roman"/>
          <w:b w:val="false"/>
          <w:i w:val="false"/>
          <w:color w:val="000000"/>
          <w:sz w:val="28"/>
        </w:rPr>
        <w:t xml:space="preserve"> Қазақстан Республикасының заңдарына сәйкес жүзеге асырылады.  </w:t>
      </w:r>
    </w:p>
    <w:bookmarkStart w:name="z15"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12 ақпандағы   </w:t>
      </w:r>
      <w:r>
        <w:br/>
      </w:r>
      <w:r>
        <w:rPr>
          <w:rFonts w:ascii="Times New Roman"/>
          <w:b w:val="false"/>
          <w:i w:val="false"/>
          <w:color w:val="000000"/>
          <w:sz w:val="28"/>
        </w:rPr>
        <w:t xml:space="preserve">
N 119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r>
        <w:rPr>
          <w:rFonts w:ascii="Times New Roman"/>
          <w:b w:val="false"/>
          <w:i w:val="false"/>
          <w:color w:val="000000"/>
          <w:sz w:val="28"/>
        </w:rPr>
        <w:t>
 </w:t>
      </w:r>
    </w:p>
    <w:bookmarkEnd w:id="31"/>
    <w:bookmarkStart w:name="z17" w:id="32"/>
    <w:p>
      <w:pPr>
        <w:spacing w:after="0"/>
        <w:ind w:left="0"/>
        <w:jc w:val="left"/>
      </w:pPr>
      <w:r>
        <w:rPr>
          <w:rFonts w:ascii="Times New Roman"/>
          <w:b/>
          <w:i w:val="false"/>
          <w:color w:val="000000"/>
        </w:rPr>
        <w:t xml:space="preserve">   Мемлекеттік орган болып табылмайтын мемлекеттік мекеменің </w:t>
      </w:r>
      <w:r>
        <w:br/>
      </w:r>
      <w:r>
        <w:rPr>
          <w:rFonts w:ascii="Times New Roman"/>
          <w:b/>
          <w:i w:val="false"/>
          <w:color w:val="000000"/>
        </w:rPr>
        <w:t xml:space="preserve">
Үлгі ережесі  </w:t>
      </w:r>
      <w:r>
        <w:br/>
      </w:r>
      <w:r>
        <w:rPr>
          <w:rFonts w:ascii="Times New Roman"/>
          <w:b/>
          <w:i w:val="false"/>
          <w:color w:val="000000"/>
        </w:rPr>
        <w:t>
 </w:t>
      </w:r>
    </w:p>
    <w:bookmarkEnd w:id="32"/>
    <w:bookmarkStart w:name="z18" w:id="33"/>
    <w:p>
      <w:pPr>
        <w:spacing w:after="0"/>
        <w:ind w:left="0"/>
        <w:jc w:val="left"/>
      </w:pPr>
      <w:r>
        <w:rPr>
          <w:rFonts w:ascii="Times New Roman"/>
          <w:b/>
          <w:i w:val="false"/>
          <w:color w:val="000000"/>
        </w:rPr>
        <w:t xml:space="preserve">                       1. Жалпы ережелер  </w:t>
      </w:r>
      <w:r>
        <w:br/>
      </w:r>
      <w:r>
        <w:rPr>
          <w:rFonts w:ascii="Times New Roman"/>
          <w:b/>
          <w:i w:val="false"/>
          <w:color w:val="000000"/>
        </w:rPr>
        <w:t>
 </w:t>
      </w:r>
    </w:p>
    <w:bookmarkEnd w:id="33"/>
    <w:p>
      <w:pPr>
        <w:spacing w:after="0"/>
        <w:ind w:left="0"/>
        <w:jc w:val="both"/>
      </w:pPr>
      <w:r>
        <w:rPr>
          <w:rFonts w:ascii="Times New Roman"/>
          <w:b w:val="false"/>
          <w:i w:val="false"/>
          <w:color w:val="000000"/>
          <w:sz w:val="28"/>
        </w:rPr>
        <w:t xml:space="preserve">      1.1. __________________ мемлекеттік мекеме (бұдан әрі - мемлекеттік мекеме) заңды тұлғаның мәртебесіне ие, ______________ функцияларын жүзеге асыру үшін құрылған, мекеменің ұйымдастырушылық- құқықтық нысанындағы коммерциялық емес ұйым болып табылады.  </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xml:space="preserve">
      1.2. Мемлекеттік мекемені ___ жылғы "__"___________________ құрды.  </w:t>
      </w:r>
      <w:r>
        <w:br/>
      </w:r>
      <w:r>
        <w:rPr>
          <w:rFonts w:ascii="Times New Roman"/>
          <w:b w:val="false"/>
          <w:i w:val="false"/>
          <w:color w:val="000000"/>
          <w:sz w:val="28"/>
        </w:rPr>
        <w:t>
 </w:t>
      </w:r>
    </w:p>
    <w:bookmarkEnd w:id="34"/>
    <w:bookmarkStart w:name="z49" w:id="35"/>
    <w:p>
      <w:pPr>
        <w:spacing w:after="0"/>
        <w:ind w:left="0"/>
        <w:jc w:val="both"/>
      </w:pPr>
      <w:r>
        <w:rPr>
          <w:rFonts w:ascii="Times New Roman"/>
          <w:b w:val="false"/>
          <w:i w:val="false"/>
          <w:color w:val="000000"/>
          <w:sz w:val="28"/>
        </w:rPr>
        <w:t xml:space="preserve">
      1.3. Мемлекеттік орган құру туралы шешім қабылдайтын Қазақстан Республикасы Президентінің, Қазақстан Республикасы Үкіметінің, астана, облыстар, республикалық маңызы бар қалалар әкімдерінің тұрғысында мемлекет мемлекеттік органның құрылтайшысы болып табылады. </w:t>
      </w:r>
      <w:r>
        <w:br/>
      </w:r>
      <w:r>
        <w:rPr>
          <w:rFonts w:ascii="Times New Roman"/>
          <w:b w:val="false"/>
          <w:i w:val="false"/>
          <w:color w:val="000000"/>
          <w:sz w:val="28"/>
        </w:rPr>
        <w:t xml:space="preserve">
       _____________________  мемлекеттік мекемені мемлекеттік басқару органы, сондай-ақ оған қатысты мемлекеттік меншік құқығы субъектісінің функцияларын жүзеге асыратын орган (бұдан әрі - уәкілетті орган) болып табылады. </w:t>
      </w:r>
      <w:r>
        <w:br/>
      </w:r>
      <w:r>
        <w:rPr>
          <w:rFonts w:ascii="Times New Roman"/>
          <w:b w:val="false"/>
          <w:i w:val="false"/>
          <w:color w:val="000000"/>
          <w:sz w:val="28"/>
        </w:rPr>
        <w:t>
 </w:t>
      </w:r>
    </w:p>
    <w:bookmarkEnd w:id="35"/>
    <w:bookmarkStart w:name="z50" w:id="36"/>
    <w:p>
      <w:pPr>
        <w:spacing w:after="0"/>
        <w:ind w:left="0"/>
        <w:jc w:val="both"/>
      </w:pPr>
      <w:r>
        <w:rPr>
          <w:rFonts w:ascii="Times New Roman"/>
          <w:b w:val="false"/>
          <w:i w:val="false"/>
          <w:color w:val="000000"/>
          <w:sz w:val="28"/>
        </w:rPr>
        <w:t xml:space="preserve">
      1.4. Мемлекеттік мекеменің толық атауы ____________________. </w:t>
      </w:r>
      <w:r>
        <w:br/>
      </w:r>
      <w:r>
        <w:rPr>
          <w:rFonts w:ascii="Times New Roman"/>
          <w:b w:val="false"/>
          <w:i w:val="false"/>
          <w:color w:val="000000"/>
          <w:sz w:val="28"/>
        </w:rPr>
        <w:t>
 </w:t>
      </w:r>
    </w:p>
    <w:bookmarkEnd w:id="36"/>
    <w:bookmarkStart w:name="z51" w:id="37"/>
    <w:p>
      <w:pPr>
        <w:spacing w:after="0"/>
        <w:ind w:left="0"/>
        <w:jc w:val="both"/>
      </w:pPr>
      <w:r>
        <w:rPr>
          <w:rFonts w:ascii="Times New Roman"/>
          <w:b w:val="false"/>
          <w:i w:val="false"/>
          <w:color w:val="000000"/>
          <w:sz w:val="28"/>
        </w:rPr>
        <w:t xml:space="preserve">
      1.5. Мемлекеттік мекеменің орналасқан жері ________________. </w:t>
      </w:r>
    </w:p>
    <w:bookmarkEnd w:id="37"/>
    <w:bookmarkStart w:name="z52" w:id="38"/>
    <w:p>
      <w:pPr>
        <w:spacing w:after="0"/>
        <w:ind w:left="0"/>
        <w:jc w:val="left"/>
      </w:pPr>
      <w:r>
        <w:rPr>
          <w:rFonts w:ascii="Times New Roman"/>
          <w:b/>
          <w:i w:val="false"/>
          <w:color w:val="000000"/>
        </w:rPr>
        <w:t xml:space="preserve"> 
2. Мемлекеттік мекеменің заңды мәртебесі </w:t>
      </w:r>
    </w:p>
    <w:bookmarkEnd w:id="38"/>
    <w:p>
      <w:pPr>
        <w:spacing w:after="0"/>
        <w:ind w:left="0"/>
        <w:jc w:val="both"/>
      </w:pPr>
      <w:r>
        <w:rPr>
          <w:rFonts w:ascii="Times New Roman"/>
          <w:b w:val="false"/>
          <w:i w:val="false"/>
          <w:color w:val="000000"/>
          <w:sz w:val="28"/>
        </w:rPr>
        <w:t>      2.1. Мемлекеттік мекеме өзі </w:t>
      </w:r>
      <w:r>
        <w:rPr>
          <w:rFonts w:ascii="Times New Roman"/>
          <w:b w:val="false"/>
          <w:i w:val="false"/>
          <w:color w:val="000000"/>
          <w:sz w:val="28"/>
        </w:rPr>
        <w:t>мемлекеттік тіркелген</w:t>
      </w:r>
      <w:r>
        <w:rPr>
          <w:rFonts w:ascii="Times New Roman"/>
          <w:b w:val="false"/>
          <w:i w:val="false"/>
          <w:color w:val="000000"/>
          <w:sz w:val="28"/>
        </w:rPr>
        <w:t xml:space="preserve"> сәттен бастап заңды тұлғаның құқығына ие болады. </w:t>
      </w: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2.2. Мемлекеттік мекеменің дербес балансы, </w:t>
      </w:r>
      <w:r>
        <w:rPr>
          <w:rFonts w:ascii="Times New Roman"/>
          <w:b w:val="false"/>
          <w:i w:val="false"/>
          <w:color w:val="000000"/>
          <w:sz w:val="28"/>
        </w:rPr>
        <w:t>заңдарға</w:t>
      </w:r>
      <w:r>
        <w:rPr>
          <w:rFonts w:ascii="Times New Roman"/>
          <w:b w:val="false"/>
          <w:i w:val="false"/>
          <w:color w:val="000000"/>
          <w:sz w:val="28"/>
        </w:rPr>
        <w:t xml:space="preserve"> сәйкес банктерде шоттары, мемлекеттік және орыс тілдерінде өз атауы жазылған бланкілері, мөрлері және мөртаңбалары болады.  </w:t>
      </w:r>
      <w:r>
        <w:br/>
      </w:r>
      <w:r>
        <w:rPr>
          <w:rFonts w:ascii="Times New Roman"/>
          <w:b w:val="false"/>
          <w:i w:val="false"/>
          <w:color w:val="000000"/>
          <w:sz w:val="28"/>
        </w:rPr>
        <w:t>
 </w:t>
      </w:r>
    </w:p>
    <w:bookmarkEnd w:id="39"/>
    <w:bookmarkStart w:name="z54" w:id="40"/>
    <w:p>
      <w:pPr>
        <w:spacing w:after="0"/>
        <w:ind w:left="0"/>
        <w:jc w:val="both"/>
      </w:pPr>
      <w:r>
        <w:rPr>
          <w:rFonts w:ascii="Times New Roman"/>
          <w:b w:val="false"/>
          <w:i w:val="false"/>
          <w:color w:val="000000"/>
          <w:sz w:val="28"/>
        </w:rPr>
        <w:t xml:space="preserve">
      2.3. Мемлекеттік мекеме белгіленген тәртіппен мемлекеттік меншікке иелік ету, пайдалану, билік ету құқығы берілген мекемелерді қоспағанда басқа заңды тұлға құра, сондай-ақ басқа заңды тұлғаның құрылтайшысы (қатысушысы) бола алмайды.  </w:t>
      </w:r>
      <w:r>
        <w:br/>
      </w:r>
      <w:r>
        <w:rPr>
          <w:rFonts w:ascii="Times New Roman"/>
          <w:b w:val="false"/>
          <w:i w:val="false"/>
          <w:color w:val="000000"/>
          <w:sz w:val="28"/>
        </w:rPr>
        <w:t>
 </w:t>
      </w:r>
    </w:p>
    <w:bookmarkEnd w:id="40"/>
    <w:bookmarkStart w:name="z55" w:id="41"/>
    <w:p>
      <w:pPr>
        <w:spacing w:after="0"/>
        <w:ind w:left="0"/>
        <w:jc w:val="both"/>
      </w:pPr>
      <w:r>
        <w:rPr>
          <w:rFonts w:ascii="Times New Roman"/>
          <w:b w:val="false"/>
          <w:i w:val="false"/>
          <w:color w:val="000000"/>
          <w:sz w:val="28"/>
        </w:rPr>
        <w:t xml:space="preserve">
      2.4. Мемлекеттік мекеме өз міндеттемелері бойынша өзінің билігіндегі ақшамен жауап береді. Мекемеде ақша жеткіліксіз болған жағдайда оның міндеттемелері бойынша  ________________ жауаптылықта болады. </w:t>
      </w:r>
      <w:r>
        <w:br/>
      </w:r>
      <w:r>
        <w:rPr>
          <w:rFonts w:ascii="Times New Roman"/>
          <w:b w:val="false"/>
          <w:i w:val="false"/>
          <w:color w:val="000000"/>
          <w:sz w:val="28"/>
        </w:rPr>
        <w:t>
 </w:t>
      </w:r>
    </w:p>
    <w:bookmarkEnd w:id="41"/>
    <w:bookmarkStart w:name="z56" w:id="42"/>
    <w:p>
      <w:pPr>
        <w:spacing w:after="0"/>
        <w:ind w:left="0"/>
        <w:jc w:val="both"/>
      </w:pPr>
      <w:r>
        <w:rPr>
          <w:rFonts w:ascii="Times New Roman"/>
          <w:b w:val="false"/>
          <w:i w:val="false"/>
          <w:color w:val="000000"/>
          <w:sz w:val="28"/>
        </w:rPr>
        <w:t>
      2.5. Мемлекеттік мекеме жасасатын азаматтық-құқықтық мәмілелер Қазақстан Республикасының Үкіметі </w:t>
      </w:r>
      <w:r>
        <w:rPr>
          <w:rFonts w:ascii="Times New Roman"/>
          <w:b w:val="false"/>
          <w:i w:val="false"/>
          <w:color w:val="000000"/>
          <w:sz w:val="28"/>
        </w:rPr>
        <w:t>белгілейтін</w:t>
      </w:r>
      <w:r>
        <w:rPr>
          <w:rFonts w:ascii="Times New Roman"/>
          <w:b w:val="false"/>
          <w:i w:val="false"/>
          <w:color w:val="000000"/>
          <w:sz w:val="28"/>
        </w:rPr>
        <w:t xml:space="preserve"> тәртіппен тіркеуге жатады. </w:t>
      </w:r>
      <w:r>
        <w:br/>
      </w:r>
      <w:r>
        <w:rPr>
          <w:rFonts w:ascii="Times New Roman"/>
          <w:b w:val="false"/>
          <w:i w:val="false"/>
          <w:color w:val="000000"/>
          <w:sz w:val="28"/>
        </w:rPr>
        <w:t>
      Шарттық міндеттемелер бойынша мемлекеттік мекеменің жауапкершілігі </w:t>
      </w:r>
      <w:r>
        <w:rPr>
          <w:rFonts w:ascii="Times New Roman"/>
          <w:b w:val="false"/>
          <w:i w:val="false"/>
          <w:color w:val="000000"/>
          <w:sz w:val="28"/>
        </w:rPr>
        <w:t>заңдарға</w:t>
      </w:r>
      <w:r>
        <w:rPr>
          <w:rFonts w:ascii="Times New Roman"/>
          <w:b w:val="false"/>
          <w:i w:val="false"/>
          <w:color w:val="000000"/>
          <w:sz w:val="28"/>
        </w:rPr>
        <w:t xml:space="preserve"> сәйкес мекемені ұстауға арналып бекітілген сметаның шегінде болады. </w:t>
      </w:r>
    </w:p>
    <w:bookmarkEnd w:id="42"/>
    <w:bookmarkStart w:name="z57" w:id="43"/>
    <w:p>
      <w:pPr>
        <w:spacing w:after="0"/>
        <w:ind w:left="0"/>
        <w:jc w:val="left"/>
      </w:pPr>
      <w:r>
        <w:rPr>
          <w:rFonts w:ascii="Times New Roman"/>
          <w:b/>
          <w:i w:val="false"/>
          <w:color w:val="000000"/>
        </w:rPr>
        <w:t xml:space="preserve"> 
3. Мемлекеттік мекеме қызметінің мақсаты мен түрлері </w:t>
      </w:r>
    </w:p>
    <w:bookmarkEnd w:id="43"/>
    <w:p>
      <w:pPr>
        <w:spacing w:after="0"/>
        <w:ind w:left="0"/>
        <w:jc w:val="both"/>
      </w:pPr>
      <w:r>
        <w:rPr>
          <w:rFonts w:ascii="Times New Roman"/>
          <w:b w:val="false"/>
          <w:i w:val="false"/>
          <w:color w:val="000000"/>
          <w:sz w:val="28"/>
        </w:rPr>
        <w:t xml:space="preserve">      3.1. Мемлекеттік мекеме қызметінің мақсаты ________________________ болып табылады. </w:t>
      </w:r>
      <w:r>
        <w:br/>
      </w:r>
      <w:r>
        <w:rPr>
          <w:rFonts w:ascii="Times New Roman"/>
          <w:b w:val="false"/>
          <w:i w:val="false"/>
          <w:color w:val="000000"/>
          <w:sz w:val="28"/>
        </w:rPr>
        <w:t>
 </w:t>
      </w:r>
    </w:p>
    <w:bookmarkStart w:name="z58" w:id="44"/>
    <w:p>
      <w:pPr>
        <w:spacing w:after="0"/>
        <w:ind w:left="0"/>
        <w:jc w:val="both"/>
      </w:pPr>
      <w:r>
        <w:rPr>
          <w:rFonts w:ascii="Times New Roman"/>
          <w:b w:val="false"/>
          <w:i w:val="false"/>
          <w:color w:val="000000"/>
          <w:sz w:val="28"/>
        </w:rPr>
        <w:t xml:space="preserve">
      3.2. Мемлекеттік мекеме көрсетілген мақсаттарға қол жеткізу үшін қызметтің мынадай түрлерін: </w:t>
      </w:r>
      <w:r>
        <w:br/>
      </w:r>
      <w:r>
        <w:rPr>
          <w:rFonts w:ascii="Times New Roman"/>
          <w:b w:val="false"/>
          <w:i w:val="false"/>
          <w:color w:val="000000"/>
          <w:sz w:val="28"/>
        </w:rPr>
        <w:t xml:space="preserve">
      3.2.1 ______________________; </w:t>
      </w:r>
      <w:r>
        <w:br/>
      </w:r>
      <w:r>
        <w:rPr>
          <w:rFonts w:ascii="Times New Roman"/>
          <w:b w:val="false"/>
          <w:i w:val="false"/>
          <w:color w:val="000000"/>
          <w:sz w:val="28"/>
        </w:rPr>
        <w:t xml:space="preserve">
      3.2.2 ______________________; </w:t>
      </w:r>
      <w:r>
        <w:br/>
      </w:r>
      <w:r>
        <w:rPr>
          <w:rFonts w:ascii="Times New Roman"/>
          <w:b w:val="false"/>
          <w:i w:val="false"/>
          <w:color w:val="000000"/>
          <w:sz w:val="28"/>
        </w:rPr>
        <w:t xml:space="preserve">
      3.2.3 ______________________ жүзеге асырады. </w:t>
      </w:r>
      <w:r>
        <w:br/>
      </w:r>
      <w:r>
        <w:rPr>
          <w:rFonts w:ascii="Times New Roman"/>
          <w:b w:val="false"/>
          <w:i w:val="false"/>
          <w:color w:val="000000"/>
          <w:sz w:val="28"/>
        </w:rPr>
        <w:t>
 </w:t>
      </w:r>
    </w:p>
    <w:bookmarkEnd w:id="44"/>
    <w:bookmarkStart w:name="z59" w:id="45"/>
    <w:p>
      <w:pPr>
        <w:spacing w:after="0"/>
        <w:ind w:left="0"/>
        <w:jc w:val="both"/>
      </w:pPr>
      <w:r>
        <w:rPr>
          <w:rFonts w:ascii="Times New Roman"/>
          <w:b w:val="false"/>
          <w:i w:val="false"/>
          <w:color w:val="000000"/>
          <w:sz w:val="28"/>
        </w:rPr>
        <w:t xml:space="preserve">
      3.3. Мемлекеттік мекеменің мемлекеттік мекеме құрудың мақсатына жауап бермейтін қызметпен айналысуға құқығы жоқ. </w:t>
      </w:r>
    </w:p>
    <w:bookmarkEnd w:id="45"/>
    <w:bookmarkStart w:name="z60" w:id="46"/>
    <w:p>
      <w:pPr>
        <w:spacing w:after="0"/>
        <w:ind w:left="0"/>
        <w:jc w:val="left"/>
      </w:pPr>
      <w:r>
        <w:rPr>
          <w:rFonts w:ascii="Times New Roman"/>
          <w:b/>
          <w:i w:val="false"/>
          <w:color w:val="000000"/>
        </w:rPr>
        <w:t xml:space="preserve"> 
4. Мемлекеттік мекемені басқару </w:t>
      </w:r>
    </w:p>
    <w:bookmarkEnd w:id="46"/>
    <w:p>
      <w:pPr>
        <w:spacing w:after="0"/>
        <w:ind w:left="0"/>
        <w:jc w:val="both"/>
      </w:pPr>
      <w:r>
        <w:rPr>
          <w:rFonts w:ascii="Times New Roman"/>
          <w:b w:val="false"/>
          <w:i w:val="false"/>
          <w:color w:val="000000"/>
          <w:sz w:val="28"/>
        </w:rPr>
        <w:t xml:space="preserve">      4.1. Мемлекеттік мекемені жалпы басқаруды заңдарға сәйкес белгіленген уәкілетті орган жүзеге асырады. </w:t>
      </w:r>
      <w:r>
        <w:br/>
      </w:r>
      <w:r>
        <w:rPr>
          <w:rFonts w:ascii="Times New Roman"/>
          <w:b w:val="false"/>
          <w:i w:val="false"/>
          <w:color w:val="000000"/>
          <w:sz w:val="28"/>
        </w:rPr>
        <w:t>
 </w:t>
      </w:r>
    </w:p>
    <w:bookmarkStart w:name="z61" w:id="47"/>
    <w:p>
      <w:pPr>
        <w:spacing w:after="0"/>
        <w:ind w:left="0"/>
        <w:jc w:val="both"/>
      </w:pPr>
      <w:r>
        <w:rPr>
          <w:rFonts w:ascii="Times New Roman"/>
          <w:b w:val="false"/>
          <w:i w:val="false"/>
          <w:color w:val="000000"/>
          <w:sz w:val="28"/>
        </w:rPr>
        <w:t>
      4.2. Уәкілетті орган </w:t>
      </w:r>
      <w:r>
        <w:rPr>
          <w:rFonts w:ascii="Times New Roman"/>
          <w:b w:val="false"/>
          <w:i w:val="false"/>
          <w:color w:val="000000"/>
          <w:sz w:val="28"/>
        </w:rPr>
        <w:t>заңдарда</w:t>
      </w:r>
      <w:r>
        <w:rPr>
          <w:rFonts w:ascii="Times New Roman"/>
          <w:b w:val="false"/>
          <w:i w:val="false"/>
          <w:color w:val="000000"/>
          <w:sz w:val="28"/>
        </w:rPr>
        <w:t xml:space="preserve"> белгіленген тәртіппен мынадай функцияларды жүзеге асырады: </w:t>
      </w:r>
      <w:r>
        <w:br/>
      </w:r>
      <w:r>
        <w:rPr>
          <w:rFonts w:ascii="Times New Roman"/>
          <w:b w:val="false"/>
          <w:i w:val="false"/>
          <w:color w:val="000000"/>
          <w:sz w:val="28"/>
        </w:rPr>
        <w:t>
 </w:t>
      </w:r>
    </w:p>
    <w:bookmarkEnd w:id="47"/>
    <w:bookmarkStart w:name="z62" w:id="48"/>
    <w:p>
      <w:pPr>
        <w:spacing w:after="0"/>
        <w:ind w:left="0"/>
        <w:jc w:val="both"/>
      </w:pPr>
      <w:r>
        <w:rPr>
          <w:rFonts w:ascii="Times New Roman"/>
          <w:b w:val="false"/>
          <w:i w:val="false"/>
          <w:color w:val="000000"/>
          <w:sz w:val="28"/>
        </w:rPr>
        <w:t xml:space="preserve">
      4.2.1. Мүлікті мемлекеттік мекемеге бекітеді. </w:t>
      </w:r>
      <w:r>
        <w:br/>
      </w:r>
      <w:r>
        <w:rPr>
          <w:rFonts w:ascii="Times New Roman"/>
          <w:b w:val="false"/>
          <w:i w:val="false"/>
          <w:color w:val="000000"/>
          <w:sz w:val="28"/>
        </w:rPr>
        <w:t>
 </w:t>
      </w:r>
    </w:p>
    <w:bookmarkEnd w:id="48"/>
    <w:bookmarkStart w:name="z63" w:id="49"/>
    <w:p>
      <w:pPr>
        <w:spacing w:after="0"/>
        <w:ind w:left="0"/>
        <w:jc w:val="both"/>
      </w:pPr>
      <w:r>
        <w:rPr>
          <w:rFonts w:ascii="Times New Roman"/>
          <w:b w:val="false"/>
          <w:i w:val="false"/>
          <w:color w:val="000000"/>
          <w:sz w:val="28"/>
        </w:rPr>
        <w:t xml:space="preserve">
      4.2.2. Мемлекеттік мекемені ұстауға арналған сметаны (шығыстардың жоспарын) бекітеді. </w:t>
      </w:r>
      <w:r>
        <w:br/>
      </w:r>
      <w:r>
        <w:rPr>
          <w:rFonts w:ascii="Times New Roman"/>
          <w:b w:val="false"/>
          <w:i w:val="false"/>
          <w:color w:val="000000"/>
          <w:sz w:val="28"/>
        </w:rPr>
        <w:t>
 </w:t>
      </w:r>
    </w:p>
    <w:bookmarkEnd w:id="49"/>
    <w:bookmarkStart w:name="z64" w:id="50"/>
    <w:p>
      <w:pPr>
        <w:spacing w:after="0"/>
        <w:ind w:left="0"/>
        <w:jc w:val="both"/>
      </w:pPr>
      <w:r>
        <w:rPr>
          <w:rFonts w:ascii="Times New Roman"/>
          <w:b w:val="false"/>
          <w:i w:val="false"/>
          <w:color w:val="000000"/>
          <w:sz w:val="28"/>
        </w:rPr>
        <w:t xml:space="preserve">
      4.2.3. Мемлекеттік мекемеге берілген мүліктің тиімді пайдаланылуы мен сақталуын бақылауды жүзеге асырады. </w:t>
      </w:r>
      <w:r>
        <w:br/>
      </w:r>
      <w:r>
        <w:rPr>
          <w:rFonts w:ascii="Times New Roman"/>
          <w:b w:val="false"/>
          <w:i w:val="false"/>
          <w:color w:val="000000"/>
          <w:sz w:val="28"/>
        </w:rPr>
        <w:t>
 </w:t>
      </w:r>
    </w:p>
    <w:bookmarkEnd w:id="50"/>
    <w:bookmarkStart w:name="z65" w:id="51"/>
    <w:p>
      <w:pPr>
        <w:spacing w:after="0"/>
        <w:ind w:left="0"/>
        <w:jc w:val="both"/>
      </w:pPr>
      <w:r>
        <w:rPr>
          <w:rFonts w:ascii="Times New Roman"/>
          <w:b w:val="false"/>
          <w:i w:val="false"/>
          <w:color w:val="000000"/>
          <w:sz w:val="28"/>
        </w:rPr>
        <w:t xml:space="preserve">
      4.2.4. Мемлекеттік мекеменің жарғысын бекітеді, жарғыға өзгерістер мен толықтырулар енгізеді. </w:t>
      </w:r>
      <w:r>
        <w:br/>
      </w:r>
      <w:r>
        <w:rPr>
          <w:rFonts w:ascii="Times New Roman"/>
          <w:b w:val="false"/>
          <w:i w:val="false"/>
          <w:color w:val="000000"/>
          <w:sz w:val="28"/>
        </w:rPr>
        <w:t>
 </w:t>
      </w:r>
    </w:p>
    <w:bookmarkEnd w:id="51"/>
    <w:bookmarkStart w:name="z66" w:id="52"/>
    <w:p>
      <w:pPr>
        <w:spacing w:after="0"/>
        <w:ind w:left="0"/>
        <w:jc w:val="both"/>
      </w:pPr>
      <w:r>
        <w:rPr>
          <w:rFonts w:ascii="Times New Roman"/>
          <w:b w:val="false"/>
          <w:i w:val="false"/>
          <w:color w:val="000000"/>
          <w:sz w:val="28"/>
        </w:rPr>
        <w:t xml:space="preserve">
      4.2.5. Мемлекеттік мекемені басқару органдарының құрылымын, қалыптастырылу тәртібін және өкілеттігінің мерзімін, мемлекеттік мекеменің шешімдер қабылдауының тәртібін белгілейді.  </w:t>
      </w:r>
      <w:r>
        <w:br/>
      </w:r>
      <w:r>
        <w:rPr>
          <w:rFonts w:ascii="Times New Roman"/>
          <w:b w:val="false"/>
          <w:i w:val="false"/>
          <w:color w:val="000000"/>
          <w:sz w:val="28"/>
        </w:rPr>
        <w:t>
 </w:t>
      </w:r>
    </w:p>
    <w:bookmarkEnd w:id="52"/>
    <w:bookmarkStart w:name="z67" w:id="53"/>
    <w:p>
      <w:pPr>
        <w:spacing w:after="0"/>
        <w:ind w:left="0"/>
        <w:jc w:val="both"/>
      </w:pPr>
      <w:r>
        <w:rPr>
          <w:rFonts w:ascii="Times New Roman"/>
          <w:b w:val="false"/>
          <w:i w:val="false"/>
          <w:color w:val="000000"/>
          <w:sz w:val="28"/>
        </w:rPr>
        <w:t xml:space="preserve">
      4.2.6. Мемлекеттік мекеме басшысының құқықтарын, міндеттерін және жауапкершілігін, оны атқаратын қызметінен босатудың негіздемесін белгілейді.  </w:t>
      </w:r>
      <w:r>
        <w:br/>
      </w:r>
      <w:r>
        <w:rPr>
          <w:rFonts w:ascii="Times New Roman"/>
          <w:b w:val="false"/>
          <w:i w:val="false"/>
          <w:color w:val="000000"/>
          <w:sz w:val="28"/>
        </w:rPr>
        <w:t>
 </w:t>
      </w:r>
    </w:p>
    <w:bookmarkEnd w:id="53"/>
    <w:bookmarkStart w:name="z68" w:id="54"/>
    <w:p>
      <w:pPr>
        <w:spacing w:after="0"/>
        <w:ind w:left="0"/>
        <w:jc w:val="both"/>
      </w:pPr>
      <w:r>
        <w:rPr>
          <w:rFonts w:ascii="Times New Roman"/>
          <w:b w:val="false"/>
          <w:i w:val="false"/>
          <w:color w:val="000000"/>
          <w:sz w:val="28"/>
        </w:rPr>
        <w:t xml:space="preserve">
      4.2.7. Мемлекеттік мекеменің құрылымы мен шекті штаттық санын бекітеді.  </w:t>
      </w:r>
      <w:r>
        <w:br/>
      </w:r>
      <w:r>
        <w:rPr>
          <w:rFonts w:ascii="Times New Roman"/>
          <w:b w:val="false"/>
          <w:i w:val="false"/>
          <w:color w:val="000000"/>
          <w:sz w:val="28"/>
        </w:rPr>
        <w:t>
 </w:t>
      </w:r>
    </w:p>
    <w:bookmarkEnd w:id="54"/>
    <w:bookmarkStart w:name="z69" w:id="55"/>
    <w:p>
      <w:pPr>
        <w:spacing w:after="0"/>
        <w:ind w:left="0"/>
        <w:jc w:val="both"/>
      </w:pPr>
      <w:r>
        <w:rPr>
          <w:rFonts w:ascii="Times New Roman"/>
          <w:b w:val="false"/>
          <w:i w:val="false"/>
          <w:color w:val="000000"/>
          <w:sz w:val="28"/>
        </w:rPr>
        <w:t xml:space="preserve">
      4.2.8. Мемлекеттік мекеме басшысының ұсынуы бойынша оның орынбасарын (орынбасарларын) қызметке тағайындайды және қызметтен босатады.  </w:t>
      </w:r>
      <w:r>
        <w:br/>
      </w:r>
      <w:r>
        <w:rPr>
          <w:rFonts w:ascii="Times New Roman"/>
          <w:b w:val="false"/>
          <w:i w:val="false"/>
          <w:color w:val="000000"/>
          <w:sz w:val="28"/>
        </w:rPr>
        <w:t>
 </w:t>
      </w:r>
    </w:p>
    <w:bookmarkEnd w:id="55"/>
    <w:bookmarkStart w:name="z70" w:id="56"/>
    <w:p>
      <w:pPr>
        <w:spacing w:after="0"/>
        <w:ind w:left="0"/>
        <w:jc w:val="both"/>
      </w:pPr>
      <w:r>
        <w:rPr>
          <w:rFonts w:ascii="Times New Roman"/>
          <w:b w:val="false"/>
          <w:i w:val="false"/>
          <w:color w:val="000000"/>
          <w:sz w:val="28"/>
        </w:rPr>
        <w:t xml:space="preserve">
      4.2.9. Жылдық қаржылық есептілікті бекітеді.  </w:t>
      </w:r>
      <w:r>
        <w:br/>
      </w:r>
      <w:r>
        <w:rPr>
          <w:rFonts w:ascii="Times New Roman"/>
          <w:b w:val="false"/>
          <w:i w:val="false"/>
          <w:color w:val="000000"/>
          <w:sz w:val="28"/>
        </w:rPr>
        <w:t>
 </w:t>
      </w:r>
    </w:p>
    <w:bookmarkEnd w:id="56"/>
    <w:bookmarkStart w:name="z71" w:id="57"/>
    <w:p>
      <w:pPr>
        <w:spacing w:after="0"/>
        <w:ind w:left="0"/>
        <w:jc w:val="both"/>
      </w:pPr>
      <w:r>
        <w:rPr>
          <w:rFonts w:ascii="Times New Roman"/>
          <w:b w:val="false"/>
          <w:i w:val="false"/>
          <w:color w:val="000000"/>
          <w:sz w:val="28"/>
        </w:rPr>
        <w:t>
      4.2.10. </w:t>
      </w:r>
      <w:r>
        <w:rPr>
          <w:rFonts w:ascii="Times New Roman"/>
          <w:b w:val="false"/>
          <w:i w:val="false"/>
          <w:color w:val="000000"/>
          <w:sz w:val="28"/>
        </w:rPr>
        <w:t>Заңдарда</w:t>
      </w:r>
      <w:r>
        <w:rPr>
          <w:rFonts w:ascii="Times New Roman"/>
          <w:b w:val="false"/>
          <w:i w:val="false"/>
          <w:color w:val="000000"/>
          <w:sz w:val="28"/>
        </w:rPr>
        <w:t xml:space="preserve"> белгіленген өзге де функцияларды жүзеге асырады.  </w:t>
      </w:r>
      <w:r>
        <w:br/>
      </w:r>
      <w:r>
        <w:rPr>
          <w:rFonts w:ascii="Times New Roman"/>
          <w:b w:val="false"/>
          <w:i w:val="false"/>
          <w:color w:val="000000"/>
          <w:sz w:val="28"/>
        </w:rPr>
        <w:t>
 </w:t>
      </w:r>
    </w:p>
    <w:bookmarkEnd w:id="57"/>
    <w:bookmarkStart w:name="z72" w:id="58"/>
    <w:p>
      <w:pPr>
        <w:spacing w:after="0"/>
        <w:ind w:left="0"/>
        <w:jc w:val="both"/>
      </w:pPr>
      <w:r>
        <w:rPr>
          <w:rFonts w:ascii="Times New Roman"/>
          <w:b w:val="false"/>
          <w:i w:val="false"/>
          <w:color w:val="000000"/>
          <w:sz w:val="28"/>
        </w:rPr>
        <w:t>
      4.3. Мемлекеттік мекеменің басшысын </w:t>
      </w:r>
      <w:r>
        <w:rPr>
          <w:rFonts w:ascii="Times New Roman"/>
          <w:b w:val="false"/>
          <w:i w:val="false"/>
          <w:color w:val="000000"/>
          <w:sz w:val="28"/>
        </w:rPr>
        <w:t>заңдарда</w:t>
      </w:r>
      <w:r>
        <w:rPr>
          <w:rFonts w:ascii="Times New Roman"/>
          <w:b w:val="false"/>
          <w:i w:val="false"/>
          <w:color w:val="000000"/>
          <w:sz w:val="28"/>
        </w:rPr>
        <w:t xml:space="preserve"> белгіленген</w:t>
      </w:r>
      <w:r>
        <w:rPr>
          <w:rFonts w:ascii="Times New Roman"/>
          <w:b w:val="false"/>
          <w:i w:val="false"/>
          <w:color w:val="000000"/>
          <w:sz w:val="28"/>
        </w:rPr>
        <w:t xml:space="preserve"> жағдайларды қоспағанда уәкілетті орган қызметке тағайындайды және қызметтен босатады.  </w:t>
      </w:r>
      <w:r>
        <w:br/>
      </w:r>
      <w:r>
        <w:rPr>
          <w:rFonts w:ascii="Times New Roman"/>
          <w:b w:val="false"/>
          <w:i w:val="false"/>
          <w:color w:val="000000"/>
          <w:sz w:val="28"/>
        </w:rPr>
        <w:t>
 </w:t>
      </w:r>
    </w:p>
    <w:bookmarkEnd w:id="58"/>
    <w:bookmarkStart w:name="z73" w:id="59"/>
    <w:p>
      <w:pPr>
        <w:spacing w:after="0"/>
        <w:ind w:left="0"/>
        <w:jc w:val="both"/>
      </w:pPr>
      <w:r>
        <w:rPr>
          <w:rFonts w:ascii="Times New Roman"/>
          <w:b w:val="false"/>
          <w:i w:val="false"/>
          <w:color w:val="000000"/>
          <w:sz w:val="28"/>
        </w:rPr>
        <w:t xml:space="preserve">
      4.4. Мемлекеттік мекеменің басшысы мемлекеттік мекеменің жұмысын ұйымдастырады және оған басшылық жасайды, уәкілетті органға (заңдарда белгіленген жағдайларды қоспағанда) тікелей бағынады және мемлекеттік мекемеге жүктелген міндеттердің орындалуы мен оның өз функцияларын жүзеге асыруы үшін жеке жауаптылықта болады.  </w:t>
      </w:r>
      <w:r>
        <w:br/>
      </w:r>
      <w:r>
        <w:rPr>
          <w:rFonts w:ascii="Times New Roman"/>
          <w:b w:val="false"/>
          <w:i w:val="false"/>
          <w:color w:val="000000"/>
          <w:sz w:val="28"/>
        </w:rPr>
        <w:t>
 </w:t>
      </w:r>
    </w:p>
    <w:bookmarkEnd w:id="59"/>
    <w:bookmarkStart w:name="z74" w:id="60"/>
    <w:p>
      <w:pPr>
        <w:spacing w:after="0"/>
        <w:ind w:left="0"/>
        <w:jc w:val="both"/>
      </w:pPr>
      <w:r>
        <w:rPr>
          <w:rFonts w:ascii="Times New Roman"/>
          <w:b w:val="false"/>
          <w:i w:val="false"/>
          <w:color w:val="000000"/>
          <w:sz w:val="28"/>
        </w:rPr>
        <w:t>
      4.5. Мемлекеттік мекеменің басшысы бірыңғай басшылық принциптерінде қызмет атқарады және Қазақстан Республикасының </w:t>
      </w:r>
      <w:r>
        <w:rPr>
          <w:rFonts w:ascii="Times New Roman"/>
          <w:b w:val="false"/>
          <w:i w:val="false"/>
          <w:color w:val="000000"/>
          <w:sz w:val="28"/>
        </w:rPr>
        <w:t>заңдары</w:t>
      </w:r>
      <w:r>
        <w:rPr>
          <w:rFonts w:ascii="Times New Roman"/>
          <w:b w:val="false"/>
          <w:i w:val="false"/>
          <w:color w:val="000000"/>
          <w:sz w:val="28"/>
        </w:rPr>
        <w:t xml:space="preserve"> мен осы Жарғыда белгіленген өзінің құзыретіне сәйкес мемлекеттік мекеменің қызметі мәселелерін дербес шешеді.  </w:t>
      </w:r>
      <w:r>
        <w:br/>
      </w:r>
      <w:r>
        <w:rPr>
          <w:rFonts w:ascii="Times New Roman"/>
          <w:b w:val="false"/>
          <w:i w:val="false"/>
          <w:color w:val="000000"/>
          <w:sz w:val="28"/>
        </w:rPr>
        <w:t>
 </w:t>
      </w:r>
    </w:p>
    <w:bookmarkEnd w:id="60"/>
    <w:bookmarkStart w:name="z75" w:id="61"/>
    <w:p>
      <w:pPr>
        <w:spacing w:after="0"/>
        <w:ind w:left="0"/>
        <w:jc w:val="both"/>
      </w:pPr>
      <w:r>
        <w:rPr>
          <w:rFonts w:ascii="Times New Roman"/>
          <w:b w:val="false"/>
          <w:i w:val="false"/>
          <w:color w:val="000000"/>
          <w:sz w:val="28"/>
        </w:rPr>
        <w:t xml:space="preserve">
      4.6. Мемлекеттік мекеменің басшысы мемлекеттік мекеменің қызметін жүзеге асыруы кезінде заңдарда белгіленген тәртіппен:  </w:t>
      </w:r>
      <w:r>
        <w:br/>
      </w:r>
      <w:r>
        <w:rPr>
          <w:rFonts w:ascii="Times New Roman"/>
          <w:b w:val="false"/>
          <w:i w:val="false"/>
          <w:color w:val="000000"/>
          <w:sz w:val="28"/>
        </w:rPr>
        <w:t>
 </w:t>
      </w:r>
    </w:p>
    <w:bookmarkEnd w:id="61"/>
    <w:bookmarkStart w:name="z76" w:id="62"/>
    <w:p>
      <w:pPr>
        <w:spacing w:after="0"/>
        <w:ind w:left="0"/>
        <w:jc w:val="both"/>
      </w:pPr>
      <w:r>
        <w:rPr>
          <w:rFonts w:ascii="Times New Roman"/>
          <w:b w:val="false"/>
          <w:i w:val="false"/>
          <w:color w:val="000000"/>
          <w:sz w:val="28"/>
        </w:rPr>
        <w:t xml:space="preserve">
      4.6.1. Мемлекеттік мекеменің атынан сенімхатсыз іс-әрекет етеді.  </w:t>
      </w:r>
      <w:r>
        <w:br/>
      </w:r>
      <w:r>
        <w:rPr>
          <w:rFonts w:ascii="Times New Roman"/>
          <w:b w:val="false"/>
          <w:i w:val="false"/>
          <w:color w:val="000000"/>
          <w:sz w:val="28"/>
        </w:rPr>
        <w:t>
 </w:t>
      </w:r>
    </w:p>
    <w:bookmarkEnd w:id="62"/>
    <w:bookmarkStart w:name="z77" w:id="63"/>
    <w:p>
      <w:pPr>
        <w:spacing w:after="0"/>
        <w:ind w:left="0"/>
        <w:jc w:val="both"/>
      </w:pPr>
      <w:r>
        <w:rPr>
          <w:rFonts w:ascii="Times New Roman"/>
          <w:b w:val="false"/>
          <w:i w:val="false"/>
          <w:color w:val="000000"/>
          <w:sz w:val="28"/>
        </w:rPr>
        <w:t xml:space="preserve">
      4.6.2. Барлық ұйымдарда мемлекеттік мекеменің мүдделерін білдіреді.  </w:t>
      </w:r>
      <w:r>
        <w:br/>
      </w:r>
      <w:r>
        <w:rPr>
          <w:rFonts w:ascii="Times New Roman"/>
          <w:b w:val="false"/>
          <w:i w:val="false"/>
          <w:color w:val="000000"/>
          <w:sz w:val="28"/>
        </w:rPr>
        <w:t>
 </w:t>
      </w:r>
    </w:p>
    <w:bookmarkEnd w:id="63"/>
    <w:bookmarkStart w:name="z78" w:id="64"/>
    <w:p>
      <w:pPr>
        <w:spacing w:after="0"/>
        <w:ind w:left="0"/>
        <w:jc w:val="both"/>
      </w:pPr>
      <w:r>
        <w:rPr>
          <w:rFonts w:ascii="Times New Roman"/>
          <w:b w:val="false"/>
          <w:i w:val="false"/>
          <w:color w:val="000000"/>
          <w:sz w:val="28"/>
        </w:rPr>
        <w:t>
      4.6.3. </w:t>
      </w:r>
      <w:r>
        <w:rPr>
          <w:rFonts w:ascii="Times New Roman"/>
          <w:b w:val="false"/>
          <w:i w:val="false"/>
          <w:color w:val="000000"/>
          <w:sz w:val="28"/>
        </w:rPr>
        <w:t>Заңдарда</w:t>
      </w:r>
      <w:r>
        <w:rPr>
          <w:rFonts w:ascii="Times New Roman"/>
          <w:b w:val="false"/>
          <w:i w:val="false"/>
          <w:color w:val="000000"/>
          <w:sz w:val="28"/>
        </w:rPr>
        <w:t xml:space="preserve"> белгіленген жағдайларда және шектерде мүлікке билік етеді.  </w:t>
      </w:r>
      <w:r>
        <w:br/>
      </w:r>
      <w:r>
        <w:rPr>
          <w:rFonts w:ascii="Times New Roman"/>
          <w:b w:val="false"/>
          <w:i w:val="false"/>
          <w:color w:val="000000"/>
          <w:sz w:val="28"/>
        </w:rPr>
        <w:t>
 </w:t>
      </w:r>
    </w:p>
    <w:bookmarkEnd w:id="64"/>
    <w:bookmarkStart w:name="z79" w:id="65"/>
    <w:p>
      <w:pPr>
        <w:spacing w:after="0"/>
        <w:ind w:left="0"/>
        <w:jc w:val="both"/>
      </w:pPr>
      <w:r>
        <w:rPr>
          <w:rFonts w:ascii="Times New Roman"/>
          <w:b w:val="false"/>
          <w:i w:val="false"/>
          <w:color w:val="000000"/>
          <w:sz w:val="28"/>
        </w:rPr>
        <w:t xml:space="preserve">
      4.6.4. Шарттар жасасады.  </w:t>
      </w:r>
      <w:r>
        <w:br/>
      </w:r>
      <w:r>
        <w:rPr>
          <w:rFonts w:ascii="Times New Roman"/>
          <w:b w:val="false"/>
          <w:i w:val="false"/>
          <w:color w:val="000000"/>
          <w:sz w:val="28"/>
        </w:rPr>
        <w:t>
 </w:t>
      </w:r>
    </w:p>
    <w:bookmarkEnd w:id="65"/>
    <w:bookmarkStart w:name="z80" w:id="66"/>
    <w:p>
      <w:pPr>
        <w:spacing w:after="0"/>
        <w:ind w:left="0"/>
        <w:jc w:val="both"/>
      </w:pPr>
      <w:r>
        <w:rPr>
          <w:rFonts w:ascii="Times New Roman"/>
          <w:b w:val="false"/>
          <w:i w:val="false"/>
          <w:color w:val="000000"/>
          <w:sz w:val="28"/>
        </w:rPr>
        <w:t xml:space="preserve">
      4.6.5. Сенімхаттар береді.  </w:t>
      </w:r>
      <w:r>
        <w:br/>
      </w:r>
      <w:r>
        <w:rPr>
          <w:rFonts w:ascii="Times New Roman"/>
          <w:b w:val="false"/>
          <w:i w:val="false"/>
          <w:color w:val="000000"/>
          <w:sz w:val="28"/>
        </w:rPr>
        <w:t>
 </w:t>
      </w:r>
    </w:p>
    <w:bookmarkEnd w:id="66"/>
    <w:bookmarkStart w:name="z81" w:id="67"/>
    <w:p>
      <w:pPr>
        <w:spacing w:after="0"/>
        <w:ind w:left="0"/>
        <w:jc w:val="both"/>
      </w:pPr>
      <w:r>
        <w:rPr>
          <w:rFonts w:ascii="Times New Roman"/>
          <w:b w:val="false"/>
          <w:i w:val="false"/>
          <w:color w:val="000000"/>
          <w:sz w:val="28"/>
        </w:rPr>
        <w:t xml:space="preserve">
      4.6.6. Мемлекеттік мекеменің іссапарлар, тағылымдамалар, қызметкерлерді қазақстандық және шетелдік оқу орталықтарында оқыту және қызметкерлердің біліктілігін көтерудің өзге де түрлері жөніндегі тәртібі мен жоспарларын бекітеді.  </w:t>
      </w:r>
      <w:r>
        <w:br/>
      </w:r>
      <w:r>
        <w:rPr>
          <w:rFonts w:ascii="Times New Roman"/>
          <w:b w:val="false"/>
          <w:i w:val="false"/>
          <w:color w:val="000000"/>
          <w:sz w:val="28"/>
        </w:rPr>
        <w:t>
 </w:t>
      </w:r>
    </w:p>
    <w:bookmarkEnd w:id="67"/>
    <w:bookmarkStart w:name="z82" w:id="68"/>
    <w:p>
      <w:pPr>
        <w:spacing w:after="0"/>
        <w:ind w:left="0"/>
        <w:jc w:val="both"/>
      </w:pPr>
      <w:r>
        <w:rPr>
          <w:rFonts w:ascii="Times New Roman"/>
          <w:b w:val="false"/>
          <w:i w:val="false"/>
          <w:color w:val="000000"/>
          <w:sz w:val="28"/>
        </w:rPr>
        <w:t xml:space="preserve">
      4.6.7. Банктік шоттар ашады.  </w:t>
      </w:r>
      <w:r>
        <w:br/>
      </w:r>
      <w:r>
        <w:rPr>
          <w:rFonts w:ascii="Times New Roman"/>
          <w:b w:val="false"/>
          <w:i w:val="false"/>
          <w:color w:val="000000"/>
          <w:sz w:val="28"/>
        </w:rPr>
        <w:t>
 </w:t>
      </w:r>
    </w:p>
    <w:bookmarkEnd w:id="68"/>
    <w:bookmarkStart w:name="z83" w:id="69"/>
    <w:p>
      <w:pPr>
        <w:spacing w:after="0"/>
        <w:ind w:left="0"/>
        <w:jc w:val="both"/>
      </w:pPr>
      <w:r>
        <w:rPr>
          <w:rFonts w:ascii="Times New Roman"/>
          <w:b w:val="false"/>
          <w:i w:val="false"/>
          <w:color w:val="000000"/>
          <w:sz w:val="28"/>
        </w:rPr>
        <w:t xml:space="preserve">
      4.6.8. Барлық қызметкерлер үшін міндетті бұйрықтар шығарады және нұсқаулар береді.  </w:t>
      </w:r>
      <w:r>
        <w:br/>
      </w:r>
      <w:r>
        <w:rPr>
          <w:rFonts w:ascii="Times New Roman"/>
          <w:b w:val="false"/>
          <w:i w:val="false"/>
          <w:color w:val="000000"/>
          <w:sz w:val="28"/>
        </w:rPr>
        <w:t>
 </w:t>
      </w:r>
    </w:p>
    <w:bookmarkEnd w:id="69"/>
    <w:bookmarkStart w:name="z84" w:id="70"/>
    <w:p>
      <w:pPr>
        <w:spacing w:after="0"/>
        <w:ind w:left="0"/>
        <w:jc w:val="both"/>
      </w:pPr>
      <w:r>
        <w:rPr>
          <w:rFonts w:ascii="Times New Roman"/>
          <w:b w:val="false"/>
          <w:i w:val="false"/>
          <w:color w:val="000000"/>
          <w:sz w:val="28"/>
        </w:rPr>
        <w:t xml:space="preserve">
      4.6.9. Мемлекеттік мекеменің уәкілетті орган тағайындайтыннан басқа қызметкерлерін жұмысқа қабылдайды және жұмыстан босатады.  </w:t>
      </w:r>
      <w:r>
        <w:br/>
      </w:r>
      <w:r>
        <w:rPr>
          <w:rFonts w:ascii="Times New Roman"/>
          <w:b w:val="false"/>
          <w:i w:val="false"/>
          <w:color w:val="000000"/>
          <w:sz w:val="28"/>
        </w:rPr>
        <w:t>
 </w:t>
      </w:r>
    </w:p>
    <w:bookmarkEnd w:id="70"/>
    <w:bookmarkStart w:name="z85" w:id="71"/>
    <w:p>
      <w:pPr>
        <w:spacing w:after="0"/>
        <w:ind w:left="0"/>
        <w:jc w:val="both"/>
      </w:pPr>
      <w:r>
        <w:rPr>
          <w:rFonts w:ascii="Times New Roman"/>
          <w:b w:val="false"/>
          <w:i w:val="false"/>
          <w:color w:val="000000"/>
          <w:sz w:val="28"/>
        </w:rPr>
        <w:t xml:space="preserve">
      4.6.10. Мемлекеттік мекеменің қызметкерлеріне көтермелеу шараларын қолданады және тәртіптік жаза қолданады.  </w:t>
      </w:r>
      <w:r>
        <w:br/>
      </w:r>
      <w:r>
        <w:rPr>
          <w:rFonts w:ascii="Times New Roman"/>
          <w:b w:val="false"/>
          <w:i w:val="false"/>
          <w:color w:val="000000"/>
          <w:sz w:val="28"/>
        </w:rPr>
        <w:t>
 </w:t>
      </w:r>
    </w:p>
    <w:bookmarkEnd w:id="71"/>
    <w:bookmarkStart w:name="z86" w:id="72"/>
    <w:p>
      <w:pPr>
        <w:spacing w:after="0"/>
        <w:ind w:left="0"/>
        <w:jc w:val="both"/>
      </w:pPr>
      <w:r>
        <w:rPr>
          <w:rFonts w:ascii="Times New Roman"/>
          <w:b w:val="false"/>
          <w:i w:val="false"/>
          <w:color w:val="000000"/>
          <w:sz w:val="28"/>
        </w:rPr>
        <w:t xml:space="preserve">
      4.6.11. Өзінің орынбасарының (орынбасарларының) және мемлекеттік мекеменің өзге де басшы қызметкерлерінің міндеттері мен өкілеттігінің шеңберін белгілейді.  </w:t>
      </w:r>
      <w:r>
        <w:br/>
      </w:r>
      <w:r>
        <w:rPr>
          <w:rFonts w:ascii="Times New Roman"/>
          <w:b w:val="false"/>
          <w:i w:val="false"/>
          <w:color w:val="000000"/>
          <w:sz w:val="28"/>
        </w:rPr>
        <w:t>
 </w:t>
      </w:r>
    </w:p>
    <w:bookmarkEnd w:id="72"/>
    <w:bookmarkStart w:name="z87" w:id="73"/>
    <w:p>
      <w:pPr>
        <w:spacing w:after="0"/>
        <w:ind w:left="0"/>
        <w:jc w:val="both"/>
      </w:pPr>
      <w:r>
        <w:rPr>
          <w:rFonts w:ascii="Times New Roman"/>
          <w:b w:val="false"/>
          <w:i w:val="false"/>
          <w:color w:val="000000"/>
          <w:sz w:val="28"/>
        </w:rPr>
        <w:t xml:space="preserve">
      4.6.12. Өзіне заңдарда, осы Жарғыда жүктелген және уәкілетті орган жүктеген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
 </w:t>
      </w:r>
    </w:p>
    <w:bookmarkEnd w:id="73"/>
    <w:bookmarkStart w:name="z22" w:id="74"/>
    <w:p>
      <w:pPr>
        <w:spacing w:after="0"/>
        <w:ind w:left="0"/>
        <w:jc w:val="left"/>
      </w:pPr>
      <w:r>
        <w:rPr>
          <w:rFonts w:ascii="Times New Roman"/>
          <w:b/>
          <w:i w:val="false"/>
          <w:color w:val="000000"/>
        </w:rPr>
        <w:t xml:space="preserve">   5. Мемлекеттік мекеменің мүлкін құру мен </w:t>
      </w:r>
      <w:r>
        <w:br/>
      </w:r>
      <w:r>
        <w:rPr>
          <w:rFonts w:ascii="Times New Roman"/>
          <w:b/>
          <w:i w:val="false"/>
          <w:color w:val="000000"/>
        </w:rPr>
        <w:t xml:space="preserve">
қызметін қаржыландырудың тәртібі  </w:t>
      </w:r>
      <w:r>
        <w:br/>
      </w:r>
      <w:r>
        <w:rPr>
          <w:rFonts w:ascii="Times New Roman"/>
          <w:b/>
          <w:i w:val="false"/>
          <w:color w:val="000000"/>
        </w:rPr>
        <w:t>
 </w:t>
      </w:r>
    </w:p>
    <w:bookmarkEnd w:id="74"/>
    <w:p>
      <w:pPr>
        <w:spacing w:after="0"/>
        <w:ind w:left="0"/>
        <w:jc w:val="both"/>
      </w:pPr>
      <w:r>
        <w:rPr>
          <w:rFonts w:ascii="Times New Roman"/>
          <w:b w:val="false"/>
          <w:i w:val="false"/>
          <w:color w:val="000000"/>
          <w:sz w:val="28"/>
        </w:rPr>
        <w:t xml:space="preserve">        5.1. Мемлекеттік мекеменің мүлкі оған мемлекет берген мүліктің есебінен қалыптастырылады және негізгі қорлар мен айналымдық қаражаттан, сондай-ақ құны мемлекеттік мекеменің балансында көрсетілетін өзге де мүліктен тұрады.  </w:t>
      </w:r>
      <w:r>
        <w:br/>
      </w:r>
      <w:r>
        <w:rPr>
          <w:rFonts w:ascii="Times New Roman"/>
          <w:b w:val="false"/>
          <w:i w:val="false"/>
          <w:color w:val="000000"/>
          <w:sz w:val="28"/>
        </w:rPr>
        <w:t>
 </w:t>
      </w:r>
    </w:p>
    <w:bookmarkStart w:name="z88" w:id="75"/>
    <w:p>
      <w:pPr>
        <w:spacing w:after="0"/>
        <w:ind w:left="0"/>
        <w:jc w:val="both"/>
      </w:pPr>
      <w:r>
        <w:rPr>
          <w:rFonts w:ascii="Times New Roman"/>
          <w:b w:val="false"/>
          <w:i w:val="false"/>
          <w:color w:val="000000"/>
          <w:sz w:val="28"/>
        </w:rPr>
        <w:t xml:space="preserve">
      5.2. Мемлекеттік мекеменің мүлкі оған жедел басқару құқығында тиесілі болады және __________ меншікке жатады. </w:t>
      </w:r>
      <w:r>
        <w:br/>
      </w:r>
      <w:r>
        <w:rPr>
          <w:rFonts w:ascii="Times New Roman"/>
          <w:b w:val="false"/>
          <w:i w:val="false"/>
          <w:color w:val="000000"/>
          <w:sz w:val="28"/>
        </w:rPr>
        <w:t>
 </w:t>
      </w:r>
    </w:p>
    <w:bookmarkEnd w:id="75"/>
    <w:bookmarkStart w:name="z89" w:id="76"/>
    <w:p>
      <w:pPr>
        <w:spacing w:after="0"/>
        <w:ind w:left="0"/>
        <w:jc w:val="both"/>
      </w:pPr>
      <w:r>
        <w:rPr>
          <w:rFonts w:ascii="Times New Roman"/>
          <w:b w:val="false"/>
          <w:i w:val="false"/>
          <w:color w:val="000000"/>
          <w:sz w:val="28"/>
        </w:rPr>
        <w:t xml:space="preserve">
      5.3. Егер  мемлекеттік мекемеге кірістер әкелетін қызметті жүзеге асыру құқығы берілсе, онда мұндай қызметтен алынған кірістер мемлекеттік бюджеттің кірісіне бағытталады. </w:t>
      </w:r>
      <w:r>
        <w:br/>
      </w:r>
      <w:r>
        <w:rPr>
          <w:rFonts w:ascii="Times New Roman"/>
          <w:b w:val="false"/>
          <w:i w:val="false"/>
          <w:color w:val="000000"/>
          <w:sz w:val="28"/>
        </w:rPr>
        <w:t>
 </w:t>
      </w:r>
    </w:p>
    <w:bookmarkEnd w:id="76"/>
    <w:bookmarkStart w:name="z90" w:id="77"/>
    <w:p>
      <w:pPr>
        <w:spacing w:after="0"/>
        <w:ind w:left="0"/>
        <w:jc w:val="both"/>
      </w:pPr>
      <w:r>
        <w:rPr>
          <w:rFonts w:ascii="Times New Roman"/>
          <w:b w:val="false"/>
          <w:i w:val="false"/>
          <w:color w:val="000000"/>
          <w:sz w:val="28"/>
        </w:rPr>
        <w:t xml:space="preserve">
      5.4. Мемлекеттік мекеменің қызметі қаржыландыру, егер заң актілерінде өзгеше белгіленбесе, мемлекеттік бюджеттің есебінен ғана жүзеге асырылады. </w:t>
      </w:r>
      <w:r>
        <w:br/>
      </w:r>
      <w:r>
        <w:rPr>
          <w:rFonts w:ascii="Times New Roman"/>
          <w:b w:val="false"/>
          <w:i w:val="false"/>
          <w:color w:val="000000"/>
          <w:sz w:val="28"/>
        </w:rPr>
        <w:t>
 </w:t>
      </w:r>
    </w:p>
    <w:bookmarkEnd w:id="77"/>
    <w:bookmarkStart w:name="z91" w:id="78"/>
    <w:p>
      <w:pPr>
        <w:spacing w:after="0"/>
        <w:ind w:left="0"/>
        <w:jc w:val="both"/>
      </w:pPr>
      <w:r>
        <w:rPr>
          <w:rFonts w:ascii="Times New Roman"/>
          <w:b w:val="false"/>
          <w:i w:val="false"/>
          <w:color w:val="000000"/>
          <w:sz w:val="28"/>
        </w:rPr>
        <w:t xml:space="preserve">
      5.5. Мемлекеттік мекеме бухгалтерлік есеп жүргізеді және заңдарға сәйкес есеп береді. </w:t>
      </w:r>
      <w:r>
        <w:br/>
      </w:r>
      <w:r>
        <w:rPr>
          <w:rFonts w:ascii="Times New Roman"/>
          <w:b w:val="false"/>
          <w:i w:val="false"/>
          <w:color w:val="000000"/>
          <w:sz w:val="28"/>
        </w:rPr>
        <w:t>
 </w:t>
      </w:r>
    </w:p>
    <w:bookmarkEnd w:id="78"/>
    <w:bookmarkStart w:name="z92" w:id="79"/>
    <w:p>
      <w:pPr>
        <w:spacing w:after="0"/>
        <w:ind w:left="0"/>
        <w:jc w:val="both"/>
      </w:pPr>
      <w:r>
        <w:rPr>
          <w:rFonts w:ascii="Times New Roman"/>
          <w:b w:val="false"/>
          <w:i w:val="false"/>
          <w:color w:val="000000"/>
          <w:sz w:val="28"/>
        </w:rPr>
        <w:t>
      5.6. Мемлекеттік мекеменің қаржы-шаруашылық қызметін тексеруді және тексеріс жүргізуді </w:t>
      </w:r>
      <w:r>
        <w:rPr>
          <w:rFonts w:ascii="Times New Roman"/>
          <w:b w:val="false"/>
          <w:i w:val="false"/>
          <w:color w:val="000000"/>
          <w:sz w:val="28"/>
        </w:rPr>
        <w:t>заңдарда</w:t>
      </w:r>
      <w:r>
        <w:rPr>
          <w:rFonts w:ascii="Times New Roman"/>
          <w:b w:val="false"/>
          <w:i w:val="false"/>
          <w:color w:val="000000"/>
          <w:sz w:val="28"/>
        </w:rPr>
        <w:t xml:space="preserve"> белгіленген тәртіппен уәкілетті орган жүзеге асырады. </w:t>
      </w:r>
    </w:p>
    <w:bookmarkEnd w:id="79"/>
    <w:bookmarkStart w:name="z93" w:id="80"/>
    <w:p>
      <w:pPr>
        <w:spacing w:after="0"/>
        <w:ind w:left="0"/>
        <w:jc w:val="left"/>
      </w:pPr>
      <w:r>
        <w:rPr>
          <w:rFonts w:ascii="Times New Roman"/>
          <w:b/>
          <w:i w:val="false"/>
          <w:color w:val="000000"/>
        </w:rPr>
        <w:t xml:space="preserve"> 
6. Мемлекеттік мекемені қайта ұйымдастыру және тарату </w:t>
      </w:r>
    </w:p>
    <w:bookmarkEnd w:id="80"/>
    <w:p>
      <w:pPr>
        <w:spacing w:after="0"/>
        <w:ind w:left="0"/>
        <w:jc w:val="both"/>
      </w:pPr>
      <w:r>
        <w:rPr>
          <w:rFonts w:ascii="Times New Roman"/>
          <w:b w:val="false"/>
          <w:i w:val="false"/>
          <w:color w:val="000000"/>
          <w:sz w:val="28"/>
        </w:rPr>
        <w:t>      6.1. Мемлекеттік мекемені </w:t>
      </w:r>
      <w:r>
        <w:rPr>
          <w:rFonts w:ascii="Times New Roman"/>
          <w:b w:val="false"/>
          <w:i w:val="false"/>
          <w:color w:val="000000"/>
          <w:sz w:val="28"/>
        </w:rPr>
        <w:t>қайта ұйымдастыру</w:t>
      </w:r>
      <w:r>
        <w:rPr>
          <w:rFonts w:ascii="Times New Roman"/>
          <w:b w:val="false"/>
          <w:i w:val="false"/>
          <w:color w:val="000000"/>
          <w:sz w:val="28"/>
        </w:rPr>
        <w:t xml:space="preserve"> және </w:t>
      </w:r>
      <w:r>
        <w:rPr>
          <w:rFonts w:ascii="Times New Roman"/>
          <w:b w:val="false"/>
          <w:i w:val="false"/>
          <w:color w:val="000000"/>
          <w:sz w:val="28"/>
        </w:rPr>
        <w:t>тарату</w:t>
      </w:r>
      <w:r>
        <w:rPr>
          <w:rFonts w:ascii="Times New Roman"/>
          <w:b w:val="false"/>
          <w:i w:val="false"/>
          <w:color w:val="000000"/>
          <w:sz w:val="28"/>
        </w:rPr>
        <w:t xml:space="preserve"> Қазақстан Республикасының заңдарына сәйкес жүзеге асырылады. </w:t>
      </w:r>
    </w:p>
    <w:p>
      <w:pPr>
        <w:spacing w:after="0"/>
        <w:ind w:left="0"/>
        <w:jc w:val="both"/>
      </w:pPr>
      <w:r>
        <w:rPr>
          <w:rFonts w:ascii="Times New Roman"/>
          <w:b w:val="false"/>
          <w:i w:val="false"/>
          <w:color w:val="000000"/>
          <w:sz w:val="28"/>
        </w:rPr>
        <w:t xml:space="preserve">      Мемлекеттік мекеменің </w:t>
      </w:r>
      <w:r>
        <w:br/>
      </w:r>
      <w:r>
        <w:rPr>
          <w:rFonts w:ascii="Times New Roman"/>
          <w:b w:val="false"/>
          <w:i w:val="false"/>
          <w:color w:val="000000"/>
          <w:sz w:val="28"/>
        </w:rPr>
        <w:t xml:space="preserve">
      басшысы                          ________________ </w:t>
      </w:r>
      <w:r>
        <w:br/>
      </w:r>
      <w:r>
        <w:rPr>
          <w:rFonts w:ascii="Times New Roman"/>
          <w:b w:val="false"/>
          <w:i w:val="false"/>
          <w:color w:val="000000"/>
          <w:sz w:val="28"/>
        </w:rPr>
        <w:t xml:space="preserve">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