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55dd" w14:textId="9d65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жанындағы консультативтік-кеңесші органдардың құрылуы, қызметі және таратылуы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1999 жылғы 16 наурыздағы N 247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ҚР Үкіметінің 17.08.2022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17.08.2022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жанындағы консультативтік-кеңесші органдардың құрылуы, қызметі және таратылуы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17.08.2022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 Үкіметінің Аппаратына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консультативтік-кеңесші органдардың құрылуы, қызметі және таратылуы қағидалары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ҚР Үкіметінің 17.08.2022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Қазақстан Республикасы Үкіметінің жанындағы консультативтік-кеңесші органдардың құрылуы, қызметі және таратылуы қағидалары (бұдан әрі – Қағидалар) "Қазақстан Республикасының Үкіметі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Қазақстан Республикасы Үкіметінің жанындағы консультативтік-кеңесші органдардың (бұдан әрі – консультативтік-кеңесші органдар) құрылуы, қызметі және таратылуы тәртібін айқындайды.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Консультативтік-кеңесші органдар Қазақстан Республикасы Үкіметінің (бұдан әрі – Үкімет) құзыретіне жатқызылған мәселелер бойынша ұсыныстар мен ұсынымдар тұжырымдау мақсатында құрылады.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 мемлекеттік азаматтық қорғау жүйесіндегі консультативтік-кеңесші органдардың құрылуы, қызметі немесе таратылуы тәртібіне қолданылмайды.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мынадай негізгі ұғымдар пайдаланылады: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 органы – консультативтік-кеңесші органның қызметін ұйымдастырушылық, ақпараттық және техникалық қамтамасыз етуді жүзеге асыратын мемлекеттік орган;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 тобы – нақты мәселе бойынша ұсыныстар мен ұсынымдар тұжырымдау үшін құрылған уақытша (6 айдан аспайтын кезеңге) жұмыс істейтін консультативтік-кеңесші орган;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 тобының жетекшісі – жұмыс тобының қызметіне басшылықты жүзеге асыратын жұмыс тобының мүшесі;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комиссия, кеңес – өздері туралы ережелерде айқындалған мәселелер бойынша ұсыныстар мен ұсынымдар тұжырымдау мақсатында құрылатын, тұрақты жұмыс істейтін консультативтік-кеңесші органдар;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консультативтік-кеңесші орган – мәселелерді ұжымдық талқылау, пікір алмасу, ортақ шешім тұжырымдау арқылы бірлесіп пысықтау үшін құрылатын комиссия, кеңес немесе жұмыс тобы;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консультативтік-кеңесші органдардың тізілімі – құрылған және таратылған консультативтік-кеңесші органдарды есепке алу жүзеге асырылатын консультативтік-кеңесші органдардың тізбесі;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төраға – консультативтік-кеңесші органның қызметіне басшылықты жүзеге асыратын консультативтік-кеңесші органның мүшесі;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төрағаның орынбасары – консультативтік-кеңесші органның мүшесі, ол төраға болмаған кезеңде консультативтік-кеңесші орган төрағасының міндетін жүзеге асырады;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хатшы – консультативтік-кеңесші органның мүшесі болып табылмайтын, консультативтік-кеңесші органның қызметін ұйымдастырушылық, ақпараттық және техникалық қамтамасыз етуді жүзеге асыратын лауазымды адам.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Консультативтік-кеңесші органдарды Қазақстан Республикасының Премьер-Министрі (бұдан әрі – Премьер-Министр), оның орынбасарлары, Қазақстан Республикасы Премьер-Министрінің орынбасары – Үкімет Аппаратының Басшысы (бұдан әрі – Үкімет Аппаратының Басшысы) және Үкіметтің басқа да мүшелері басқарады.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Консультативтік-кеңесші органның құрылу тәртібі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Консультативтік-кеңесші орган Премьер-Министрдің өкімімен (бұдан әрі – өкім) құрылады.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Консультативтік-кеңесші органды құру үшін: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заңнамалық актісі;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Президентінің (бұдан әрі – Президент) немесе Премьер-Министрдің тапсырмасы;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(бұдан әрі – бастамашы) бастамасы негіз болып табылады.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Қағидалардың 6-тармағының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болған кезде құзыретіне құрылатын консультативтік-кеңесші органның мәселелері кіретін немесе Қазақстан Республикасы Үкіметінің регламентінде (бұдан әрі – Үкімет регламенті) көзделген тәртіппен Президенттің немесе Премьер-Министрдің тапсырмасымен айқындалған мемлекеттік орган тиісті өкім жобасын әзірлеуді, ведомствоаралық келісуді және Үкіметке енгізуді қамтамасыз етеді.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Бастамашының бастамасы бойынша консультативтік-кеңесші органды құру дәлелді негіздемелер және бірдей (ұқсас) нысаналы бағыттағы консультативтік-кеңесші органның жоқтығы туралы тұжырымдар қоса беріліп, мемлекеттік органның бірінші басшысының қолы қойылған консультативтік-кеңесші органды құру қажеттігі туралы ұсынысты Премьер-Министрдің атына енгізу арқылы жүзеге асырылады.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Премьер-Министрдің тапсырмасы түрінде қабылданған шешім бастамашының атына жіберіледі.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Премьер-Министрдің атына консультативтік-кеңесші орган құру туралы ұсыныспен Премьер-Министрдің орынбасарлары немесе Үкімет Аппаратының Басшысы өтініш жасай 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Өкім жобасында құрылатын консультативтік-кеңесші органның мақсаты, жұмыс органы, ережесі, құрамы айқындалады.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Консультативтік-кеңесші органның ережесі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үлгілік ережеге сәйкес ресімделеді.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топтары бойынша ереже мен жұмыс органы белгіленбейді.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 лауазымдық (лауазымы көрсетіліп) және (немесе) дербес (Т.А.Ә. (бар болса) және атқаратын лауазымы/атағы көрсетіліп) өлшемшарттар бойынша қалыптастырылады. Консультативтік-кеңесші органды құру кезінде кандидаттың немесе өкілдерін құрылатын консультативтік-кеңесші органға енгізу жоспарланып отырған мемлекеттік органдар мен ұйымдар келісімінің болуы міндетті.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бірінші басшылары – Премьер-Министр;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органдардың бірінші басшыларының орынбасарларынан, мемлекеттік органдар аппараттарының басшыларынан төмен емес – Премьер-Министрдің орынбасарлары, Үкімет Аппаратының Басшысы;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органдардың құрылымдық бөлімшелерінің басшыларынан төмен емес – Үкімет мүшелері төрағалық ететін консультативтік-кеңесші органдардың құрамына міндетті түрде алмастыру құқығынсыз енгізіледі.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Құрылатын консультативтік-кеңесші органға жүктелетін мақсаттар мен міндеттерді ескере отырып, оның құрамына Үкімет Аппаратының тиісті құрылымдық бөлімшесінің басшысы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 енгізілді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Мақсаттары жұмыс істеп тұрған консультативтік-кеңесші органның мақсаттарына сәйкес келетін немесе соларға ұқсас консультативтік-кеңесші органды құруға тыйым салынады.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Консультативтік-кеңесші орган қызметінің тәртібі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Консультативтік-кеңесші органның отырыстарын өткізу мерзімділігі оның ережесінде айқындалады немесе оны жұмыс тобының жетекшісі айқындайды.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Жоспарлы жұмысты қамтамасыз ету мақсатында ағымдағы күнтізбелік жыл аяқталғанға дейін консультативтік-кеңесші органның шешімімен жұмыс органы қалыптастыратын алдағы жылға арналған жұмыс жоспары бекітіледі.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жұмыс жоспарының орындалуын бақылауды қамтамасыз етеді.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Консультативтік-кеңесші органның жұмысы мәселелерді алқалы талқылауға және ұсынымдар мен ұсыныстарды тұжырымдауға негізделеді.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Консультативтік-кеңесші органның отырыстарын ұйымдастыру мынадай дәйекті іс-қимылдардан тұрады: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отырыс өткізу жоспарланған күнге дейін 3 (үш) жұмыс күні қалғанда хатшы немесе жұмыс органы консультативтік-кеңесші органның мүшелеріне шақыруды, күн тәртібін және қажетті материалдарды ресми телефонограмма жібермей, электрондық күнтізбенің көмегімен цифрлық форматта жібереді. Телефонограмма ерекше жағдайларда (цифрлық форматта шақыруға техникалық мүмкіндік болмаған кезде) пайдаланылады.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 тәртібіне мәселелер консультативтік-кеңесші органның алдына қойылған мақсаттар мен міндеттерге сәйкес енгізіледі;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консультативтік-кеңесші органның мүшелері 1 (бір) жұмыс күні ішінде өзінің алдағы отырысқа қатысатынын немесе қатыспайтынын (себептерін көрсете отырып) растайды;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алдағы отырыстың кворумы айқындалады.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отырысқа консультативтік-кеңесші орган мүшелерінің жалпы санының кемінде үштен екісі қатысса, ол заңды деп есептеледі. Кворум болмаса, отырыс 5 (бес) жұмыс күнінен аспайтын мерзімге ауыстырылады.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Отырыс басым тәртіппен бейнеконференцбайланыс және қолжетімді онлайн-сервистер пайдаланыла отырып өткізіледі.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Таратылуы шектелген қызметтік ақпаратты немесе мемлекеттік құпияларды қамтитын мәселелер қаралған жағдайда, сондай-ақ техникалық мүмкіндік болмаған кезде отырыс бетпе-бет форматта өткізіледі. Бұл ретте консультативтік-кеңесші органның мүшелері отырысқа өздерінің жеке қатысуын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Аралас режимде бейнеконференцбайланысты және қолжетімді онлайн-сервистер бір мезгілде пайдаланылатын бетпе-бет формат пайдаланылады.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Отырысқа қатысып отырған консультативтік-кеңесші органның мүшелерін есепке алуды хатшы жүзеге асырады.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Отырысты төраға (жұмыс тобының жетекшісі), ол болмаған жағдайда – төрағаның орынбасары басқарады.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 (жұмыс тобының жетекшісі) отырысты өткізу регламентін (сөз сөйлеу мен баяндамалардың ұзақтығы, баяндамашылардың сөз сөйлеу тәртібі)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Консультативтік-кеңесші орган мүшелерінің әрқайсысы күн тәртібінің мәселелері бойынша өз ұстанымын білдіруге құқылы.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Консультативтік-кеңесші органның шешімдері ашық немесе жабық дауыс беру арқылы қабылданады және, егер оларға отырысқа қатысқан консультативтік-кеңесші орган мүшелерінің жалпы санының көпшілігі дауыс берсе, қабылданды деп есептеледі. Консультативтік-кеңесші органның мүшелері шешімдер қабылдау кезінде тең дауысқа ие болады. Дауыстар тең болған жағдайда төрағаның (жұмыс тобы жетекшісінің) дауысы шешуші болып табылады. Хатшының дауыс беру құқығы жоқ.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Дауыс беру ашық немесе жабық режимде жүзеге асырылады.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Жабық дауыс беру кезінде консультативтік-кеңесші орган мүшесінің ерік білдіруінің анонимдігі қамтамасыз етіледі.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Дауыс беру отырыста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ресімделетін дауыс беру парағын толтыру (тиісті жолдардағы қолтаңбасы) арқылы өткізіледі. Бір мезгілде өзара қайшы келетін бірнеше шешімді таңдауға, сондай-ақ дауыс беру парағын толтырмауға жол берілмейді. Мұндай жағдайда консультативтік-кеңесші орган мүшесінің дауысы жарамсыз деп танылады, ол туралы төраға мен хатшы қол қоятын еркін нысандағы акт жасалады, ол дауыс беру парағына қоса беріледі.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пікірі болған жағдайда консультативтік-кеңесші органның мүшесі дауыс беру парағының тиісті жолағын толтырады не көлемі үлкен болған кезде дауыс беру парағына қоса берілетін жеке парақта баяндайды.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Отырыс қашықтан немесе аралас режимде өткізілген кезде консультативтік-кеңесші органның мүшелері дауыс беру парақтарын толтырады, олар 1 (бір) жұмыс күні ішінде электрондық цифрлық қолтаңбамен қол қойылып, электрондық құжат айналымы жүйесі арқылы немесе техникалық мүмкіндік болмаған жағдайда – қызметтік электрондық пошта арқылы хатшыға жіберіледі.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Дауыстарды санау негізінде хатшы 3 (үш) жұмыс күні ішінде хаттама жобасын қалыптастырады және келіседі (қажет болған кезде), оған дауыс беру нәтижелерін (қолдау тапты/қолдау таппады), консультативтік-кеңесші органның әрбір мүшесінің ерекше пікірін (бар болса), сондай-ақ хаттамаға қол қою мүмкіндігі туралы қорытындыны көрсететін анықтаманы қоса береді.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Хатшы дауыстарды санаудың және хаттама жобасын қалыптастырудың дұрыстығы үшін дербес жауаптылықта болады.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Күн тәртібінің мәселелері бойынша отырыста бірауыздан шешім қабылдау кейіннен дайындалған хаттаманы консультативтік-кеңесші органның қатысқан мүшелерімен келісу қажеттігін жоққа шығарады.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Төраға (жұмыс тобының жетекшісі) 1 (бір) жұмыс күні ішінде хаттамаға қол қояды, оны хатшы тіркейді және консультативтік-кеңесші органның мүшелеріне жібереді. Хаттамадан үзінділер хаттамада ұсынымдар берілетін мүдделі тұлғаларға жіберіледі.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Консультативтік-кеңесші орган отырысының хаттамасында көрсетілген шешімдер ұсынымдық сипатта болады.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Хаттамалар мен олардың материалдарын сақтауды архив ісі және құжаттамалық қамтамасыз ету саласындағы уәкілетті орган белгілеген сақтау мерзімдерін ескере отырып, жұмыс органы немесе хатшы (жұмыс тобы) жүзеге асырады. 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Консультативтік-кеңесші органның таратылуы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Консультативтік-кеңесші орган Премьер-Министрдің өкімімен таратылады.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Консультативтік-кеңесші органды тарату үшін негіздер: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жүктелген мақсаттардың орындалуы;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Президенттің немесе Премьер-Министрдің тапсырмасы болып табылады.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27-тармағында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мән-жайлар туындаған кезде жұмыс органы немесе хатшы Премьер-Министр өкімінің жобасын әзірлейді.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Хатшы қол қойған анықтама-есеп қоса берілетін Премьер-Министр өкімінің жобасы Үкімет регламентінде белгіленген тәртіппен мүдделі мемлекеттік органдармен келісіледі және кейіннен Премьер-Министрдің қол қоюына енгізу үшін Үкімет Аппаратына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Анықтама-есепте жүргізілген жұмыстың нәтижелері, консультативтік-кеңесші органды тарату негіздері көрсетіледі.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29-тармаққа өзгеріс енгізілді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Консультативтік-кеңесші органдар қызметінің жариялылығы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"Ақпаратқа қол жеткізу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 ескере отырып, жұмыс органы консультативтік-кеңесші органның қызметі туралы ақпаратты мемлекеттік органның интернет-ресурсында орналастыруды қамтамасыз етеді.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Егер Қазақстан Республикасының заңнамасында өзгеше көзделмесе, консультативтік-кеңесші органның қызметіне байланысты ақпаратты шектеуге жол берілмейді.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Консультативтік-кеңесші органдардың есепке алынуы</w:t>
      </w:r>
    </w:p>
    <w:bookmarkEnd w:id="5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Үкімет Аппараты құрылатын және таратылатын консультативтік-кеңесші органдарды есепке алуды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консультативтік-кеңесші органдардың тізілімін (бұдан әрі – тізілім) жүргізу арқылы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Тізілімді жүргізу анық емес деректерді енгізуге, ауыстыруға, алып қоюға және өзге де заңсыз іс-әрекеттерге жол бермейтін заңнамада белгіленген тәртіппен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 Премьер-Министрдің ресми интернет-ресурсында орналастырылады және консультативтік-кеңесші орган құрылған немесе таратылған күннен бастап 3 (үш) жұмыс күні ішінде өзектілендіріледі.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32-тармаққа өзгеріс енгізілді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Үкімет Аппараты жаңа консультативтік-кеңесші органды құрудың орындылығына талдау жүргізген кезде міндетті түрде тізілім деректері ескеріледі.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33-тармақ жаңа редакцияда - ҚР Үкіметінің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құрылуы,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таратылуы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Консультативтік-кеңесші орган туралы үлгілік ереже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(консультативтік-кеңесші органның атауы)  (бұдан әрі – комиссия/кеңес)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жанындағы консультативтік-кеңесші орган болып табылады.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Консультативтік-кеңесші орган қызметінің мақсаттары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(қызмет мақсаттарының қысқаша сипаттамасы)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(консультативтік-кеңесші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қызметін Қазақстан Республикасының Конституциясына,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заңдарына және Қазақстан Республикасының өзге 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нормативтік құқықтық актілеріне, сондай-ақ осы Ережеге сәйкес жүзеге  асырады.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Комиссияның/кеңестің жұмыс органы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(мемлекеттік органның атауы)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Комиссия/кеңес отырыстары _____________________________ өткізіледі.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(отырыстарды өткізу мерзімділігі көрсетіледі)</w:t>
      </w:r>
    </w:p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Комиссияның/кеңестің міндеттері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Қойылған мақсаттар шеңберінде комиссияға/кеңеске мынадай міндеттер  жүктеледі: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__________________________________.</w:t>
      </w:r>
    </w:p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Комиссия/кеңес қызметінің ұйымдастырылуы және тәртібі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Комиссия/кеңес қызметінің ұйымдастырылуы және тәртібі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құрылуы,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таратылуы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Консультативтік-кеңесші орган мүшелерінің дауыс беру парағы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(бар болса), лауазымы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отырыс №________ күні: 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Мәселенің мазмұны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 жобасы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 мүшесінің шешімі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қолдаймын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қолдамаймын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пікір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(егер шешім қолдау тапса толтырылмайды)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консультативтік-кеңесші органның отырысында тікелей толтырылады және дауыс беру нәтижелерін есепке алу үшін хатшыға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консультативтік-кеңесші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құрылуы,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және таратылуы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консультативтік-кеңесші органдардың тізілімі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органды басқаратын лауазымды 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органның мақсаттары мен міндеттері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Консультативтік-кеңесші органды құру және (немесе) тарату туралы актінің деректемелері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