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736b" w14:textId="4847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облысының әлеуметтік-экономикалық жағдайын нығайту туралы іс-шаралардың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25 наурыз N 299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Атырау облысының әлеуметтік-экономикалық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жағдайын нығайту туралы іс-шаралардың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А.С.Павловқа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1999 жылғы 25 наурыздағы N 299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Атырау облысының әлеуметтік-экономикалық жағдайын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нығайту жөніндегі іс шаралардың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        Іс-шара           |   Жауаптылар  | Аяқталу |Атқарылу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  | нысаны  | 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 ____________________________|_______________|_________|________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 |                2                  |       3       |    4    |    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    1. Инвестициялар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 |Мемлекеттік емес сыртқы займдар мен|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|тікелей инвестициялардың есебінен  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|қаржыландырылуға ұсынылатын мынадай|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|жобалардың тізбесін қарау          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|Атырау қаласындағы құс фабрикасын  |Облыс әкімі,   |Қорытынды|1999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|салу - инвестиция көлемі 1,8 млн.  |Инвестициялар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|АҚШ доллары;                       |жөніндегі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|агенттік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|алкогольсіз сусындар цехын қайта   |бұл да         |Қорытынды|1999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|құру                               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|- инвестиция көлемі 0,162 млн. АҚШ |               |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доллары;                         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|теплица кешенін қайта құру - инвес.|бұл да         |Қорытынды|1999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|тиция көлемі 0,755 млн. АҚШ доллары|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 |Республикалық бюджет есебінен 1999-|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|2001 жылдарға арналған мемлекеттік 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|инвестициялар бағдарламасына енгізі|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|летін жобалар бойынша мынадай ұсын.|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|ыстарды қарау:                     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|облыстың 37 елді мекенінде су таза.|Облыс әкімі,   |Қорытынды|1999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|лайтын шағын қондырғыларды салу;   |Экономикалық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|жоспарлау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|жөніндегі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|агенттік,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|Қаржымині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|Орал-Каспий теңіз кеме қатынасы ка.|Облыс әкімі,   |Қорытынды|1999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|налында су түбін тереңдету жұмыста.|Экономикалық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|ры;                                |жоспарлау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|жөніндегі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|агенттік,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|Қаржымині,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|Атырау-Орал республикалық маңызы   |Көліккомтуризм.|Жұмыстар.|1999-2001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|бар автомобиль жолының 70 шақырым. |мині,          |ды орын. |жылдары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|дық Атырау-Махамбет учаскесін жапон|Экономикалық   |дау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|несие қаражаты есебінен қайта салу |жоспарлау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|жөніндегі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|агенттік,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|Қаржымині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 2. Шағын бизнес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 |Республикалық шағын кәсіпкерлікті    |Облыс әкімі, |Республи.|01.05.99ж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|дамыту қорының Атырау филиалын ашу   |Шағын бизнес.|калық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|ті қолдау жөн|шағын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|індегі агент.|кәсіпкер.|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|тік, Республи|лікті да.|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|калық шағын  |мыту қоры|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|кәсіпкерлікті|басқарма.|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|дамыту қоры  |сының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 |шешімі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 |Мемлекеттік кепілдікпен берілетін    |Республикалық|Республи.|01.05.99ж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|несиелерден Атырау облысының шағын   |шағын кәсіпк.|калық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|бизнесі мен шаруа қожалықтарын       |ерлікті дамы.|шағын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|дамытуға қаражат бөлуді басым тәртіп.|ту қоры      |кәсіпкер.|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|пен көздеу                           |             |лікті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 |дамыту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 |қоры бас.|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 |қармасы.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 |ның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 |шешімі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 |Облыс әкімі айқындайтын салаларда    |Облыс әкімі, |Бірлескен|01.06.99ж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|несиелік серіктестіктерді құру       |Шағын бизнес.|шешім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|жөніндегі пилоттық жобаны жүзеге     |ті қолдау жө.|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|асыру                                |ніндегі агент|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|тік,Қаржымині|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|Ұлттық банк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 |Техникалық көмек шеңберінде Атырау   |Облыс әкімі, |Бірлескен|31.12.99ж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|облысында шағын бизнесті қолдау жө.  |Экономикалық |шешім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|ніндегі жобаларды іске асыру мүмкін. |жоспарлау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|дігін қарау                          |жөніндегі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|агенттік,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|Шағын бизнес.|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|ті қолдау жө.|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|ніндегі агент|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|                                     |тік          |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 |Шағын кәсіпкерлік субъектілері үшін  |Облыс әкімі, |Ереже    |20.05.99ж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|патенттеуге жататын кәсіп түрлерін   |Мемкірісмині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|кеңейту мүмкіндігін қарау            |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   3. Шағын несиелеу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 |Шағын несиелеу бағдарламасы бойынша  |Аз қамтылған |Бағдарла.|01.05.99ж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|1,0 млн. АҚШ долларына дейін несие   |азаматтарды  |ма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|ресурстарын бөлу мүмкіндігін қарау   |қолдау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|жалпыұлттық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|қоры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 |Ауылдық жердегі жұмыспен қамтылмаған |Аумақтық аз  |Шағын    |01.07.99ж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|тұрғындарды жеке кәсіпкерлікке тарту |қамтылмаған  |несиелеу.|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|мақсатында оларға 300 га егістік алаң|азаматтарды  |ді жүзеге|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|және жалпы сомасы 14 млн. теңге      |қолдау қоры  |асыру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|шағын несиелер бөлу                  |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 4. Ауыл және балық шаруашылығы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|10|Егістік алаңдарды сумен толассыз     |Облыс әкімі,  |Сумен   |31.12.99ж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|қамтамасыз ету мақсатында облыстық   |Атырау су     |қамтама.|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|су шаруашылығы жөніндегі мемлекеттік |шаруашылығы   |сыз ету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|кәсіпорынға 1999 жылда жергілікті    |жөніндегі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|бюджеттен 62 млн. теңге бөлу, оның   |мемлекеттік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|11 млн. теңгесін үстіміздегі жылдың  |кәсіпорны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|1 сәуіріне дейін аудару             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|11|Облыс әкімі мен банк арасында қол    |Халықтық банк|Бірлескен|31.12.99ж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|жеткізілген уағдаластықты ескере     |тің басқарма.|бағдарла.|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|отырып Қазақстан Республикасының     |сы,Облыс әкі.|ма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|Халықтық банкі Басқармасына Атырау   |мі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|облысының әкімімен бірлесе отырып    |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|облыстың ауыл шаруашылығы тауарларын |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|өндірушілері мен ауыл инфрақұрылым.  |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|дарының субъектілерін қаржыландыру.  |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|дың арнайы бағдарламасын жасауды     |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|ұсыну                                |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|12|Ауылды реформалау мәселелері бойынша |Ауылшаруашылы|Бірлескен|01.05.99ж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|Атырау облысына практикалық көмек    |ғы министрлі.|бағдарла.|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|көрсету                              |гі,Облыс әкі.|ма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|мі           |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|13|Орал-Каспий балық жүретін каналы мен |Ауыл шаруашылы|Үкіметке|жыл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|Қиғаш өзенінің сағасында жыл сайын   |ғы министрлігі|бірлескен|шілде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|80 млн. теңгеден кем емес сомада су  |Облыс әкімі,  |ұсыныс   |айында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|түбін тереңдету жұмысын жүргізуді    |Көліккомтуризм|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|қамтамасыз ету                       |мині,    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|Қаржымині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|14|Ұдайы өндіру мақсатында жұмыс істеп  |"Қазақойл"ҰМК,|Бірлескен|01.07.99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|тұрған екі бекіре зауытын қаржылан.  |Облыс әкімі,  |шешім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|дыруды Каспий теңізінің шельфіндегі  |"ОКІОС"  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|(солтүстік бөлігі) скважиналарды     |консорциумы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|барлаулық бұрғылаудың айрықша жағдай.|         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|ларына енгізу туралы мәселені "ОКІОС"|         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|консорциумына қатысушылармен пысық.  |         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|тауды "Қазақойл" ҰМК-на тапсыру      |         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|15|Атырау облысы кәсіпорындарының балық |Астана қаласы |Бірлескен|01.05.99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|өнімдерін сату бойынша фирмалық      |мен Атырау    |шешім    |      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|дүкендер ұйымдастыру үшін сауда      |облысының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|алаңдарын бөлуге жәрдемдесу          |әкімдері 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5. Денсаулық сақтау және білім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|16|Жылыой ауданындағы Жаңа Қаратон по.  |"Қазақойл" ҰМК |Шешім  |01.09.99ж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|селкесінде 420 орындық мектеп салуды |           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|қаржыландыру мәселесін шешу          |           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|17|Облыстың мектептері үшін 22 компью.  |Денсаулық,     |Министр|01.09.99ж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|терлік сынып жинағын бөлу            |білім және     |ліктің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|спорт          |шешімі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|министрлігі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|18|Атырау облысы ауылдық аудандарының   |Денсаулық,     |Бекітіл|01.05.99ж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|тұрғындарына дәрігерлік көмек беру   |білім және     |ген бағ|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|бойынша 1999-2000 жылдарға арналған  |спорт          |дарлама|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|бағдарлама жасау және оны іске асыру |министрлігі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 6. Энергетика және өнеркәсіп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|19|"Интергаз-Орталық Азия" ЖАҚ магис.   |Табиғи монопо. |Агенттік.|1999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|тральдық газ құбырларымен газ тасы.  |лияны реттеу   |тік      |ІІІ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|малдау тарифтерінің негізділігі тура.|және бәсекені  |қаулысы  |тоқсаны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|лы мәселені тасымалдау учаскелерінің |қорғау жөнін.  |    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|ұзындығына байланысты қарау          |дегі агенттік, |    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|ЭИжСМ          |    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|20|"Энергецентр-ЕС-Казахстан" МК балан. |Қаржыминінің  |Үкіметке|01.05.99ж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|сына берілетін (Үкіметтің 1997 ж.    |Мемлекеттік   |ұсыныс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|9 қазандағы N 1431 қаулысы) жоғары,  |мүлік және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|орташа және төмен қысымды газ құбыр. |жекешелендіру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|ларының тізбесінен Атырау облысының  |комитеті,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|объектілерін шығарып тастау мәселесін|ЭИжСМ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|қарау                               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|21|"Атырау мұнай өңдеу зауыты" АҚ-на    |"Қазақойл" ҰМК,|Үкіметке|01.05.99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|меншігі туралы мәселені қарап,       |ЭИжСМ,         |ұсыныс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|Үкіметке ұсыныс енгізу               |Қаржымині      |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|22|1995-1998 жылдар кезеңінде ауыл ша.  |Облыс әкімдері|Берешекті|01.12.99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|руашылығы өнімдерін өндірушілерге    |Ауыл шаруашы. |өтеу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|мұнай өнімдерін директивалық беру    |лық министрлі.|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|бойынша Атырау облысының мұнай       |гі, Қаржымині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|саласындағы кәсіпорындарына берешекті|         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|өтеу жөнінде шаралар қолдану         |              |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|__|_____________________________________|______________|_________|________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|23|Атырау қаласындағы "Шельф" АҚ-на     |Қорғаныс     |Қаржылан.|01.05.99ж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|Қорғаныс министрлігі берген тапсырыс.|министрлігі  |дыруды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|тарды қаржыландыру мәселесін шешу    |             |ашу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|24|"Шельф" АҚ-ын құрылымдық жетілдіру   |Қорғаныс     |Бірлескен|01.06.99ж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|(сегменттеу) жөніндегі мәселені шешу |министрлігі, |шешім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|Қаржыминінің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|Мемлекеттік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|мүлік және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|жекешелендіру|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|комитеті,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|ЭИжСМ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|25|Атырау мұнай жабдықтары машина жасау |Облыс әкімі,   |Тапсырыс-|1999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|зауытында мұнай өндіретін кәсіпорын. |"Заман-нефте.  |шарттарды|ішінде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|дардың мұнай кәсіпшілігі және басқа  |маш" ЖШС,      |орналас.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|жабдықтарды дайындау бойынша тапсы.  |"Қазақойл" ҰМК,|тыру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|рытарын ұлғайту мүмкіншілігін қарау  |"ҚазТрансОйл"  |    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|ҰМТК           |    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   7. Көлік және байланыс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|26|Республикалық маңызы бар жолдарды |Көліккомтуризм.|Бірлескен|15.04.99ж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|қайта құру, жөндеу және пайдалану.|мині,          |шешім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|ға қосымша қаражат бөлу мүмкінді. |Қаржымині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|гін қарау                         |  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 |_______________|_________|_________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|27|1998 жылы республикалық жүйе бойын|Қаржымині,   |Қосымша  |01.06.99ж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|ша орындаған жол жұмыстары үшін,  |Көліккомтури.|қаражат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|оның ішінде Премьер-Министрдің    |зммині       |бөлу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|1998 ж.19 маусымдағы N 120 өкімі  |             |жөнінде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|бойынша,91,4 млн. теңге сомадағы  |             |ұсыныс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|несиелік берешекті өтеу           |             | 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|__|__________________________________|_____________|_________|_________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|28|Облыстың Қызылқоға ауданындағы       |Қаржымині,     |Шешім  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|Шолақсай өзенінде көпір салуға бөлі. |Төтенше жағдай.|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|нетін қаражаттың көлемі мен көзін    |лар жөніндегі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|айқындау                             |агенттік,  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|Көліккомтуризм.|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|мині       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|29|Атырау әуежайының мәселесін шешу және|Көліккомтуризм.|Көлік, |01.07.99ж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|жасанды ұшып-қону жолын әлемдік стан.|мині,          |коммуни|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|дарттарға сәйкес қайта салуды Көлік, |Қаржыминінің   |кация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|коммуникациялар және туризм министр. |Мемлекеттік    |және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|лігінің 1999-2000 жылдарға арналған  |мүлік және     |туризм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|бағдарламасына енгізу                |жекешелендіру  |министр|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|комитеті,      |лігінің|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|"Атырауәуежайы"|шешімі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|АҚ-ы       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|30|Жергілікті телекоммуникациялар жүйе. |"Қазақтелеком" |1999 ж.|31.12.99ж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|сінің халықаралық және қалааралық    |ААҚ            |арналғ.|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|байланыстарын одан әрі жетілдіру     |               |ан бағ.|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   |дарлама|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|31|Атырау қаласы мен облыс аудандарын.  |Мәдениет,      |Үкімет.|01.07.99ж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|дағы физикалық және моральдық ескір. |ақпарат және   |ке ұсы.|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|ген телерадио хабарын тарату жабдық. |қоғамдық келі. |ныс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|тарын ауыстыру жөніндегі жұмыс көле. |сім министрлі.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|мін айқындау                         |гі, "Қазтеле.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|радио" МК  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 8. Қаржы және әлеуметтік мәселелер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|__|_____________________________________|_______________|_________|_______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|32|Атырау жөндеу шеберханасын Алматы    |Еңбек және     |Атырау |01.06.99ж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|протез-ортопедия орталығына беру және|халықты әлеу.  |жөндеу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|мүгедектер үшін бұйымдар дайындау    |меттік қорғау  |шеберха|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|министрлігі    |насының|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   |жұмысын|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   |қалпына|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   |келтіру|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|33|Уақытша жұмысқа қатыспауды, жүкті    |Еңбекәлеумет.  |Үкімет.|01.07.99ж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|және босануы кезінде, бала дүниеге   |мині,          |ке ұсы.|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|келгенде, жерлегенде берілетін       |облыс әкімі    |ныс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|жәрдемақылар бойынша 445,3 млн.      |жұмыс берушілер|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|теңге сомасындағы берешекті өтеу     |           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|мәселесін қарау                      |               |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|34|1999 жылға арналған облыс бюджетін   |Облыс әкімі,   |Үкімет.|01.05.99ж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|қалыптастырудың негізділігін қарау   |Қаржымині      |ке ұсы.|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               |ныс    |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|__|_____________________________________|_______________|_______|_________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|35|Заң шығару бастамашылығы тәртібімен  |Облыс әкімі,  |Үкіметке|01.05.99ж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|"Қазақстан Республикасы Президентінің|Ауыл шаруашы. |ұсыныс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|"Салық және бюджетке төленетін басқа |лығы министр.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 міндетті төлемдер туралы" 1995    |лігі, Қаржыми.|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|жылғы 24 сәуірдегі N 2235 заң күші   |ні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|бар Жарлығына өзгерістер енгізу     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|туралы" Қазақстан Республикасы Заңына|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|өнеркәсіп, көлік, байланыс, қорғаныс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|және тағы өзге де ауыл шаруашылықтық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|емес мақсатқа арналған жерлерге салық|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|салу бөлігінде өзгерістер енгізу    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|туралы Заң жобасын дайындау         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|36|Таяу және алыс шетелдерден облыс     |Облыс әкімі,  |Жарты   |тұрақты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|кәсіпорындарына мамандар әкелу мен   |Еңбекәлеумет. |жылдық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|пайдалануды лицензиялау, сондай-ақ   |мині,         |ақпарат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|олардың төлқұжат режимін сақтауы     |Ішкіісмині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|мәселелері бойынша тексеру жүргізуді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|қамтамасыз ету және облыс әкіміне   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|көмек көрсету                        |    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|37|Аумақтық өнеркәсіп саясатын әзірлеу  |Облыс әкімі,  |Бекітіл.|01.07.99ж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|ЭИжСМ,        |ген бағ.|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|Қаржымині     |дарлама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|38|Жер қойнауын пайдаланушылармен жоба. |Табиғи ресурс.|Үкіметке|01.07.99ж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|лардың экологиялық қауіпсіздігін     |тар және қор. |ұсыныс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|күшейту тұрғысында келіссөздер       |шаған ортаны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|жүргізу                              |қорғау министр|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|лігі,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|Инвестициялар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|жөніндегі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|агенттік,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|Облыс әкімі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 9. Тұрғын үй - коммуналдық шаруашылық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|39|Атырау қаласының жолдарын күрделі    |Облыс әкімі,  |Үкіметке|01.12.99ж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|жөндеуді қаржыландыру мәселесін қарау|Қаржымині,    |ұсыныс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|Көліккомтуризм|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|мині     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|40|Бюджеттік ұйымдар объектілерін      |ЭИжСМ-нің     |Үкіметке|01.12.99ж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|дербес жылу көздеріне көшіруді қарау |Құрылыс істері|ұсыныс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|жөніндегі 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|агенттігі,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|Қаржымині, 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   |Облыс әкімі   |        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|__|_____________________________________|______________|________|_________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